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1304" w:rsidRDefault="00851304">
      <w:pPr>
        <w:rPr>
          <w:lang w:val="en-US"/>
        </w:rPr>
      </w:pPr>
    </w:p>
    <w:p w:rsidR="003506D0" w:rsidRPr="003506D0" w:rsidRDefault="003506D0">
      <w:pPr>
        <w:rPr>
          <w:lang w:val="en-US"/>
        </w:rPr>
      </w:pPr>
      <w:r>
        <w:rPr>
          <w:noProof/>
        </w:rPr>
        <w:drawing>
          <wp:inline distT="0" distB="0" distL="0" distR="0">
            <wp:extent cx="5939790" cy="8395970"/>
            <wp:effectExtent l="19050" t="0" r="3810" b="0"/>
            <wp:docPr id="1" name="Рисунок 0" descr="ЗПР началк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ЗПР началка.jpg"/>
                    <pic:cNvPicPr/>
                  </pic:nvPicPr>
                  <pic:blipFill>
                    <a:blip r:embed="rId7"/>
                    <a:stretch>
                      <a:fillRect/>
                    </a:stretch>
                  </pic:blipFill>
                  <pic:spPr>
                    <a:xfrm>
                      <a:off x="0" y="0"/>
                      <a:ext cx="5939790" cy="8395970"/>
                    </a:xfrm>
                    <a:prstGeom prst="rect">
                      <a:avLst/>
                    </a:prstGeom>
                  </pic:spPr>
                </pic:pic>
              </a:graphicData>
            </a:graphic>
          </wp:inline>
        </w:drawing>
      </w:r>
    </w:p>
    <w:p w:rsidR="003506D0" w:rsidRDefault="003506D0" w:rsidP="00851304">
      <w:pPr>
        <w:spacing w:before="480" w:after="360"/>
        <w:jc w:val="center"/>
        <w:rPr>
          <w:b/>
          <w:lang w:val="en-US"/>
        </w:rPr>
      </w:pPr>
    </w:p>
    <w:p w:rsidR="00851304" w:rsidRPr="005E6308" w:rsidRDefault="00851304" w:rsidP="00851304">
      <w:pPr>
        <w:spacing w:before="480" w:after="360"/>
        <w:jc w:val="center"/>
        <w:rPr>
          <w:b/>
        </w:rPr>
      </w:pPr>
      <w:r w:rsidRPr="005E6308">
        <w:rPr>
          <w:b/>
        </w:rPr>
        <w:lastRenderedPageBreak/>
        <w:t>ОГЛАВЛЕНИЕ</w:t>
      </w:r>
    </w:p>
    <w:tbl>
      <w:tblPr>
        <w:tblW w:w="0" w:type="auto"/>
        <w:tblLook w:val="04A0"/>
      </w:tblPr>
      <w:tblGrid>
        <w:gridCol w:w="9570"/>
      </w:tblGrid>
      <w:tr w:rsidR="00F36EC9" w:rsidRPr="00026EF8" w:rsidTr="00026EF8">
        <w:tc>
          <w:tcPr>
            <w:tcW w:w="9570" w:type="dxa"/>
          </w:tcPr>
          <w:p w:rsidR="00F36EC9" w:rsidRPr="00026EF8" w:rsidRDefault="00F36EC9" w:rsidP="00573D0F">
            <w:pPr>
              <w:pStyle w:val="31"/>
              <w:spacing w:line="276" w:lineRule="auto"/>
              <w:ind w:left="0"/>
              <w:rPr>
                <w:b/>
                <w:sz w:val="22"/>
                <w:szCs w:val="22"/>
              </w:rPr>
            </w:pPr>
            <w:r w:rsidRPr="00026EF8">
              <w:rPr>
                <w:b/>
                <w:sz w:val="22"/>
                <w:szCs w:val="22"/>
              </w:rPr>
              <w:t>1. ОБЩИЕ ПОЛОЖЕНИЯ…………………………………………………………………………</w:t>
            </w:r>
            <w:r w:rsidR="00787124" w:rsidRPr="00026EF8">
              <w:rPr>
                <w:b/>
                <w:sz w:val="22"/>
                <w:szCs w:val="22"/>
              </w:rPr>
              <w:t>.</w:t>
            </w:r>
            <w:r w:rsidRPr="00026EF8">
              <w:rPr>
                <w:b/>
                <w:sz w:val="22"/>
                <w:szCs w:val="22"/>
              </w:rPr>
              <w:t>…..</w:t>
            </w:r>
            <w:r w:rsidR="00900FE7">
              <w:rPr>
                <w:b/>
                <w:webHidden/>
                <w:sz w:val="22"/>
                <w:szCs w:val="22"/>
              </w:rPr>
              <w:t>4</w:t>
            </w:r>
          </w:p>
          <w:p w:rsidR="00F36EC9" w:rsidRPr="00026EF8" w:rsidRDefault="009E516A" w:rsidP="00573D0F">
            <w:pPr>
              <w:pStyle w:val="31"/>
              <w:spacing w:line="276" w:lineRule="auto"/>
              <w:ind w:left="0"/>
              <w:rPr>
                <w:b/>
                <w:sz w:val="22"/>
                <w:szCs w:val="22"/>
              </w:rPr>
            </w:pPr>
            <w:r>
              <w:rPr>
                <w:b/>
                <w:sz w:val="22"/>
                <w:szCs w:val="22"/>
              </w:rPr>
              <w:t>2. А</w:t>
            </w:r>
            <w:r w:rsidR="00F36EC9" w:rsidRPr="00026EF8">
              <w:rPr>
                <w:b/>
                <w:sz w:val="22"/>
                <w:szCs w:val="22"/>
              </w:rPr>
              <w:t>даптированная основная Общеобразовательная программа начального общего образов</w:t>
            </w:r>
            <w:r w:rsidR="00823DF7" w:rsidRPr="00026EF8">
              <w:rPr>
                <w:b/>
                <w:sz w:val="22"/>
                <w:szCs w:val="22"/>
              </w:rPr>
              <w:t>ания обучающихся с задержкой психического развития</w:t>
            </w:r>
            <w:r w:rsidR="00F36EC9" w:rsidRPr="00026EF8">
              <w:rPr>
                <w:b/>
                <w:sz w:val="22"/>
                <w:szCs w:val="22"/>
              </w:rPr>
              <w:t xml:space="preserve"> (вариант7.1)</w:t>
            </w:r>
            <w:r w:rsidR="00F36EC9" w:rsidRPr="00026EF8">
              <w:rPr>
                <w:b/>
                <w:webHidden/>
                <w:sz w:val="22"/>
                <w:szCs w:val="22"/>
              </w:rPr>
              <w:t>……</w:t>
            </w:r>
            <w:r w:rsidR="00026EF8" w:rsidRPr="00026EF8">
              <w:rPr>
                <w:b/>
                <w:webHidden/>
                <w:sz w:val="22"/>
                <w:szCs w:val="22"/>
              </w:rPr>
              <w:t>.</w:t>
            </w:r>
            <w:r w:rsidR="00900FE7">
              <w:rPr>
                <w:b/>
                <w:webHidden/>
                <w:sz w:val="22"/>
                <w:szCs w:val="22"/>
              </w:rPr>
              <w:t>................................................................................................................................</w:t>
            </w:r>
            <w:r w:rsidR="00823DF7" w:rsidRPr="00026EF8">
              <w:rPr>
                <w:b/>
                <w:webHidden/>
                <w:sz w:val="22"/>
                <w:szCs w:val="22"/>
              </w:rPr>
              <w:t>…..</w:t>
            </w:r>
            <w:r w:rsidR="00900FE7">
              <w:rPr>
                <w:b/>
                <w:webHidden/>
                <w:sz w:val="22"/>
                <w:szCs w:val="22"/>
              </w:rPr>
              <w:t>9</w:t>
            </w:r>
          </w:p>
          <w:p w:rsidR="00F36EC9" w:rsidRPr="00026EF8" w:rsidRDefault="00F36EC9" w:rsidP="00573D0F">
            <w:pPr>
              <w:pStyle w:val="31"/>
              <w:spacing w:line="276" w:lineRule="auto"/>
              <w:ind w:left="0"/>
              <w:rPr>
                <w:b/>
                <w:sz w:val="22"/>
                <w:szCs w:val="22"/>
              </w:rPr>
            </w:pPr>
            <w:r w:rsidRPr="00026EF8">
              <w:rPr>
                <w:b/>
                <w:sz w:val="22"/>
                <w:szCs w:val="22"/>
              </w:rPr>
              <w:t>2.1 Целевой раздел</w:t>
            </w:r>
            <w:r w:rsidRPr="00026EF8">
              <w:rPr>
                <w:b/>
                <w:webHidden/>
                <w:sz w:val="22"/>
                <w:szCs w:val="22"/>
              </w:rPr>
              <w:t>………………………………………………………………………………</w:t>
            </w:r>
            <w:r w:rsidR="00900FE7">
              <w:rPr>
                <w:b/>
                <w:webHidden/>
                <w:sz w:val="22"/>
                <w:szCs w:val="22"/>
              </w:rPr>
              <w:t>………9</w:t>
            </w:r>
          </w:p>
          <w:p w:rsidR="00F36EC9" w:rsidRPr="00026EF8" w:rsidRDefault="00F36EC9" w:rsidP="00573D0F">
            <w:pPr>
              <w:pStyle w:val="31"/>
              <w:spacing w:line="276" w:lineRule="auto"/>
              <w:ind w:left="0"/>
              <w:rPr>
                <w:b/>
                <w:sz w:val="22"/>
                <w:szCs w:val="22"/>
              </w:rPr>
            </w:pPr>
            <w:r w:rsidRPr="00026EF8">
              <w:rPr>
                <w:b/>
                <w:sz w:val="22"/>
                <w:szCs w:val="22"/>
              </w:rPr>
              <w:t xml:space="preserve">2.1.1. Пояснительная </w:t>
            </w:r>
            <w:r w:rsidR="00900FE7">
              <w:rPr>
                <w:b/>
                <w:sz w:val="22"/>
                <w:szCs w:val="22"/>
              </w:rPr>
              <w:t>записка…………………………………………………………</w:t>
            </w:r>
            <w:r w:rsidRPr="00026EF8">
              <w:rPr>
                <w:b/>
                <w:sz w:val="22"/>
                <w:szCs w:val="22"/>
              </w:rPr>
              <w:t>……</w:t>
            </w:r>
            <w:r w:rsidR="00900FE7">
              <w:rPr>
                <w:b/>
                <w:sz w:val="22"/>
                <w:szCs w:val="22"/>
              </w:rPr>
              <w:t>.........</w:t>
            </w:r>
            <w:r w:rsidRPr="00026EF8">
              <w:rPr>
                <w:b/>
                <w:sz w:val="22"/>
                <w:szCs w:val="22"/>
              </w:rPr>
              <w:t>…..</w:t>
            </w:r>
            <w:r w:rsidR="00900FE7">
              <w:rPr>
                <w:b/>
                <w:webHidden/>
                <w:sz w:val="22"/>
                <w:szCs w:val="22"/>
              </w:rPr>
              <w:t>..9</w:t>
            </w:r>
          </w:p>
          <w:p w:rsidR="00F36EC9" w:rsidRPr="00026EF8" w:rsidRDefault="00F36EC9" w:rsidP="00573D0F">
            <w:pPr>
              <w:pStyle w:val="31"/>
              <w:spacing w:line="276" w:lineRule="auto"/>
              <w:ind w:left="0"/>
              <w:rPr>
                <w:b/>
                <w:sz w:val="22"/>
                <w:szCs w:val="22"/>
              </w:rPr>
            </w:pPr>
            <w:r w:rsidRPr="00026EF8">
              <w:rPr>
                <w:b/>
                <w:sz w:val="22"/>
                <w:szCs w:val="22"/>
              </w:rPr>
              <w:t>2.1.2. Планируемые результаты освоения обучающимися  с задержкой психического развития адаптированной основной общеобразовательной программы начального общего образования……………………………………………………………………</w:t>
            </w:r>
            <w:r w:rsidR="006E16F1" w:rsidRPr="00026EF8">
              <w:rPr>
                <w:b/>
                <w:sz w:val="22"/>
                <w:szCs w:val="22"/>
              </w:rPr>
              <w:t>…………………</w:t>
            </w:r>
            <w:r w:rsidR="00026EF8" w:rsidRPr="00026EF8">
              <w:rPr>
                <w:b/>
                <w:sz w:val="22"/>
                <w:szCs w:val="22"/>
              </w:rPr>
              <w:t>..</w:t>
            </w:r>
            <w:r w:rsidR="006E16F1" w:rsidRPr="00026EF8">
              <w:rPr>
                <w:b/>
                <w:sz w:val="22"/>
                <w:szCs w:val="22"/>
              </w:rPr>
              <w:t>……</w:t>
            </w:r>
            <w:r w:rsidR="00900FE7">
              <w:rPr>
                <w:b/>
                <w:sz w:val="22"/>
                <w:szCs w:val="22"/>
              </w:rPr>
              <w:t>15</w:t>
            </w:r>
          </w:p>
          <w:p w:rsidR="00F36EC9" w:rsidRPr="00026EF8" w:rsidRDefault="00F36EC9" w:rsidP="00573D0F">
            <w:pPr>
              <w:pStyle w:val="31"/>
              <w:spacing w:line="276" w:lineRule="auto"/>
              <w:ind w:left="0"/>
              <w:rPr>
                <w:b/>
                <w:sz w:val="22"/>
                <w:szCs w:val="22"/>
              </w:rPr>
            </w:pPr>
            <w:r w:rsidRPr="00026EF8">
              <w:rPr>
                <w:b/>
                <w:sz w:val="22"/>
                <w:szCs w:val="22"/>
              </w:rPr>
              <w:t>2.1.3. Система оценки достижения обучающимися  с задержкой психического развития планируемых результатов освоения  адаптированной основной общеобразо</w:t>
            </w:r>
            <w:r w:rsidR="006E16F1" w:rsidRPr="00026EF8">
              <w:rPr>
                <w:b/>
                <w:sz w:val="22"/>
                <w:szCs w:val="22"/>
              </w:rPr>
              <w:t>вательной программы  начального общего об</w:t>
            </w:r>
            <w:r w:rsidR="00900FE7">
              <w:rPr>
                <w:b/>
                <w:sz w:val="22"/>
                <w:szCs w:val="22"/>
              </w:rPr>
              <w:t>разования………………………………………………………19</w:t>
            </w:r>
          </w:p>
          <w:p w:rsidR="00F36EC9" w:rsidRPr="00026EF8" w:rsidRDefault="00F36EC9" w:rsidP="00573D0F">
            <w:pPr>
              <w:pStyle w:val="31"/>
              <w:spacing w:line="276" w:lineRule="auto"/>
              <w:ind w:left="0"/>
              <w:rPr>
                <w:b/>
                <w:sz w:val="22"/>
                <w:szCs w:val="22"/>
              </w:rPr>
            </w:pPr>
            <w:r w:rsidRPr="00026EF8">
              <w:rPr>
                <w:b/>
                <w:sz w:val="22"/>
                <w:szCs w:val="22"/>
              </w:rPr>
              <w:t>2.2. Содержательный раздел</w:t>
            </w:r>
            <w:r w:rsidR="006E16F1" w:rsidRPr="00026EF8">
              <w:rPr>
                <w:b/>
                <w:webHidden/>
                <w:sz w:val="22"/>
                <w:szCs w:val="22"/>
              </w:rPr>
              <w:t>…………………………………………………………………</w:t>
            </w:r>
            <w:r w:rsidR="00026EF8" w:rsidRPr="00026EF8">
              <w:rPr>
                <w:b/>
                <w:webHidden/>
                <w:sz w:val="22"/>
                <w:szCs w:val="22"/>
              </w:rPr>
              <w:t>....</w:t>
            </w:r>
            <w:r w:rsidR="009E516A">
              <w:rPr>
                <w:b/>
                <w:webHidden/>
                <w:sz w:val="22"/>
                <w:szCs w:val="22"/>
              </w:rPr>
              <w:t>……..23</w:t>
            </w:r>
          </w:p>
          <w:p w:rsidR="00F36EC9" w:rsidRPr="00026EF8" w:rsidRDefault="00F36EC9" w:rsidP="00573D0F">
            <w:pPr>
              <w:pStyle w:val="31"/>
              <w:spacing w:line="276" w:lineRule="auto"/>
              <w:ind w:left="0"/>
              <w:rPr>
                <w:b/>
                <w:sz w:val="22"/>
                <w:szCs w:val="22"/>
              </w:rPr>
            </w:pPr>
            <w:r w:rsidRPr="00026EF8">
              <w:rPr>
                <w:b/>
                <w:sz w:val="22"/>
                <w:szCs w:val="22"/>
              </w:rPr>
              <w:t>2.2.1. Направление и содержание программы коррекционной работы</w:t>
            </w:r>
            <w:r w:rsidR="009E516A">
              <w:rPr>
                <w:b/>
                <w:webHidden/>
                <w:sz w:val="22"/>
                <w:szCs w:val="22"/>
              </w:rPr>
              <w:t>…………………………23</w:t>
            </w:r>
          </w:p>
          <w:p w:rsidR="00F36EC9" w:rsidRPr="00026EF8" w:rsidRDefault="00F36EC9" w:rsidP="00573D0F">
            <w:pPr>
              <w:pStyle w:val="31"/>
              <w:spacing w:line="276" w:lineRule="auto"/>
              <w:ind w:left="0"/>
              <w:rPr>
                <w:b/>
                <w:sz w:val="22"/>
                <w:szCs w:val="22"/>
              </w:rPr>
            </w:pPr>
            <w:r w:rsidRPr="00026EF8">
              <w:rPr>
                <w:b/>
                <w:sz w:val="22"/>
                <w:szCs w:val="22"/>
              </w:rPr>
              <w:t>2.3. Организационный раздел</w:t>
            </w:r>
            <w:r w:rsidR="009E516A">
              <w:rPr>
                <w:b/>
                <w:webHidden/>
                <w:sz w:val="22"/>
                <w:szCs w:val="22"/>
              </w:rPr>
              <w:t>…………………………………………………………………………26</w:t>
            </w:r>
          </w:p>
          <w:p w:rsidR="00F36EC9" w:rsidRPr="00026EF8" w:rsidRDefault="00F36EC9" w:rsidP="00573D0F">
            <w:pPr>
              <w:pStyle w:val="31"/>
              <w:spacing w:line="276" w:lineRule="auto"/>
              <w:ind w:left="0"/>
              <w:rPr>
                <w:b/>
                <w:sz w:val="22"/>
                <w:szCs w:val="22"/>
              </w:rPr>
            </w:pPr>
            <w:r w:rsidRPr="00026EF8">
              <w:rPr>
                <w:b/>
                <w:sz w:val="22"/>
                <w:szCs w:val="22"/>
              </w:rPr>
              <w:t>2.3.1. Учебный план…………………………………………………</w:t>
            </w:r>
            <w:r w:rsidR="00787124" w:rsidRPr="00026EF8">
              <w:rPr>
                <w:b/>
                <w:sz w:val="22"/>
                <w:szCs w:val="22"/>
              </w:rPr>
              <w:t>………………………………….</w:t>
            </w:r>
            <w:r w:rsidR="009E516A">
              <w:rPr>
                <w:b/>
                <w:webHidden/>
                <w:sz w:val="22"/>
                <w:szCs w:val="22"/>
              </w:rPr>
              <w:t>26</w:t>
            </w:r>
          </w:p>
          <w:p w:rsidR="00F36EC9" w:rsidRPr="00B63017" w:rsidRDefault="00F36EC9" w:rsidP="00573D0F">
            <w:pPr>
              <w:pStyle w:val="31"/>
              <w:spacing w:line="276" w:lineRule="auto"/>
              <w:ind w:left="0"/>
              <w:rPr>
                <w:b/>
                <w:sz w:val="22"/>
                <w:szCs w:val="22"/>
              </w:rPr>
            </w:pPr>
            <w:r w:rsidRPr="00026EF8">
              <w:rPr>
                <w:b/>
                <w:sz w:val="22"/>
                <w:szCs w:val="22"/>
              </w:rPr>
              <w:t>2.3.2. Система условий реализации адаптированной основной общеобразовательной программы начального общего образования обучающихся с задержкой психического развития……………........................................................................................................</w:t>
            </w:r>
            <w:r w:rsidR="00B63017">
              <w:rPr>
                <w:b/>
                <w:sz w:val="22"/>
                <w:szCs w:val="22"/>
              </w:rPr>
              <w:t>.........................2</w:t>
            </w:r>
            <w:r w:rsidR="00B63017" w:rsidRPr="00B63017">
              <w:rPr>
                <w:b/>
                <w:sz w:val="22"/>
                <w:szCs w:val="22"/>
              </w:rPr>
              <w:t>8</w:t>
            </w:r>
          </w:p>
          <w:p w:rsidR="00787124" w:rsidRPr="00026EF8" w:rsidRDefault="009E516A" w:rsidP="00573D0F">
            <w:pPr>
              <w:pStyle w:val="31"/>
              <w:spacing w:line="276" w:lineRule="auto"/>
              <w:ind w:left="0"/>
              <w:rPr>
                <w:b/>
                <w:sz w:val="22"/>
                <w:szCs w:val="22"/>
              </w:rPr>
            </w:pPr>
            <w:r>
              <w:rPr>
                <w:b/>
                <w:sz w:val="22"/>
                <w:szCs w:val="22"/>
              </w:rPr>
              <w:t>3. А</w:t>
            </w:r>
            <w:r w:rsidR="00F36EC9" w:rsidRPr="00026EF8">
              <w:rPr>
                <w:b/>
                <w:sz w:val="22"/>
                <w:szCs w:val="22"/>
              </w:rPr>
              <w:t>даптированная основная общеобразовательная программа начального о</w:t>
            </w:r>
            <w:r w:rsidR="00823DF7" w:rsidRPr="00026EF8">
              <w:rPr>
                <w:b/>
                <w:sz w:val="22"/>
                <w:szCs w:val="22"/>
              </w:rPr>
              <w:t>бщего образования обучающихся с задержкой психического развития</w:t>
            </w:r>
            <w:r w:rsidR="00F36EC9" w:rsidRPr="00026EF8">
              <w:rPr>
                <w:b/>
                <w:sz w:val="22"/>
                <w:szCs w:val="22"/>
              </w:rPr>
              <w:t xml:space="preserve"> (вариант 7.2)</w:t>
            </w:r>
            <w:r>
              <w:rPr>
                <w:b/>
                <w:sz w:val="22"/>
                <w:szCs w:val="22"/>
              </w:rPr>
              <w:t>……..............…37</w:t>
            </w:r>
          </w:p>
          <w:p w:rsidR="00F36EC9" w:rsidRPr="00026EF8" w:rsidRDefault="008F64A9" w:rsidP="00573D0F">
            <w:pPr>
              <w:pStyle w:val="31"/>
              <w:spacing w:line="276" w:lineRule="auto"/>
              <w:ind w:left="0"/>
              <w:rPr>
                <w:b/>
                <w:sz w:val="22"/>
                <w:szCs w:val="22"/>
              </w:rPr>
            </w:pPr>
            <w:hyperlink w:anchor="_Toc415833124" w:history="1">
              <w:r w:rsidR="00F36EC9" w:rsidRPr="00026EF8">
                <w:rPr>
                  <w:b/>
                  <w:sz w:val="22"/>
                  <w:szCs w:val="22"/>
                </w:rPr>
                <w:t>3.1. Целевой раздел</w:t>
              </w:r>
              <w:r w:rsidR="00787124" w:rsidRPr="00026EF8">
                <w:rPr>
                  <w:b/>
                  <w:webHidden/>
                  <w:sz w:val="22"/>
                  <w:szCs w:val="22"/>
                </w:rPr>
                <w:t>…………………………………………………………………….</w:t>
              </w:r>
            </w:hyperlink>
            <w:r w:rsidR="009E516A">
              <w:rPr>
                <w:b/>
                <w:sz w:val="22"/>
                <w:szCs w:val="22"/>
              </w:rPr>
              <w:t>.........................37</w:t>
            </w:r>
          </w:p>
          <w:p w:rsidR="00F36EC9" w:rsidRPr="00026EF8" w:rsidRDefault="00F36EC9" w:rsidP="00573D0F">
            <w:pPr>
              <w:pStyle w:val="31"/>
              <w:spacing w:line="276" w:lineRule="auto"/>
              <w:ind w:left="0"/>
              <w:rPr>
                <w:b/>
                <w:sz w:val="22"/>
                <w:szCs w:val="22"/>
              </w:rPr>
            </w:pPr>
            <w:r w:rsidRPr="00026EF8">
              <w:rPr>
                <w:b/>
                <w:sz w:val="22"/>
                <w:szCs w:val="22"/>
              </w:rPr>
              <w:t>3.1.1. Пояснительная записка…………………………………………</w:t>
            </w:r>
            <w:r w:rsidRPr="00026EF8">
              <w:rPr>
                <w:b/>
                <w:webHidden/>
                <w:sz w:val="22"/>
                <w:szCs w:val="22"/>
              </w:rPr>
              <w:t>………</w:t>
            </w:r>
            <w:r w:rsidR="009E516A">
              <w:rPr>
                <w:b/>
                <w:webHidden/>
                <w:sz w:val="22"/>
                <w:szCs w:val="22"/>
              </w:rPr>
              <w:t>………………………37</w:t>
            </w:r>
          </w:p>
          <w:p w:rsidR="00F36EC9" w:rsidRPr="00B63017" w:rsidRDefault="00F36EC9" w:rsidP="00573D0F">
            <w:pPr>
              <w:pStyle w:val="31"/>
              <w:spacing w:line="276" w:lineRule="auto"/>
              <w:ind w:left="0"/>
              <w:rPr>
                <w:b/>
                <w:sz w:val="22"/>
                <w:szCs w:val="22"/>
              </w:rPr>
            </w:pPr>
            <w:r w:rsidRPr="00026EF8">
              <w:rPr>
                <w:b/>
                <w:sz w:val="22"/>
                <w:szCs w:val="22"/>
              </w:rPr>
              <w:t>3.1.2. Планируемые результаты освоения обучающимися с задержкой психического развития адаптированной основной общеобразовательной программы начального общего образования…………………………………………………………………</w:t>
            </w:r>
            <w:r w:rsidR="00B63017">
              <w:rPr>
                <w:b/>
                <w:sz w:val="22"/>
                <w:szCs w:val="22"/>
              </w:rPr>
              <w:t>…………………………...4</w:t>
            </w:r>
            <w:r w:rsidR="00B63017" w:rsidRPr="00B63017">
              <w:rPr>
                <w:b/>
                <w:sz w:val="22"/>
                <w:szCs w:val="22"/>
              </w:rPr>
              <w:t>6</w:t>
            </w:r>
          </w:p>
          <w:p w:rsidR="00F36EC9" w:rsidRPr="00B63017" w:rsidRDefault="00F36EC9" w:rsidP="00573D0F">
            <w:pPr>
              <w:pStyle w:val="31"/>
              <w:spacing w:line="276" w:lineRule="auto"/>
              <w:ind w:left="0"/>
              <w:rPr>
                <w:b/>
                <w:sz w:val="22"/>
                <w:szCs w:val="22"/>
              </w:rPr>
            </w:pPr>
            <w:r w:rsidRPr="00026EF8">
              <w:rPr>
                <w:b/>
                <w:sz w:val="22"/>
                <w:szCs w:val="22"/>
              </w:rPr>
              <w:t>3.1.3. Система оценки достижения обучающимися  с задержкой психического развития планируемых результатов освоения адаптированной основной общеобразовательной программы  начального общего образования…………………………………</w:t>
            </w:r>
            <w:r w:rsidR="00B63017">
              <w:rPr>
                <w:b/>
                <w:sz w:val="22"/>
                <w:szCs w:val="22"/>
              </w:rPr>
              <w:t>……………………5</w:t>
            </w:r>
            <w:r w:rsidR="00B63017" w:rsidRPr="00B63017">
              <w:rPr>
                <w:b/>
                <w:sz w:val="22"/>
                <w:szCs w:val="22"/>
              </w:rPr>
              <w:t>4</w:t>
            </w:r>
          </w:p>
          <w:p w:rsidR="00F36EC9" w:rsidRPr="003506D0" w:rsidRDefault="00F36EC9" w:rsidP="00573D0F">
            <w:pPr>
              <w:pStyle w:val="31"/>
              <w:spacing w:line="276" w:lineRule="auto"/>
              <w:ind w:left="0"/>
              <w:rPr>
                <w:b/>
                <w:sz w:val="22"/>
                <w:szCs w:val="22"/>
              </w:rPr>
            </w:pPr>
            <w:r w:rsidRPr="00026EF8">
              <w:rPr>
                <w:b/>
                <w:sz w:val="22"/>
                <w:szCs w:val="22"/>
              </w:rPr>
              <w:t>3.2. Содержательный раздел</w:t>
            </w:r>
            <w:r w:rsidR="006E16F1" w:rsidRPr="00026EF8">
              <w:rPr>
                <w:b/>
                <w:webHidden/>
                <w:sz w:val="22"/>
                <w:szCs w:val="22"/>
              </w:rPr>
              <w:t>……………………………………………………………………</w:t>
            </w:r>
            <w:r w:rsidR="00B63017">
              <w:rPr>
                <w:b/>
                <w:webHidden/>
                <w:sz w:val="22"/>
                <w:szCs w:val="22"/>
              </w:rPr>
              <w:t>……..</w:t>
            </w:r>
            <w:r w:rsidR="00B63017" w:rsidRPr="003506D0">
              <w:rPr>
                <w:b/>
                <w:webHidden/>
                <w:sz w:val="22"/>
                <w:szCs w:val="22"/>
              </w:rPr>
              <w:t>60</w:t>
            </w:r>
          </w:p>
          <w:p w:rsidR="00F36EC9" w:rsidRPr="00B63017" w:rsidRDefault="00F36EC9" w:rsidP="00573D0F">
            <w:pPr>
              <w:pStyle w:val="31"/>
              <w:spacing w:line="276" w:lineRule="auto"/>
              <w:ind w:left="0"/>
              <w:rPr>
                <w:b/>
                <w:sz w:val="22"/>
                <w:szCs w:val="22"/>
              </w:rPr>
            </w:pPr>
            <w:r w:rsidRPr="00026EF8">
              <w:rPr>
                <w:b/>
                <w:sz w:val="22"/>
                <w:szCs w:val="22"/>
              </w:rPr>
              <w:t>3.2.1. Программа формирования универсальных учебных действий</w:t>
            </w:r>
            <w:r w:rsidR="00B63017">
              <w:rPr>
                <w:b/>
                <w:webHidden/>
                <w:sz w:val="22"/>
                <w:szCs w:val="22"/>
              </w:rPr>
              <w:t>…………………………...</w:t>
            </w:r>
            <w:r w:rsidR="00B63017" w:rsidRPr="00B63017">
              <w:rPr>
                <w:b/>
                <w:webHidden/>
                <w:sz w:val="22"/>
                <w:szCs w:val="22"/>
              </w:rPr>
              <w:t>60</w:t>
            </w:r>
          </w:p>
          <w:p w:rsidR="00F36EC9" w:rsidRPr="00B63017" w:rsidRDefault="00F36EC9" w:rsidP="00573D0F">
            <w:pPr>
              <w:pStyle w:val="31"/>
              <w:spacing w:line="276" w:lineRule="auto"/>
              <w:ind w:left="0"/>
              <w:rPr>
                <w:b/>
                <w:sz w:val="22"/>
                <w:szCs w:val="22"/>
              </w:rPr>
            </w:pPr>
            <w:r w:rsidRPr="00026EF8">
              <w:rPr>
                <w:b/>
                <w:sz w:val="22"/>
                <w:szCs w:val="22"/>
              </w:rPr>
              <w:t>3.2.2. Программы учебных предметов,  курсов коррекционно-развивающей области</w:t>
            </w:r>
            <w:r w:rsidR="00787124" w:rsidRPr="00026EF8">
              <w:rPr>
                <w:b/>
                <w:webHidden/>
                <w:sz w:val="22"/>
                <w:szCs w:val="22"/>
              </w:rPr>
              <w:t>……</w:t>
            </w:r>
            <w:r w:rsidR="00026EF8" w:rsidRPr="00026EF8">
              <w:rPr>
                <w:b/>
                <w:webHidden/>
                <w:sz w:val="22"/>
                <w:szCs w:val="22"/>
              </w:rPr>
              <w:t>.</w:t>
            </w:r>
            <w:r w:rsidR="00B63017">
              <w:rPr>
                <w:b/>
                <w:webHidden/>
                <w:sz w:val="22"/>
                <w:szCs w:val="22"/>
              </w:rPr>
              <w:t>…6</w:t>
            </w:r>
            <w:r w:rsidR="00B63017" w:rsidRPr="00B63017">
              <w:rPr>
                <w:b/>
                <w:webHidden/>
                <w:sz w:val="22"/>
                <w:szCs w:val="22"/>
              </w:rPr>
              <w:t>3</w:t>
            </w:r>
          </w:p>
          <w:p w:rsidR="00F36EC9" w:rsidRPr="00B63017" w:rsidRDefault="00F36EC9" w:rsidP="00573D0F">
            <w:pPr>
              <w:pStyle w:val="31"/>
              <w:spacing w:line="276" w:lineRule="auto"/>
              <w:ind w:left="0"/>
              <w:rPr>
                <w:b/>
                <w:noProof/>
                <w:sz w:val="22"/>
                <w:szCs w:val="22"/>
                <w:lang w:eastAsia="ru-RU"/>
              </w:rPr>
            </w:pPr>
            <w:r w:rsidRPr="00026EF8">
              <w:rPr>
                <w:b/>
                <w:noProof/>
                <w:spacing w:val="2"/>
                <w:sz w:val="22"/>
                <w:szCs w:val="22"/>
              </w:rPr>
              <w:t>3.2.3. Программа духовно-нравственного развития, воспитания………</w:t>
            </w:r>
            <w:r w:rsidR="00787124" w:rsidRPr="00026EF8">
              <w:rPr>
                <w:b/>
                <w:noProof/>
                <w:spacing w:val="2"/>
                <w:sz w:val="22"/>
                <w:szCs w:val="22"/>
              </w:rPr>
              <w:t>……………………...9</w:t>
            </w:r>
            <w:r w:rsidR="00B63017" w:rsidRPr="00B63017">
              <w:rPr>
                <w:b/>
                <w:noProof/>
                <w:spacing w:val="2"/>
                <w:sz w:val="22"/>
                <w:szCs w:val="22"/>
              </w:rPr>
              <w:t>8</w:t>
            </w:r>
          </w:p>
          <w:p w:rsidR="00F36EC9" w:rsidRPr="00B63017" w:rsidRDefault="00F36EC9" w:rsidP="00573D0F">
            <w:pPr>
              <w:pStyle w:val="31"/>
              <w:spacing w:line="276" w:lineRule="auto"/>
              <w:ind w:left="0"/>
              <w:rPr>
                <w:b/>
                <w:noProof/>
                <w:sz w:val="22"/>
                <w:szCs w:val="22"/>
                <w:lang w:eastAsia="ru-RU"/>
              </w:rPr>
            </w:pPr>
            <w:r w:rsidRPr="00026EF8">
              <w:rPr>
                <w:b/>
                <w:noProof/>
                <w:sz w:val="22"/>
                <w:szCs w:val="22"/>
              </w:rPr>
              <w:t>3.2.4. Программа формирования экологической культуры, здорового  и безопасного образа жизни……………………………………………………</w:t>
            </w:r>
            <w:r w:rsidR="00B63017">
              <w:rPr>
                <w:b/>
                <w:noProof/>
                <w:sz w:val="22"/>
                <w:szCs w:val="22"/>
              </w:rPr>
              <w:t>………………………………………………10</w:t>
            </w:r>
            <w:r w:rsidR="00B63017" w:rsidRPr="00B63017">
              <w:rPr>
                <w:b/>
                <w:noProof/>
                <w:sz w:val="22"/>
                <w:szCs w:val="22"/>
              </w:rPr>
              <w:t>4</w:t>
            </w:r>
          </w:p>
          <w:p w:rsidR="00F36EC9" w:rsidRPr="003506D0" w:rsidRDefault="00F36EC9" w:rsidP="00573D0F">
            <w:pPr>
              <w:pStyle w:val="31"/>
              <w:spacing w:line="276" w:lineRule="auto"/>
              <w:ind w:left="0"/>
              <w:rPr>
                <w:b/>
                <w:noProof/>
                <w:sz w:val="22"/>
                <w:szCs w:val="22"/>
                <w:lang w:eastAsia="ru-RU"/>
              </w:rPr>
            </w:pPr>
            <w:r w:rsidRPr="00026EF8">
              <w:rPr>
                <w:b/>
                <w:noProof/>
                <w:spacing w:val="2"/>
                <w:sz w:val="22"/>
                <w:szCs w:val="22"/>
              </w:rPr>
              <w:t>3.2.5. Программа коррекционной работы…………………………</w:t>
            </w:r>
            <w:r w:rsidR="00787124" w:rsidRPr="00026EF8">
              <w:rPr>
                <w:b/>
                <w:noProof/>
                <w:spacing w:val="2"/>
                <w:sz w:val="22"/>
                <w:szCs w:val="22"/>
              </w:rPr>
              <w:t>……………………………...10</w:t>
            </w:r>
            <w:r w:rsidR="00B63017" w:rsidRPr="003506D0">
              <w:rPr>
                <w:b/>
                <w:noProof/>
                <w:spacing w:val="2"/>
                <w:sz w:val="22"/>
                <w:szCs w:val="22"/>
              </w:rPr>
              <w:t>8</w:t>
            </w:r>
          </w:p>
          <w:p w:rsidR="00F36EC9" w:rsidRPr="00B63017" w:rsidRDefault="00F36EC9" w:rsidP="00573D0F">
            <w:pPr>
              <w:pStyle w:val="31"/>
              <w:spacing w:line="276" w:lineRule="auto"/>
              <w:ind w:left="0"/>
              <w:rPr>
                <w:b/>
                <w:noProof/>
                <w:sz w:val="22"/>
                <w:szCs w:val="22"/>
                <w:lang w:eastAsia="ru-RU"/>
              </w:rPr>
            </w:pPr>
            <w:r w:rsidRPr="00026EF8">
              <w:rPr>
                <w:b/>
                <w:noProof/>
                <w:spacing w:val="2"/>
                <w:sz w:val="22"/>
                <w:szCs w:val="22"/>
              </w:rPr>
              <w:t>3.2.6. Программа внеурочной деятельности………………………</w:t>
            </w:r>
            <w:r w:rsidR="00787124" w:rsidRPr="00026EF8">
              <w:rPr>
                <w:b/>
                <w:noProof/>
                <w:spacing w:val="2"/>
                <w:sz w:val="22"/>
                <w:szCs w:val="22"/>
              </w:rPr>
              <w:t>……………………………...11</w:t>
            </w:r>
            <w:r w:rsidR="00B63017" w:rsidRPr="00B63017">
              <w:rPr>
                <w:b/>
                <w:noProof/>
                <w:spacing w:val="2"/>
                <w:sz w:val="22"/>
                <w:szCs w:val="22"/>
              </w:rPr>
              <w:t>4</w:t>
            </w:r>
          </w:p>
          <w:p w:rsidR="00F36EC9" w:rsidRPr="00B63017" w:rsidRDefault="00F36EC9" w:rsidP="00573D0F">
            <w:pPr>
              <w:pStyle w:val="22"/>
              <w:tabs>
                <w:tab w:val="right" w:leader="dot" w:pos="9628"/>
              </w:tabs>
              <w:spacing w:line="276" w:lineRule="auto"/>
              <w:ind w:left="0"/>
              <w:rPr>
                <w:b/>
                <w:noProof/>
                <w:sz w:val="22"/>
                <w:szCs w:val="22"/>
              </w:rPr>
            </w:pPr>
            <w:r w:rsidRPr="00026EF8">
              <w:rPr>
                <w:b/>
                <w:noProof/>
                <w:sz w:val="22"/>
                <w:szCs w:val="22"/>
              </w:rPr>
              <w:t>4.1. Организационный раздел</w:t>
            </w:r>
            <w:r w:rsidR="00B63017">
              <w:rPr>
                <w:b/>
                <w:noProof/>
                <w:sz w:val="22"/>
                <w:szCs w:val="22"/>
              </w:rPr>
              <w:t>………………………………………………………………………..11</w:t>
            </w:r>
            <w:r w:rsidR="00B63017" w:rsidRPr="00B63017">
              <w:rPr>
                <w:b/>
                <w:noProof/>
                <w:sz w:val="22"/>
                <w:szCs w:val="22"/>
              </w:rPr>
              <w:t>6</w:t>
            </w:r>
          </w:p>
          <w:p w:rsidR="00F36EC9" w:rsidRPr="00B63017" w:rsidRDefault="00F36EC9" w:rsidP="00573D0F">
            <w:pPr>
              <w:pStyle w:val="31"/>
              <w:spacing w:line="276" w:lineRule="auto"/>
              <w:ind w:left="0"/>
              <w:rPr>
                <w:b/>
                <w:noProof/>
                <w:sz w:val="22"/>
                <w:szCs w:val="22"/>
                <w:lang w:eastAsia="ru-RU"/>
              </w:rPr>
            </w:pPr>
            <w:r w:rsidRPr="00026EF8">
              <w:rPr>
                <w:b/>
                <w:noProof/>
                <w:sz w:val="22"/>
                <w:szCs w:val="22"/>
              </w:rPr>
              <w:t>4.2. Учебный план……………………………………………</w:t>
            </w:r>
            <w:r w:rsidR="00B63017">
              <w:rPr>
                <w:b/>
                <w:noProof/>
                <w:sz w:val="22"/>
                <w:szCs w:val="22"/>
              </w:rPr>
              <w:t>………………………………………..11</w:t>
            </w:r>
            <w:r w:rsidR="00B63017" w:rsidRPr="00B63017">
              <w:rPr>
                <w:b/>
                <w:noProof/>
                <w:sz w:val="22"/>
                <w:szCs w:val="22"/>
              </w:rPr>
              <w:t>6</w:t>
            </w:r>
          </w:p>
          <w:p w:rsidR="00F36EC9" w:rsidRPr="00B63017" w:rsidRDefault="00F36EC9" w:rsidP="00573D0F">
            <w:pPr>
              <w:pStyle w:val="31"/>
              <w:spacing w:line="276" w:lineRule="auto"/>
              <w:ind w:left="0"/>
              <w:rPr>
                <w:b/>
                <w:noProof/>
                <w:webHidden/>
                <w:sz w:val="22"/>
                <w:szCs w:val="22"/>
              </w:rPr>
            </w:pPr>
            <w:r w:rsidRPr="00026EF8">
              <w:rPr>
                <w:b/>
                <w:noProof/>
                <w:sz w:val="22"/>
                <w:szCs w:val="22"/>
              </w:rPr>
              <w:t xml:space="preserve">4.3. Система условий реализации </w:t>
            </w:r>
            <w:r w:rsidRPr="00026EF8">
              <w:rPr>
                <w:b/>
                <w:noProof/>
                <w:spacing w:val="2"/>
                <w:sz w:val="22"/>
                <w:szCs w:val="22"/>
              </w:rPr>
              <w:t>адаптированной основной общеобразовательной программы начального общего образования</w:t>
            </w:r>
            <w:r w:rsidRPr="00026EF8">
              <w:rPr>
                <w:b/>
                <w:noProof/>
                <w:webHidden/>
                <w:sz w:val="22"/>
                <w:szCs w:val="22"/>
              </w:rPr>
              <w:t>………………………</w:t>
            </w:r>
            <w:r w:rsidR="003D6734" w:rsidRPr="00026EF8">
              <w:rPr>
                <w:b/>
                <w:noProof/>
                <w:webHidden/>
                <w:sz w:val="22"/>
                <w:szCs w:val="22"/>
              </w:rPr>
              <w:t>………………………….</w:t>
            </w:r>
            <w:r w:rsidRPr="00026EF8">
              <w:rPr>
                <w:b/>
                <w:noProof/>
                <w:webHidden/>
                <w:sz w:val="22"/>
                <w:szCs w:val="22"/>
              </w:rPr>
              <w:t>…</w:t>
            </w:r>
            <w:r w:rsidR="00B63017">
              <w:rPr>
                <w:b/>
                <w:noProof/>
                <w:webHidden/>
                <w:sz w:val="22"/>
                <w:szCs w:val="22"/>
              </w:rPr>
              <w:t>12</w:t>
            </w:r>
            <w:r w:rsidR="00B63017" w:rsidRPr="00B63017">
              <w:rPr>
                <w:b/>
                <w:noProof/>
                <w:webHidden/>
                <w:sz w:val="22"/>
                <w:szCs w:val="22"/>
              </w:rPr>
              <w:t>3</w:t>
            </w:r>
          </w:p>
          <w:p w:rsidR="003D6734" w:rsidRPr="003D6734" w:rsidRDefault="003D6734" w:rsidP="00573D0F">
            <w:pPr>
              <w:spacing w:line="276" w:lineRule="auto"/>
              <w:rPr>
                <w:lang w:eastAsia="zh-CN"/>
              </w:rPr>
            </w:pPr>
          </w:p>
        </w:tc>
      </w:tr>
    </w:tbl>
    <w:p w:rsidR="00B63017" w:rsidRPr="003506D0" w:rsidRDefault="00B63017" w:rsidP="00573D0F">
      <w:pPr>
        <w:spacing w:line="276" w:lineRule="auto"/>
        <w:ind w:firstLine="709"/>
        <w:jc w:val="both"/>
        <w:rPr>
          <w:b/>
        </w:rPr>
      </w:pPr>
      <w:bookmarkStart w:id="0" w:name="_Toc415833112"/>
    </w:p>
    <w:p w:rsidR="00573D0F" w:rsidRDefault="00573D0F" w:rsidP="00573D0F">
      <w:pPr>
        <w:spacing w:line="276" w:lineRule="auto"/>
        <w:ind w:firstLine="709"/>
        <w:jc w:val="both"/>
        <w:rPr>
          <w:b/>
          <w:color w:val="000000"/>
        </w:rPr>
      </w:pPr>
      <w:r>
        <w:rPr>
          <w:b/>
        </w:rPr>
        <w:t xml:space="preserve">Адаптированная основная общеобразовательная программа </w:t>
      </w:r>
      <w:r w:rsidR="00C11B86">
        <w:rPr>
          <w:b/>
        </w:rPr>
        <w:t xml:space="preserve">начального общего </w:t>
      </w:r>
      <w:r>
        <w:rPr>
          <w:b/>
        </w:rPr>
        <w:t>образования</w:t>
      </w:r>
      <w:r w:rsidR="00C11B86">
        <w:rPr>
          <w:b/>
        </w:rPr>
        <w:t xml:space="preserve"> МБОУ «Школа №28»</w:t>
      </w:r>
      <w:r>
        <w:rPr>
          <w:b/>
        </w:rPr>
        <w:t xml:space="preserve"> обучающихся с задержкой психического развития (вариант 7.1, 7.2) построена в соответствии с:</w:t>
      </w:r>
    </w:p>
    <w:p w:rsidR="00573D0F" w:rsidRDefault="00573D0F" w:rsidP="00573D0F">
      <w:pPr>
        <w:spacing w:line="276" w:lineRule="auto"/>
      </w:pPr>
    </w:p>
    <w:p w:rsidR="00573D0F" w:rsidRDefault="00573D0F" w:rsidP="00573D0F">
      <w:pPr>
        <w:pStyle w:val="af"/>
        <w:numPr>
          <w:ilvl w:val="0"/>
          <w:numId w:val="38"/>
        </w:numPr>
        <w:suppressAutoHyphens w:val="0"/>
        <w:spacing w:after="0"/>
        <w:jc w:val="both"/>
        <w:rPr>
          <w:rFonts w:ascii="Times New Roman" w:hAnsi="Times New Roman"/>
          <w:sz w:val="24"/>
          <w:szCs w:val="24"/>
        </w:rPr>
      </w:pPr>
      <w:r>
        <w:rPr>
          <w:rFonts w:ascii="Times New Roman" w:hAnsi="Times New Roman"/>
          <w:sz w:val="24"/>
          <w:szCs w:val="24"/>
        </w:rPr>
        <w:lastRenderedPageBreak/>
        <w:t xml:space="preserve">Федеральным законом № 273-ФЗ «Об образовании в Российской Федерации»; </w:t>
      </w:r>
    </w:p>
    <w:p w:rsidR="00573D0F" w:rsidRDefault="00573D0F" w:rsidP="00573D0F">
      <w:pPr>
        <w:pStyle w:val="af"/>
        <w:numPr>
          <w:ilvl w:val="0"/>
          <w:numId w:val="38"/>
        </w:numPr>
        <w:suppressAutoHyphens w:val="0"/>
        <w:spacing w:after="0"/>
        <w:jc w:val="both"/>
        <w:rPr>
          <w:rFonts w:ascii="Times New Roman" w:hAnsi="Times New Roman"/>
          <w:sz w:val="24"/>
          <w:szCs w:val="24"/>
        </w:rPr>
      </w:pPr>
      <w:r>
        <w:rPr>
          <w:rFonts w:ascii="Times New Roman" w:hAnsi="Times New Roman"/>
          <w:sz w:val="24"/>
          <w:szCs w:val="24"/>
        </w:rPr>
        <w:t>Постановлением Главного санитарного врача РФ от 29.12.2010 № 189 «Об утверждении СанПиН 2.4.2.2821-10 «Санитарно-эпидемиологические требования к условиям и организации обучения в общеобразовательных учреждениях»;</w:t>
      </w:r>
    </w:p>
    <w:p w:rsidR="00573D0F" w:rsidRDefault="00573D0F" w:rsidP="00573D0F">
      <w:pPr>
        <w:pStyle w:val="af"/>
        <w:numPr>
          <w:ilvl w:val="0"/>
          <w:numId w:val="38"/>
        </w:numPr>
        <w:suppressAutoHyphens w:val="0"/>
        <w:spacing w:after="0"/>
        <w:jc w:val="both"/>
        <w:rPr>
          <w:rFonts w:ascii="Times New Roman" w:hAnsi="Times New Roman"/>
          <w:sz w:val="24"/>
          <w:szCs w:val="24"/>
        </w:rPr>
      </w:pPr>
      <w:r>
        <w:rPr>
          <w:rFonts w:ascii="Times New Roman" w:hAnsi="Times New Roman"/>
          <w:sz w:val="24"/>
          <w:szCs w:val="24"/>
        </w:rPr>
        <w:t xml:space="preserve">санитарно-эпидемиологическими правилами и нормативами </w:t>
      </w:r>
      <w:hyperlink r:id="rId8" w:anchor="P38" w:history="1">
        <w:r>
          <w:rPr>
            <w:rStyle w:val="ae"/>
            <w:rFonts w:ascii="Times New Roman" w:hAnsi="Times New Roman"/>
            <w:sz w:val="24"/>
            <w:szCs w:val="24"/>
          </w:rPr>
          <w:t>СанПиН 2.4.2.3286-15</w:t>
        </w:r>
      </w:hyperlink>
      <w:r>
        <w:rPr>
          <w:rFonts w:ascii="Times New Roman" w:hAnsi="Times New Roman"/>
          <w:sz w:val="24"/>
          <w:szCs w:val="24"/>
        </w:rPr>
        <w:t xml:space="preserve">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утвержденными Постановлением Главного государственного санитарного врача Российской Федерации от 10.07.2015 № 26 «Об утверждении </w:t>
      </w:r>
      <w:hyperlink r:id="rId9" w:anchor="P38" w:history="1">
        <w:r>
          <w:rPr>
            <w:rStyle w:val="ae"/>
            <w:rFonts w:ascii="Times New Roman" w:hAnsi="Times New Roman"/>
            <w:sz w:val="24"/>
            <w:szCs w:val="24"/>
          </w:rPr>
          <w:t>СанПиН 2.4.2.3286-15</w:t>
        </w:r>
      </w:hyperlink>
      <w:r>
        <w:rPr>
          <w:rFonts w:ascii="Times New Roman" w:hAnsi="Times New Roman"/>
          <w:sz w:val="24"/>
          <w:szCs w:val="24"/>
        </w:rPr>
        <w:t>»;</w:t>
      </w:r>
    </w:p>
    <w:p w:rsidR="00573D0F" w:rsidRDefault="00573D0F" w:rsidP="00573D0F">
      <w:pPr>
        <w:pStyle w:val="af"/>
        <w:numPr>
          <w:ilvl w:val="0"/>
          <w:numId w:val="38"/>
        </w:numPr>
        <w:suppressAutoHyphens w:val="0"/>
        <w:spacing w:after="0"/>
        <w:jc w:val="both"/>
        <w:rPr>
          <w:rFonts w:ascii="Times New Roman" w:hAnsi="Times New Roman"/>
          <w:sz w:val="24"/>
          <w:szCs w:val="24"/>
        </w:rPr>
      </w:pPr>
      <w:r>
        <w:rPr>
          <w:rFonts w:ascii="Times New Roman" w:hAnsi="Times New Roman"/>
          <w:sz w:val="24"/>
          <w:szCs w:val="24"/>
        </w:rPr>
        <w:t>Законом Рязанской области от 29.08.2013 № 42-ОЗ «Об образовании в Рязанской области»;</w:t>
      </w:r>
    </w:p>
    <w:p w:rsidR="00573D0F" w:rsidRDefault="00573D0F" w:rsidP="00573D0F">
      <w:pPr>
        <w:pStyle w:val="af"/>
        <w:numPr>
          <w:ilvl w:val="0"/>
          <w:numId w:val="38"/>
        </w:numPr>
        <w:suppressAutoHyphens w:val="0"/>
        <w:spacing w:after="0"/>
        <w:jc w:val="both"/>
        <w:rPr>
          <w:rFonts w:ascii="Times New Roman" w:hAnsi="Times New Roman"/>
          <w:sz w:val="24"/>
          <w:szCs w:val="24"/>
        </w:rPr>
      </w:pPr>
      <w:r>
        <w:rPr>
          <w:rFonts w:ascii="Times New Roman" w:hAnsi="Times New Roman"/>
          <w:sz w:val="24"/>
          <w:szCs w:val="24"/>
        </w:rPr>
        <w:t>приказом Министерства образования Российской Федерации от 05.03.2004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p w:rsidR="00573D0F" w:rsidRDefault="00573D0F" w:rsidP="00573D0F">
      <w:pPr>
        <w:pStyle w:val="af"/>
        <w:numPr>
          <w:ilvl w:val="0"/>
          <w:numId w:val="38"/>
        </w:numPr>
        <w:suppressAutoHyphens w:val="0"/>
        <w:spacing w:after="0"/>
        <w:jc w:val="both"/>
        <w:rPr>
          <w:rFonts w:ascii="Times New Roman" w:hAnsi="Times New Roman"/>
          <w:sz w:val="24"/>
          <w:szCs w:val="24"/>
        </w:rPr>
      </w:pPr>
      <w:r>
        <w:rPr>
          <w:rFonts w:ascii="Times New Roman" w:hAnsi="Times New Roman"/>
          <w:sz w:val="24"/>
          <w:szCs w:val="24"/>
        </w:rPr>
        <w:t>приказом Министерства образования Российской Федерации от 09.03.2004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p w:rsidR="00573D0F" w:rsidRDefault="00573D0F" w:rsidP="00573D0F">
      <w:pPr>
        <w:pStyle w:val="af"/>
        <w:numPr>
          <w:ilvl w:val="0"/>
          <w:numId w:val="38"/>
        </w:numPr>
        <w:suppressAutoHyphens w:val="0"/>
        <w:spacing w:after="0"/>
        <w:jc w:val="both"/>
        <w:rPr>
          <w:rFonts w:ascii="Times New Roman" w:hAnsi="Times New Roman"/>
          <w:sz w:val="24"/>
          <w:szCs w:val="24"/>
        </w:rPr>
      </w:pPr>
      <w:r>
        <w:rPr>
          <w:rFonts w:ascii="Times New Roman" w:hAnsi="Times New Roman"/>
          <w:sz w:val="24"/>
          <w:szCs w:val="24"/>
        </w:rPr>
        <w:t>приказом Министерства образования и науки Российской Федерации от 06.10.2009 № 373 «Об утверждении и введении в действие федерального государственного образовательного стандарта начального общего образования;</w:t>
      </w:r>
    </w:p>
    <w:p w:rsidR="00573D0F" w:rsidRDefault="00573D0F" w:rsidP="00573D0F">
      <w:pPr>
        <w:numPr>
          <w:ilvl w:val="0"/>
          <w:numId w:val="38"/>
        </w:numPr>
        <w:spacing w:line="276" w:lineRule="auto"/>
        <w:jc w:val="both"/>
      </w:pPr>
      <w:r>
        <w:t xml:space="preserve">приказом Министерства образования и науки Российской Федерации от 30.08.2013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w:t>
      </w:r>
    </w:p>
    <w:p w:rsidR="00573D0F" w:rsidRDefault="00573D0F" w:rsidP="00573D0F">
      <w:pPr>
        <w:numPr>
          <w:ilvl w:val="0"/>
          <w:numId w:val="38"/>
        </w:numPr>
        <w:spacing w:line="276" w:lineRule="auto"/>
        <w:jc w:val="both"/>
      </w:pPr>
      <w:r>
        <w:t xml:space="preserve">приказом Министерства образования и науки Российской Федерации            от 19.12.2014 № 1599 «Об утверждении </w:t>
      </w:r>
      <w:r>
        <w:rPr>
          <w:bCs/>
        </w:rPr>
        <w:t>федерального государственного образовательного стандарта</w:t>
      </w:r>
      <w:r>
        <w:t xml:space="preserve"> начального общего образования обучающихся  с умственной  отсталостью (интеллектуальными нарушениями)»;  </w:t>
      </w:r>
    </w:p>
    <w:p w:rsidR="00573D0F" w:rsidRDefault="00573D0F" w:rsidP="00573D0F">
      <w:pPr>
        <w:numPr>
          <w:ilvl w:val="0"/>
          <w:numId w:val="38"/>
        </w:numPr>
        <w:spacing w:line="276" w:lineRule="auto"/>
        <w:jc w:val="both"/>
      </w:pPr>
      <w:r>
        <w:t xml:space="preserve"> приказом Министерства образования и науки Российской Федерации           от 19.12.2014 № 1598 «Об утверждении </w:t>
      </w:r>
      <w:r>
        <w:rPr>
          <w:bCs/>
        </w:rPr>
        <w:t>федерального государственного образовательного стандарта</w:t>
      </w:r>
      <w:r>
        <w:t xml:space="preserve"> образования обучающихся с ОВЗ»;</w:t>
      </w:r>
    </w:p>
    <w:p w:rsidR="00573D0F" w:rsidRDefault="00573D0F" w:rsidP="00573D0F">
      <w:pPr>
        <w:numPr>
          <w:ilvl w:val="0"/>
          <w:numId w:val="38"/>
        </w:numPr>
        <w:spacing w:line="276" w:lineRule="auto"/>
        <w:jc w:val="both"/>
      </w:pPr>
      <w:r>
        <w:t xml:space="preserve">примерными основными образовательными программами начального и основного общего образования, разработанными в соответствии с требованиями федеральных государственных образовательных стандартов начального и основного общего образования второго поколения, одобренными Федеральным учебно-методическим объединением по общему образованию (протокол заседания от 08.04.2015 № 1/15); </w:t>
      </w:r>
    </w:p>
    <w:p w:rsidR="00573D0F" w:rsidRDefault="00573D0F" w:rsidP="00573D0F">
      <w:pPr>
        <w:numPr>
          <w:ilvl w:val="0"/>
          <w:numId w:val="38"/>
        </w:numPr>
        <w:spacing w:line="276" w:lineRule="auto"/>
        <w:jc w:val="both"/>
      </w:pPr>
      <w:r>
        <w:t>примерными адаптированными основными образовательными программами начального общего образования обучающихся с ОВЗ и обучающихся с умственной отсталостью, одобренными решением федерального учебно-методического объединения по общему образованию (протокол от 22.12.2015 № 4/15);</w:t>
      </w:r>
    </w:p>
    <w:p w:rsidR="00573D0F" w:rsidRDefault="00573D0F" w:rsidP="00573D0F">
      <w:pPr>
        <w:pStyle w:val="af"/>
        <w:numPr>
          <w:ilvl w:val="0"/>
          <w:numId w:val="38"/>
        </w:numPr>
        <w:suppressAutoHyphens w:val="0"/>
        <w:spacing w:after="0"/>
        <w:jc w:val="both"/>
        <w:rPr>
          <w:rFonts w:ascii="Times New Roman" w:hAnsi="Times New Roman"/>
          <w:sz w:val="24"/>
          <w:szCs w:val="24"/>
        </w:rPr>
      </w:pPr>
      <w:r>
        <w:rPr>
          <w:rFonts w:ascii="Times New Roman" w:hAnsi="Times New Roman"/>
          <w:sz w:val="24"/>
          <w:szCs w:val="24"/>
        </w:rPr>
        <w:t>Уставом МБОУ «Школа № 28»;</w:t>
      </w:r>
    </w:p>
    <w:p w:rsidR="00573D0F" w:rsidRDefault="00573D0F" w:rsidP="00573D0F">
      <w:pPr>
        <w:pStyle w:val="af"/>
        <w:numPr>
          <w:ilvl w:val="0"/>
          <w:numId w:val="38"/>
        </w:numPr>
        <w:suppressAutoHyphens w:val="0"/>
        <w:spacing w:after="0"/>
        <w:jc w:val="both"/>
        <w:rPr>
          <w:rFonts w:ascii="Times New Roman" w:hAnsi="Times New Roman"/>
          <w:sz w:val="24"/>
          <w:szCs w:val="24"/>
        </w:rPr>
      </w:pPr>
      <w:r>
        <w:rPr>
          <w:rFonts w:ascii="Times New Roman" w:hAnsi="Times New Roman"/>
          <w:sz w:val="24"/>
          <w:szCs w:val="24"/>
        </w:rPr>
        <w:lastRenderedPageBreak/>
        <w:t>Призом Министерства образования и науки РФ от 31.12.15 года № 1576 «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РФ от 06.10.2009 года № 373», вступает в действие с 17.02.2016г</w:t>
      </w:r>
    </w:p>
    <w:p w:rsidR="00573D0F" w:rsidRDefault="00573D0F" w:rsidP="00573D0F">
      <w:pPr>
        <w:pStyle w:val="af"/>
        <w:spacing w:after="0"/>
        <w:ind w:left="720"/>
        <w:jc w:val="both"/>
        <w:rPr>
          <w:rFonts w:ascii="Times New Roman" w:hAnsi="Times New Roman"/>
          <w:sz w:val="24"/>
          <w:szCs w:val="24"/>
        </w:rPr>
      </w:pPr>
      <w:r>
        <w:rPr>
          <w:rFonts w:ascii="Times New Roman" w:hAnsi="Times New Roman"/>
          <w:sz w:val="24"/>
          <w:szCs w:val="24"/>
        </w:rPr>
        <w:t>другими нормативными и правовыми документами регионального и муниципального уровней, регламентирующими деятельность образовательных учреждений г. Рязани.</w:t>
      </w:r>
    </w:p>
    <w:p w:rsidR="00851304" w:rsidRPr="005E6308" w:rsidRDefault="00851304" w:rsidP="00851304">
      <w:pPr>
        <w:spacing w:before="240" w:after="240"/>
        <w:jc w:val="center"/>
        <w:outlineLvl w:val="0"/>
        <w:rPr>
          <w:b/>
        </w:rPr>
      </w:pPr>
      <w:r w:rsidRPr="005E6308">
        <w:rPr>
          <w:b/>
        </w:rPr>
        <w:t>1. ОБЩИЕ ПОЛОЖЕНИЯ</w:t>
      </w:r>
      <w:bookmarkEnd w:id="0"/>
    </w:p>
    <w:p w:rsidR="00851304" w:rsidRPr="005E6308" w:rsidRDefault="00851304" w:rsidP="00851304">
      <w:pPr>
        <w:spacing w:line="360" w:lineRule="auto"/>
        <w:ind w:firstLine="709"/>
        <w:jc w:val="both"/>
      </w:pPr>
      <w:r w:rsidRPr="005E6308">
        <w:rPr>
          <w:b/>
        </w:rPr>
        <w:t>Определение и назначение адаптированной основной общеобразовательной программы начального общего образования обучающихся с задержкой психического развития</w:t>
      </w:r>
    </w:p>
    <w:p w:rsidR="00851304" w:rsidRPr="005E6308" w:rsidRDefault="00851304" w:rsidP="00851304">
      <w:pPr>
        <w:pStyle w:val="afd"/>
        <w:ind w:firstLine="709"/>
        <w:rPr>
          <w:caps w:val="0"/>
          <w:sz w:val="24"/>
          <w:szCs w:val="24"/>
        </w:rPr>
      </w:pPr>
      <w:r w:rsidRPr="00423252">
        <w:rPr>
          <w:sz w:val="24"/>
          <w:szCs w:val="24"/>
        </w:rPr>
        <w:t>А</w:t>
      </w:r>
      <w:r w:rsidRPr="00423252">
        <w:rPr>
          <w:caps w:val="0"/>
          <w:sz w:val="24"/>
          <w:szCs w:val="24"/>
        </w:rPr>
        <w:t>даптирован</w:t>
      </w:r>
      <w:r w:rsidRPr="005E6308">
        <w:rPr>
          <w:caps w:val="0"/>
          <w:sz w:val="24"/>
          <w:szCs w:val="24"/>
        </w:rPr>
        <w:t xml:space="preserve">ная </w:t>
      </w:r>
      <w:r w:rsidRPr="005E6308">
        <w:rPr>
          <w:caps w:val="0"/>
          <w:color w:val="auto"/>
          <w:sz w:val="24"/>
          <w:szCs w:val="24"/>
        </w:rPr>
        <w:t>основная общеобразовательная</w:t>
      </w:r>
      <w:r w:rsidRPr="005E6308">
        <w:rPr>
          <w:caps w:val="0"/>
          <w:sz w:val="24"/>
          <w:szCs w:val="24"/>
        </w:rPr>
        <w:t xml:space="preserve"> программа начального общего образования обучающихся с задержкой психического развития (</w:t>
      </w:r>
      <w:r w:rsidRPr="005E6308">
        <w:rPr>
          <w:caps w:val="0"/>
          <w:color w:val="auto"/>
          <w:sz w:val="24"/>
          <w:szCs w:val="24"/>
        </w:rPr>
        <w:t xml:space="preserve">далее </w:t>
      </w:r>
      <w:r w:rsidRPr="005E6308">
        <w:rPr>
          <w:sz w:val="24"/>
          <w:szCs w:val="24"/>
        </w:rPr>
        <w:t>–</w:t>
      </w:r>
      <w:r w:rsidRPr="005E6308">
        <w:rPr>
          <w:color w:val="auto"/>
          <w:sz w:val="24"/>
          <w:szCs w:val="24"/>
        </w:rPr>
        <w:t xml:space="preserve"> </w:t>
      </w:r>
      <w:r w:rsidRPr="005E6308">
        <w:rPr>
          <w:caps w:val="0"/>
          <w:color w:val="auto"/>
          <w:sz w:val="24"/>
          <w:szCs w:val="24"/>
        </w:rPr>
        <w:t xml:space="preserve">АООП НОО обучающихся с </w:t>
      </w:r>
      <w:r w:rsidRPr="005E6308">
        <w:rPr>
          <w:caps w:val="0"/>
          <w:sz w:val="24"/>
          <w:szCs w:val="24"/>
        </w:rPr>
        <w:t xml:space="preserve">ЗПР) </w:t>
      </w:r>
      <w:r w:rsidRPr="005E6308">
        <w:rPr>
          <w:sz w:val="24"/>
          <w:szCs w:val="24"/>
        </w:rPr>
        <w:t xml:space="preserve">– </w:t>
      </w:r>
      <w:r w:rsidRPr="005E6308">
        <w:rPr>
          <w:caps w:val="0"/>
          <w:sz w:val="24"/>
          <w:szCs w:val="24"/>
        </w:rPr>
        <w:t>это образовательная программа, адаптированная для обучения данной категории обучающихся</w:t>
      </w:r>
      <w:r w:rsidRPr="005E6308">
        <w:rPr>
          <w:sz w:val="24"/>
          <w:szCs w:val="24"/>
        </w:rPr>
        <w:t xml:space="preserve"> </w:t>
      </w:r>
      <w:r w:rsidRPr="005E6308">
        <w:rPr>
          <w:caps w:val="0"/>
          <w:sz w:val="24"/>
          <w:szCs w:val="24"/>
        </w:rPr>
        <w:t>с учетом особенностей их психофизического развития, индивидуальных возможностей</w:t>
      </w:r>
      <w:r w:rsidRPr="005E6308">
        <w:rPr>
          <w:sz w:val="24"/>
          <w:szCs w:val="24"/>
        </w:rPr>
        <w:t>,</w:t>
      </w:r>
      <w:r w:rsidRPr="005E6308">
        <w:rPr>
          <w:caps w:val="0"/>
          <w:sz w:val="24"/>
          <w:szCs w:val="24"/>
        </w:rPr>
        <w:t xml:space="preserve"> обеспечивающая коррекцию нарушений развития и социальную адаптацию</w:t>
      </w:r>
      <w:r w:rsidRPr="005E6308">
        <w:rPr>
          <w:sz w:val="24"/>
          <w:szCs w:val="24"/>
        </w:rPr>
        <w:t>.</w:t>
      </w:r>
    </w:p>
    <w:p w:rsidR="00851304" w:rsidRPr="005E6308" w:rsidRDefault="00851304" w:rsidP="00851304">
      <w:pPr>
        <w:pStyle w:val="ConsPlusNormal"/>
        <w:spacing w:line="360" w:lineRule="auto"/>
        <w:ind w:firstLine="709"/>
        <w:jc w:val="both"/>
        <w:rPr>
          <w:rFonts w:ascii="Times New Roman" w:hAnsi="Times New Roman" w:cs="Times New Roman"/>
          <w:sz w:val="24"/>
          <w:szCs w:val="24"/>
        </w:rPr>
      </w:pPr>
      <w:r w:rsidRPr="005E6308">
        <w:rPr>
          <w:rFonts w:ascii="Times New Roman" w:hAnsi="Times New Roman" w:cs="Times New Roman"/>
          <w:sz w:val="24"/>
          <w:szCs w:val="24"/>
        </w:rPr>
        <w:t>АООП НОО самостоятельно разрабатыва</w:t>
      </w:r>
      <w:r w:rsidR="003E5970">
        <w:rPr>
          <w:rFonts w:ascii="Times New Roman" w:hAnsi="Times New Roman" w:cs="Times New Roman"/>
          <w:sz w:val="24"/>
          <w:szCs w:val="24"/>
        </w:rPr>
        <w:t>ется и утверждается школой</w:t>
      </w:r>
      <w:r w:rsidRPr="005E6308">
        <w:rPr>
          <w:rFonts w:ascii="Times New Roman" w:hAnsi="Times New Roman" w:cs="Times New Roman"/>
          <w:sz w:val="24"/>
          <w:szCs w:val="24"/>
        </w:rPr>
        <w:t xml:space="preserve"> в соответствии с ФГОС НОО обучающихся с ОВЗ и с учетом ПрАООП НОО обучающихся с ЗПР с привлечением органов самоуправления (совет образовательной организации, попечительский совет, управляющий совет и др.), обеспечивающих государственно-общественный характер управления Организацией.</w:t>
      </w:r>
    </w:p>
    <w:p w:rsidR="00851304" w:rsidRPr="005E6308" w:rsidRDefault="003E5970" w:rsidP="00851304">
      <w:pPr>
        <w:pStyle w:val="afd"/>
        <w:ind w:firstLine="709"/>
        <w:rPr>
          <w:caps w:val="0"/>
          <w:color w:val="auto"/>
          <w:sz w:val="24"/>
          <w:szCs w:val="24"/>
        </w:rPr>
      </w:pPr>
      <w:r>
        <w:rPr>
          <w:caps w:val="0"/>
          <w:color w:val="auto"/>
          <w:sz w:val="24"/>
          <w:szCs w:val="24"/>
        </w:rPr>
        <w:t>А</w:t>
      </w:r>
      <w:r w:rsidR="00851304" w:rsidRPr="005E6308">
        <w:rPr>
          <w:caps w:val="0"/>
          <w:color w:val="auto"/>
          <w:sz w:val="24"/>
          <w:szCs w:val="24"/>
        </w:rPr>
        <w:t xml:space="preserve">даптированная основная общеобразовательная программа начального общего образования обучающихся с ЗПР (далее </w:t>
      </w:r>
      <w:r w:rsidR="00851304" w:rsidRPr="005E6308">
        <w:rPr>
          <w:sz w:val="24"/>
          <w:szCs w:val="24"/>
        </w:rPr>
        <w:t>–</w:t>
      </w:r>
      <w:r w:rsidR="00851304" w:rsidRPr="005E6308">
        <w:rPr>
          <w:color w:val="auto"/>
          <w:sz w:val="24"/>
          <w:szCs w:val="24"/>
        </w:rPr>
        <w:t xml:space="preserve"> АООП НОО </w:t>
      </w:r>
      <w:r w:rsidR="00851304" w:rsidRPr="005E6308">
        <w:rPr>
          <w:caps w:val="0"/>
          <w:color w:val="auto"/>
          <w:sz w:val="24"/>
          <w:szCs w:val="24"/>
        </w:rPr>
        <w:t>обучающихся с</w:t>
      </w:r>
      <w:r w:rsidR="00851304" w:rsidRPr="005E6308">
        <w:rPr>
          <w:color w:val="auto"/>
          <w:sz w:val="24"/>
          <w:szCs w:val="24"/>
        </w:rPr>
        <w:t xml:space="preserve"> ЗПР</w:t>
      </w:r>
      <w:r w:rsidR="00851304" w:rsidRPr="005E6308">
        <w:rPr>
          <w:caps w:val="0"/>
          <w:color w:val="auto"/>
          <w:sz w:val="24"/>
          <w:szCs w:val="24"/>
        </w:rPr>
        <w:t xml:space="preserve">) разработана в соответствии с требованиями федерального государственного образовательного стандарта начального общего образования обучающихся с ограниченными возможностями здоровья (далее — </w:t>
      </w:r>
      <w:r w:rsidR="00851304" w:rsidRPr="005E6308">
        <w:rPr>
          <w:sz w:val="24"/>
          <w:szCs w:val="24"/>
        </w:rPr>
        <w:t xml:space="preserve">ФГОС НОО </w:t>
      </w:r>
      <w:r w:rsidR="00851304" w:rsidRPr="005E6308">
        <w:rPr>
          <w:caps w:val="0"/>
          <w:sz w:val="24"/>
          <w:szCs w:val="24"/>
        </w:rPr>
        <w:t>обучающихся с</w:t>
      </w:r>
      <w:r w:rsidR="00851304" w:rsidRPr="005E6308">
        <w:rPr>
          <w:sz w:val="24"/>
          <w:szCs w:val="24"/>
        </w:rPr>
        <w:t xml:space="preserve"> ОВЗ</w:t>
      </w:r>
      <w:r w:rsidR="00851304" w:rsidRPr="005E6308">
        <w:rPr>
          <w:caps w:val="0"/>
          <w:color w:val="auto"/>
          <w:sz w:val="24"/>
          <w:szCs w:val="24"/>
        </w:rPr>
        <w:t xml:space="preserve">), </w:t>
      </w:r>
      <w:r w:rsidR="00851304" w:rsidRPr="005E6308">
        <w:rPr>
          <w:caps w:val="0"/>
          <w:sz w:val="24"/>
          <w:szCs w:val="24"/>
        </w:rPr>
        <w:t xml:space="preserve">предъявляемыми к структуре, условиям реализации и планируемым результатам освоения </w:t>
      </w:r>
      <w:r w:rsidR="00851304" w:rsidRPr="005E6308">
        <w:rPr>
          <w:sz w:val="24"/>
          <w:szCs w:val="24"/>
        </w:rPr>
        <w:t xml:space="preserve">АООП НОО </w:t>
      </w:r>
      <w:r w:rsidR="00851304" w:rsidRPr="005E6308">
        <w:rPr>
          <w:caps w:val="0"/>
          <w:color w:val="auto"/>
          <w:sz w:val="24"/>
          <w:szCs w:val="24"/>
        </w:rPr>
        <w:t>обучающихся с</w:t>
      </w:r>
      <w:r w:rsidR="00851304" w:rsidRPr="005E6308">
        <w:rPr>
          <w:color w:val="auto"/>
          <w:sz w:val="24"/>
          <w:szCs w:val="24"/>
        </w:rPr>
        <w:t xml:space="preserve"> ЗПР.</w:t>
      </w:r>
    </w:p>
    <w:p w:rsidR="00851304" w:rsidRPr="005E6308" w:rsidRDefault="00851304" w:rsidP="00851304">
      <w:pPr>
        <w:tabs>
          <w:tab w:val="left" w:pos="0"/>
          <w:tab w:val="right" w:leader="dot" w:pos="9639"/>
        </w:tabs>
        <w:spacing w:line="360" w:lineRule="auto"/>
        <w:ind w:firstLine="720"/>
        <w:jc w:val="both"/>
      </w:pPr>
      <w:r w:rsidRPr="005E6308">
        <w:rPr>
          <w:b/>
        </w:rPr>
        <w:t>Структура адаптированной основной общеобразовательной программы начального общего образования обучающихся с задержкой психического развития</w:t>
      </w:r>
    </w:p>
    <w:p w:rsidR="00851304" w:rsidRPr="005E6308" w:rsidRDefault="00851304" w:rsidP="00851304">
      <w:pPr>
        <w:pStyle w:val="afd"/>
        <w:ind w:firstLine="709"/>
        <w:rPr>
          <w:color w:val="auto"/>
          <w:sz w:val="24"/>
          <w:szCs w:val="24"/>
        </w:rPr>
      </w:pPr>
      <w:r w:rsidRPr="005E6308">
        <w:rPr>
          <w:caps w:val="0"/>
          <w:color w:val="auto"/>
          <w:sz w:val="24"/>
          <w:szCs w:val="24"/>
        </w:rPr>
        <w:t>Структура АООП НОО обучающихся с ЗПР включает целевой, содержательный и организационный разделы.</w:t>
      </w:r>
    </w:p>
    <w:p w:rsidR="00851304" w:rsidRPr="00C95155" w:rsidRDefault="00851304" w:rsidP="00851304">
      <w:pPr>
        <w:pStyle w:val="af"/>
        <w:spacing w:after="0" w:line="360" w:lineRule="auto"/>
        <w:ind w:firstLine="709"/>
        <w:jc w:val="both"/>
        <w:rPr>
          <w:rFonts w:ascii="Times New Roman" w:eastAsia="Times New Roman" w:hAnsi="Times New Roman"/>
          <w:kern w:val="0"/>
          <w:sz w:val="24"/>
          <w:szCs w:val="24"/>
          <w:lang w:eastAsia="ru-RU"/>
        </w:rPr>
      </w:pPr>
      <w:r w:rsidRPr="00C95155">
        <w:rPr>
          <w:rFonts w:ascii="Times New Roman" w:eastAsia="Times New Roman" w:hAnsi="Times New Roman"/>
          <w:color w:val="auto"/>
          <w:kern w:val="0"/>
          <w:sz w:val="24"/>
          <w:szCs w:val="24"/>
          <w:lang w:eastAsia="ru-RU"/>
        </w:rPr>
        <w:t xml:space="preserve">Целевой </w:t>
      </w:r>
      <w:r w:rsidRPr="00C95155">
        <w:rPr>
          <w:rFonts w:ascii="Times New Roman" w:eastAsia="Times New Roman" w:hAnsi="Times New Roman"/>
          <w:caps/>
          <w:kern w:val="0"/>
          <w:sz w:val="24"/>
          <w:szCs w:val="24"/>
          <w:lang w:eastAsia="ru-RU"/>
        </w:rPr>
        <w:t xml:space="preserve">раздел определяет общее назначение, цели, задачи и планируемые результаты реализации АООП НОО обучающихся с ЗПР </w:t>
      </w:r>
      <w:r w:rsidRPr="00C95155">
        <w:rPr>
          <w:rFonts w:ascii="Times New Roman" w:eastAsia="Times New Roman" w:hAnsi="Times New Roman"/>
          <w:color w:val="auto"/>
          <w:kern w:val="0"/>
          <w:sz w:val="24"/>
          <w:szCs w:val="24"/>
          <w:lang w:eastAsia="ru-RU"/>
        </w:rPr>
        <w:lastRenderedPageBreak/>
        <w:t>образовательной организацией</w:t>
      </w:r>
      <w:r w:rsidRPr="00C95155">
        <w:rPr>
          <w:rFonts w:ascii="Times New Roman" w:eastAsia="Times New Roman" w:hAnsi="Times New Roman"/>
          <w:caps/>
          <w:kern w:val="0"/>
          <w:sz w:val="24"/>
          <w:szCs w:val="24"/>
          <w:lang w:eastAsia="ru-RU"/>
        </w:rPr>
        <w:t>, а также способы определения достижения этих целей и результатов.</w:t>
      </w:r>
    </w:p>
    <w:p w:rsidR="00851304" w:rsidRPr="005E6308" w:rsidRDefault="00851304" w:rsidP="00851304">
      <w:pPr>
        <w:pStyle w:val="afd"/>
        <w:ind w:firstLine="709"/>
        <w:rPr>
          <w:color w:val="auto"/>
          <w:sz w:val="24"/>
          <w:szCs w:val="24"/>
        </w:rPr>
      </w:pPr>
      <w:r w:rsidRPr="005E6308">
        <w:rPr>
          <w:caps w:val="0"/>
          <w:color w:val="auto"/>
          <w:sz w:val="24"/>
          <w:szCs w:val="24"/>
        </w:rPr>
        <w:t>Целевой раздел включает:</w:t>
      </w:r>
    </w:p>
    <w:p w:rsidR="00851304" w:rsidRPr="005E6308" w:rsidRDefault="00851304" w:rsidP="00851304">
      <w:pPr>
        <w:pStyle w:val="afd"/>
        <w:ind w:firstLine="709"/>
        <w:rPr>
          <w:color w:val="auto"/>
          <w:sz w:val="24"/>
          <w:szCs w:val="24"/>
        </w:rPr>
      </w:pPr>
      <w:r w:rsidRPr="005E6308">
        <w:rPr>
          <w:caps w:val="0"/>
          <w:color w:val="auto"/>
          <w:sz w:val="24"/>
          <w:szCs w:val="24"/>
        </w:rPr>
        <w:t>• пояснительную записку;</w:t>
      </w:r>
    </w:p>
    <w:p w:rsidR="00851304" w:rsidRPr="005E6308" w:rsidRDefault="00851304" w:rsidP="00851304">
      <w:pPr>
        <w:pStyle w:val="afd"/>
        <w:ind w:firstLine="709"/>
        <w:rPr>
          <w:color w:val="auto"/>
          <w:sz w:val="24"/>
          <w:szCs w:val="24"/>
        </w:rPr>
      </w:pPr>
      <w:r w:rsidRPr="005E6308">
        <w:rPr>
          <w:caps w:val="0"/>
          <w:color w:val="auto"/>
          <w:sz w:val="24"/>
          <w:szCs w:val="24"/>
        </w:rPr>
        <w:t>• планируемые результаты освоения обучающимися с ЗПР АООП НОО;</w:t>
      </w:r>
    </w:p>
    <w:p w:rsidR="00851304" w:rsidRPr="005E6308" w:rsidRDefault="00851304" w:rsidP="00851304">
      <w:pPr>
        <w:pStyle w:val="afd"/>
        <w:ind w:firstLine="709"/>
        <w:rPr>
          <w:color w:val="auto"/>
          <w:sz w:val="24"/>
          <w:szCs w:val="24"/>
        </w:rPr>
      </w:pPr>
      <w:r w:rsidRPr="005E6308">
        <w:rPr>
          <w:caps w:val="0"/>
          <w:color w:val="auto"/>
          <w:sz w:val="24"/>
          <w:szCs w:val="24"/>
        </w:rPr>
        <w:t>• систему оценки достижения планируемых результатов освоения</w:t>
      </w:r>
      <w:r w:rsidRPr="005E6308">
        <w:rPr>
          <w:color w:val="auto"/>
          <w:sz w:val="24"/>
          <w:szCs w:val="24"/>
        </w:rPr>
        <w:t xml:space="preserve"> </w:t>
      </w:r>
      <w:r w:rsidRPr="005E6308">
        <w:rPr>
          <w:caps w:val="0"/>
          <w:color w:val="auto"/>
          <w:sz w:val="24"/>
          <w:szCs w:val="24"/>
        </w:rPr>
        <w:t>АООП НОО.</w:t>
      </w:r>
    </w:p>
    <w:p w:rsidR="00851304" w:rsidRPr="005E6308" w:rsidRDefault="00851304" w:rsidP="00851304">
      <w:pPr>
        <w:pStyle w:val="afd"/>
        <w:ind w:firstLine="709"/>
        <w:rPr>
          <w:color w:val="auto"/>
          <w:sz w:val="24"/>
          <w:szCs w:val="24"/>
        </w:rPr>
      </w:pPr>
      <w:r w:rsidRPr="005E6308">
        <w:rPr>
          <w:caps w:val="0"/>
          <w:color w:val="auto"/>
          <w:sz w:val="24"/>
          <w:szCs w:val="24"/>
        </w:rPr>
        <w:t>Содержательный раздел определяет общее содержание начального общего образования и включает следующие программы, ориентированные на достижение личностных, метапредметных и предметных результатов</w:t>
      </w:r>
      <w:r w:rsidRPr="005E6308">
        <w:rPr>
          <w:color w:val="auto"/>
          <w:sz w:val="24"/>
          <w:szCs w:val="24"/>
        </w:rPr>
        <w:t>:</w:t>
      </w:r>
    </w:p>
    <w:p w:rsidR="00851304" w:rsidRPr="005E6308" w:rsidRDefault="00851304" w:rsidP="00851304">
      <w:pPr>
        <w:pStyle w:val="afd"/>
        <w:ind w:firstLine="709"/>
        <w:rPr>
          <w:color w:val="auto"/>
          <w:sz w:val="24"/>
          <w:szCs w:val="24"/>
        </w:rPr>
      </w:pPr>
      <w:r w:rsidRPr="005E6308">
        <w:rPr>
          <w:caps w:val="0"/>
          <w:color w:val="auto"/>
          <w:sz w:val="24"/>
          <w:szCs w:val="24"/>
        </w:rPr>
        <w:t>• программу формирования универсальных учебных действий у обучающихся с ЗПР</w:t>
      </w:r>
      <w:r w:rsidRPr="005E6308">
        <w:rPr>
          <w:color w:val="auto"/>
          <w:sz w:val="24"/>
          <w:szCs w:val="24"/>
        </w:rPr>
        <w:t>;</w:t>
      </w:r>
    </w:p>
    <w:p w:rsidR="00851304" w:rsidRPr="005E6308" w:rsidRDefault="00851304" w:rsidP="00851304">
      <w:pPr>
        <w:pStyle w:val="afd"/>
        <w:ind w:firstLine="709"/>
        <w:rPr>
          <w:color w:val="auto"/>
          <w:sz w:val="24"/>
          <w:szCs w:val="24"/>
        </w:rPr>
      </w:pPr>
      <w:r w:rsidRPr="005E6308">
        <w:rPr>
          <w:caps w:val="0"/>
          <w:color w:val="auto"/>
          <w:sz w:val="24"/>
          <w:szCs w:val="24"/>
        </w:rPr>
        <w:t>• программы отдельных учебных предметов, курсов коррекционно-развивающей области;</w:t>
      </w:r>
    </w:p>
    <w:p w:rsidR="00851304" w:rsidRPr="005E6308" w:rsidRDefault="00851304" w:rsidP="00851304">
      <w:pPr>
        <w:pStyle w:val="afd"/>
        <w:ind w:firstLine="709"/>
        <w:rPr>
          <w:color w:val="auto"/>
          <w:sz w:val="24"/>
          <w:szCs w:val="24"/>
        </w:rPr>
      </w:pPr>
      <w:r w:rsidRPr="005E6308">
        <w:rPr>
          <w:caps w:val="0"/>
          <w:color w:val="auto"/>
          <w:sz w:val="24"/>
          <w:szCs w:val="24"/>
        </w:rPr>
        <w:t>• программу духовно-нравственного развития, воспитания обучающихся с ЗПР;</w:t>
      </w:r>
    </w:p>
    <w:p w:rsidR="00851304" w:rsidRPr="005E6308" w:rsidRDefault="00851304" w:rsidP="00851304">
      <w:pPr>
        <w:pStyle w:val="afd"/>
        <w:ind w:firstLine="709"/>
        <w:rPr>
          <w:color w:val="auto"/>
          <w:sz w:val="24"/>
          <w:szCs w:val="24"/>
        </w:rPr>
      </w:pPr>
      <w:r w:rsidRPr="005E6308">
        <w:rPr>
          <w:caps w:val="0"/>
          <w:color w:val="auto"/>
          <w:sz w:val="24"/>
          <w:szCs w:val="24"/>
        </w:rPr>
        <w:t>• программу формирования экологической культуры здорового и безопасного образа жизни;</w:t>
      </w:r>
    </w:p>
    <w:p w:rsidR="00851304" w:rsidRPr="005E6308" w:rsidRDefault="00851304" w:rsidP="00851304">
      <w:pPr>
        <w:pStyle w:val="afd"/>
        <w:ind w:firstLine="709"/>
        <w:rPr>
          <w:color w:val="auto"/>
          <w:sz w:val="24"/>
          <w:szCs w:val="24"/>
        </w:rPr>
      </w:pPr>
      <w:r w:rsidRPr="005E6308">
        <w:rPr>
          <w:caps w:val="0"/>
          <w:color w:val="auto"/>
          <w:sz w:val="24"/>
          <w:szCs w:val="24"/>
        </w:rPr>
        <w:t>• программу коррекционной работы;</w:t>
      </w:r>
    </w:p>
    <w:p w:rsidR="00851304" w:rsidRPr="005E6308" w:rsidRDefault="00851304" w:rsidP="00851304">
      <w:pPr>
        <w:spacing w:line="360" w:lineRule="auto"/>
        <w:ind w:firstLine="709"/>
        <w:jc w:val="both"/>
      </w:pPr>
      <w:r w:rsidRPr="005E6308">
        <w:rPr>
          <w:caps/>
        </w:rPr>
        <w:t>• </w:t>
      </w:r>
      <w:r w:rsidRPr="005E6308">
        <w:t>программу внеурочной деятельности.</w:t>
      </w:r>
    </w:p>
    <w:p w:rsidR="00851304" w:rsidRPr="005E6308" w:rsidRDefault="00851304" w:rsidP="00851304">
      <w:pPr>
        <w:pStyle w:val="af"/>
        <w:spacing w:after="0" w:line="360" w:lineRule="auto"/>
        <w:ind w:firstLine="709"/>
        <w:jc w:val="both"/>
        <w:rPr>
          <w:rStyle w:val="afe"/>
          <w:rFonts w:ascii="Times New Roman" w:hAnsi="Times New Roman"/>
          <w:caps w:val="0"/>
          <w:color w:val="auto"/>
          <w:sz w:val="24"/>
          <w:szCs w:val="24"/>
        </w:rPr>
      </w:pPr>
      <w:r w:rsidRPr="005E6308">
        <w:rPr>
          <w:rFonts w:ascii="Times New Roman" w:hAnsi="Times New Roman"/>
          <w:color w:val="auto"/>
          <w:sz w:val="24"/>
          <w:szCs w:val="24"/>
        </w:rPr>
        <w:t xml:space="preserve">Организационный </w:t>
      </w:r>
      <w:r w:rsidRPr="005E6308">
        <w:rPr>
          <w:rStyle w:val="afe"/>
          <w:rFonts w:ascii="Times New Roman" w:hAnsi="Times New Roman"/>
          <w:color w:val="auto"/>
          <w:sz w:val="24"/>
          <w:szCs w:val="24"/>
        </w:rPr>
        <w:t>раздел определяет общие рамки организации образовательного процесса, а также механизмы реализации компонентов АООП НОО.</w:t>
      </w:r>
    </w:p>
    <w:p w:rsidR="00851304" w:rsidRPr="005E6308" w:rsidRDefault="00851304" w:rsidP="00851304">
      <w:pPr>
        <w:pStyle w:val="afd"/>
        <w:ind w:firstLine="709"/>
        <w:rPr>
          <w:color w:val="auto"/>
          <w:sz w:val="24"/>
          <w:szCs w:val="24"/>
        </w:rPr>
      </w:pPr>
      <w:r w:rsidRPr="005E6308">
        <w:rPr>
          <w:caps w:val="0"/>
          <w:color w:val="auto"/>
          <w:sz w:val="24"/>
          <w:szCs w:val="24"/>
        </w:rPr>
        <w:t>Организационный раздел включает:</w:t>
      </w:r>
    </w:p>
    <w:p w:rsidR="00851304" w:rsidRPr="005E6308" w:rsidRDefault="00851304" w:rsidP="00851304">
      <w:pPr>
        <w:pStyle w:val="afd"/>
        <w:ind w:firstLine="709"/>
        <w:rPr>
          <w:color w:val="auto"/>
          <w:sz w:val="24"/>
          <w:szCs w:val="24"/>
        </w:rPr>
      </w:pPr>
      <w:r w:rsidRPr="005E6308">
        <w:rPr>
          <w:caps w:val="0"/>
          <w:color w:val="auto"/>
          <w:sz w:val="24"/>
          <w:szCs w:val="24"/>
        </w:rPr>
        <w:t>• учебный план начального общего образования;</w:t>
      </w:r>
    </w:p>
    <w:p w:rsidR="00851304" w:rsidRPr="005E6308" w:rsidRDefault="00851304" w:rsidP="00851304">
      <w:pPr>
        <w:pStyle w:val="afd"/>
        <w:ind w:firstLine="709"/>
        <w:rPr>
          <w:color w:val="auto"/>
          <w:sz w:val="24"/>
          <w:szCs w:val="24"/>
        </w:rPr>
      </w:pPr>
      <w:r w:rsidRPr="005E6308">
        <w:rPr>
          <w:caps w:val="0"/>
          <w:color w:val="auto"/>
          <w:sz w:val="24"/>
          <w:szCs w:val="24"/>
        </w:rPr>
        <w:t>• систему специальных условий реализации АООП НОО в соответствии с требованиями Стандарта.</w:t>
      </w:r>
    </w:p>
    <w:p w:rsidR="00851304" w:rsidRPr="005E6308" w:rsidRDefault="00851304" w:rsidP="00851304">
      <w:pPr>
        <w:pStyle w:val="afd"/>
        <w:ind w:firstLine="709"/>
        <w:rPr>
          <w:caps w:val="0"/>
          <w:color w:val="auto"/>
          <w:sz w:val="24"/>
          <w:szCs w:val="24"/>
        </w:rPr>
      </w:pPr>
      <w:r w:rsidRPr="005E6308">
        <w:rPr>
          <w:caps w:val="0"/>
          <w:color w:val="auto"/>
          <w:sz w:val="24"/>
          <w:szCs w:val="24"/>
        </w:rPr>
        <w:t xml:space="preserve">В соответствии с требованиями </w:t>
      </w:r>
      <w:r w:rsidRPr="005E6308">
        <w:rPr>
          <w:sz w:val="24"/>
          <w:szCs w:val="24"/>
        </w:rPr>
        <w:t xml:space="preserve">ФГОС НОО </w:t>
      </w:r>
      <w:r w:rsidRPr="005E6308">
        <w:rPr>
          <w:caps w:val="0"/>
          <w:sz w:val="24"/>
          <w:szCs w:val="24"/>
        </w:rPr>
        <w:t>обучающихся с</w:t>
      </w:r>
      <w:r w:rsidRPr="005E6308">
        <w:rPr>
          <w:sz w:val="24"/>
          <w:szCs w:val="24"/>
        </w:rPr>
        <w:t xml:space="preserve"> ОВЗ</w:t>
      </w:r>
      <w:r w:rsidR="00C95155">
        <w:rPr>
          <w:caps w:val="0"/>
          <w:color w:val="auto"/>
          <w:sz w:val="24"/>
          <w:szCs w:val="24"/>
        </w:rPr>
        <w:t xml:space="preserve"> Школа</w:t>
      </w:r>
      <w:r w:rsidRPr="005E6308">
        <w:rPr>
          <w:caps w:val="0"/>
          <w:color w:val="auto"/>
          <w:sz w:val="24"/>
          <w:szCs w:val="24"/>
        </w:rPr>
        <w:t xml:space="preserve"> может создавать два варианта АООП НОО обучающихся с ЗПР ― варианты 7.1 и 7.2. Каждый вариант АООП НОО обучающихся с ЗПР содержит дифференцированные требования к структуре, результатам освоения и условиям ее реализации, обеспечивающие удовлетворение как общих, так и особых образовательных потребностей разных групп или отдельных обучающихся с ЗПР</w:t>
      </w:r>
      <w:r w:rsidRPr="005E6308">
        <w:rPr>
          <w:color w:val="auto"/>
          <w:sz w:val="24"/>
          <w:szCs w:val="24"/>
        </w:rPr>
        <w:t>,</w:t>
      </w:r>
      <w:r w:rsidRPr="005E6308">
        <w:rPr>
          <w:caps w:val="0"/>
          <w:color w:val="auto"/>
          <w:sz w:val="24"/>
          <w:szCs w:val="24"/>
        </w:rPr>
        <w:t xml:space="preserve"> получение образования вне зависимости от выраженности задержки психического развития, места проживания обучающегося и вида Организации.</w:t>
      </w:r>
    </w:p>
    <w:p w:rsidR="00851304" w:rsidRPr="005E6308" w:rsidRDefault="00851304" w:rsidP="00851304">
      <w:pPr>
        <w:pStyle w:val="Standard"/>
        <w:spacing w:line="360" w:lineRule="auto"/>
        <w:ind w:firstLine="709"/>
        <w:jc w:val="both"/>
        <w:rPr>
          <w:rFonts w:ascii="Times New Roman" w:hAnsi="Times New Roman" w:cs="Times New Roman"/>
        </w:rPr>
      </w:pPr>
      <w:r w:rsidRPr="005E6308">
        <w:rPr>
          <w:rFonts w:ascii="Times New Roman" w:hAnsi="Times New Roman" w:cs="Times New Roman"/>
        </w:rPr>
        <w:t xml:space="preserve">На основе ФГОС НОО обучающихся с ОВЗ создается АООП НОО обучающихся с ЗПР, к которой при необходимости может быть создано несколько учебных планов, в том числе индивидуальные учебные планы, учитывающие образовательные потребности </w:t>
      </w:r>
      <w:r w:rsidRPr="005E6308">
        <w:rPr>
          <w:rFonts w:ascii="Times New Roman" w:hAnsi="Times New Roman" w:cs="Times New Roman"/>
        </w:rPr>
        <w:lastRenderedPageBreak/>
        <w:t>групп или отдельных обучающихся с ЗПР.</w:t>
      </w:r>
    </w:p>
    <w:p w:rsidR="00851304" w:rsidRPr="005E6308" w:rsidRDefault="00851304" w:rsidP="00851304">
      <w:pPr>
        <w:tabs>
          <w:tab w:val="left" w:pos="0"/>
        </w:tabs>
        <w:spacing w:line="360" w:lineRule="auto"/>
        <w:ind w:firstLine="709"/>
        <w:jc w:val="both"/>
      </w:pPr>
      <w:r w:rsidRPr="005E6308">
        <w:t xml:space="preserve">АООП НОО для </w:t>
      </w:r>
      <w:r w:rsidRPr="005E6308">
        <w:rPr>
          <w:iCs/>
        </w:rPr>
        <w:t>обучающихся с ЗПР, имеющих инвалидность,</w:t>
      </w:r>
      <w:r w:rsidRPr="005E6308">
        <w:t xml:space="preserve"> дополняется индивидуальной программой реабилитации инвалида (далее — ИПР) в части создания специальных условий получения образования.</w:t>
      </w:r>
    </w:p>
    <w:p w:rsidR="00851304" w:rsidRPr="005E6308" w:rsidRDefault="00851304" w:rsidP="00851304">
      <w:pPr>
        <w:spacing w:line="360" w:lineRule="auto"/>
        <w:ind w:firstLine="709"/>
        <w:jc w:val="both"/>
      </w:pPr>
      <w:r w:rsidRPr="005E6308">
        <w:t>Определение одного из вариантов АООП НОО обучающихся с ЗПР осуществляется на основе рекомендаций психолого-медико-педагогической комиссии (далее ― ПМПК), сформулированных по результатам его комплексного психолого-медико-педагогического обследования, с учетом ИПР и в порядке, установленном законодательством Российской Федерации.</w:t>
      </w:r>
    </w:p>
    <w:p w:rsidR="00851304" w:rsidRPr="005E6308" w:rsidRDefault="00851304" w:rsidP="003E5970">
      <w:pPr>
        <w:tabs>
          <w:tab w:val="left" w:pos="0"/>
          <w:tab w:val="right" w:leader="dot" w:pos="9639"/>
        </w:tabs>
        <w:spacing w:line="360" w:lineRule="auto"/>
        <w:ind w:firstLine="720"/>
        <w:jc w:val="center"/>
        <w:rPr>
          <w:b/>
          <w:caps/>
        </w:rPr>
      </w:pPr>
      <w:r w:rsidRPr="005E6308">
        <w:rPr>
          <w:b/>
        </w:rPr>
        <w:t>Принципы и подходы к формированию адаптированной основной общеобразовательной программы начального общего образования обучающихся с задержкой психического развития</w:t>
      </w:r>
      <w:r w:rsidR="003E5970">
        <w:rPr>
          <w:b/>
        </w:rPr>
        <w:t>.</w:t>
      </w:r>
    </w:p>
    <w:p w:rsidR="00851304" w:rsidRPr="005E6308" w:rsidRDefault="00851304" w:rsidP="00851304">
      <w:pPr>
        <w:pStyle w:val="afd"/>
        <w:ind w:firstLine="709"/>
        <w:rPr>
          <w:b/>
          <w:sz w:val="24"/>
          <w:szCs w:val="24"/>
        </w:rPr>
      </w:pPr>
      <w:r w:rsidRPr="005E6308">
        <w:rPr>
          <w:caps w:val="0"/>
          <w:color w:val="auto"/>
          <w:kern w:val="28"/>
          <w:sz w:val="24"/>
          <w:szCs w:val="24"/>
        </w:rPr>
        <w:t>В основу разработки и реализации АООП</w:t>
      </w:r>
      <w:r w:rsidRPr="005E6308">
        <w:rPr>
          <w:bCs/>
          <w:iCs/>
          <w:caps w:val="0"/>
          <w:color w:val="auto"/>
          <w:kern w:val="28"/>
          <w:sz w:val="24"/>
          <w:szCs w:val="24"/>
        </w:rPr>
        <w:t xml:space="preserve"> НОО</w:t>
      </w:r>
      <w:r w:rsidRPr="005E6308">
        <w:rPr>
          <w:caps w:val="0"/>
          <w:color w:val="auto"/>
          <w:kern w:val="28"/>
          <w:sz w:val="24"/>
          <w:szCs w:val="24"/>
        </w:rPr>
        <w:t xml:space="preserve"> обучающихся</w:t>
      </w:r>
      <w:r w:rsidRPr="005E6308">
        <w:rPr>
          <w:color w:val="auto"/>
          <w:kern w:val="28"/>
          <w:sz w:val="24"/>
          <w:szCs w:val="24"/>
        </w:rPr>
        <w:t xml:space="preserve"> </w:t>
      </w:r>
      <w:r w:rsidRPr="005E6308">
        <w:rPr>
          <w:caps w:val="0"/>
          <w:color w:val="auto"/>
          <w:kern w:val="28"/>
          <w:sz w:val="24"/>
          <w:szCs w:val="24"/>
        </w:rPr>
        <w:t xml:space="preserve">с ЗПР заложены </w:t>
      </w:r>
      <w:r w:rsidRPr="005E6308">
        <w:rPr>
          <w:i/>
          <w:caps w:val="0"/>
          <w:color w:val="auto"/>
          <w:kern w:val="28"/>
          <w:sz w:val="24"/>
          <w:szCs w:val="24"/>
        </w:rPr>
        <w:t xml:space="preserve">дифференцированный </w:t>
      </w:r>
      <w:r w:rsidRPr="005E6308">
        <w:rPr>
          <w:caps w:val="0"/>
          <w:color w:val="auto"/>
          <w:kern w:val="28"/>
          <w:sz w:val="24"/>
          <w:szCs w:val="24"/>
        </w:rPr>
        <w:t>и</w:t>
      </w:r>
      <w:r w:rsidRPr="005E6308">
        <w:rPr>
          <w:i/>
          <w:caps w:val="0"/>
          <w:color w:val="auto"/>
          <w:kern w:val="28"/>
          <w:sz w:val="24"/>
          <w:szCs w:val="24"/>
        </w:rPr>
        <w:t xml:space="preserve"> деятельностный подходы</w:t>
      </w:r>
      <w:r w:rsidRPr="005E6308">
        <w:rPr>
          <w:caps w:val="0"/>
          <w:color w:val="auto"/>
          <w:kern w:val="28"/>
          <w:sz w:val="24"/>
          <w:szCs w:val="24"/>
        </w:rPr>
        <w:t>.</w:t>
      </w:r>
    </w:p>
    <w:p w:rsidR="00851304" w:rsidRPr="005E6308" w:rsidRDefault="00851304" w:rsidP="00851304">
      <w:pPr>
        <w:spacing w:line="360" w:lineRule="auto"/>
        <w:ind w:firstLine="709"/>
        <w:jc w:val="both"/>
        <w:rPr>
          <w:bCs/>
          <w:iCs/>
          <w:kern w:val="28"/>
        </w:rPr>
      </w:pPr>
      <w:r w:rsidRPr="005E6308">
        <w:rPr>
          <w:bCs/>
          <w:i/>
          <w:iCs/>
          <w:kern w:val="28"/>
        </w:rPr>
        <w:t>Дифференцированный подход</w:t>
      </w:r>
      <w:r w:rsidRPr="005E6308">
        <w:rPr>
          <w:bCs/>
          <w:iCs/>
          <w:kern w:val="28"/>
        </w:rPr>
        <w:t xml:space="preserve"> к разработке и реализации АООП НОО </w:t>
      </w:r>
      <w:r w:rsidRPr="005E6308">
        <w:rPr>
          <w:kern w:val="28"/>
        </w:rPr>
        <w:t>обучающихся</w:t>
      </w:r>
      <w:r w:rsidRPr="005E6308">
        <w:rPr>
          <w:bCs/>
          <w:iCs/>
          <w:kern w:val="28"/>
        </w:rPr>
        <w:t xml:space="preserve"> с ЗПР предполагает учет их особых образовательных потребностей, которые проявляются в неоднородности по возможностям освоения содержания образования. Это обусловливает необходимость создания и реализации разных вариантов АООП НОО </w:t>
      </w:r>
      <w:r w:rsidRPr="005E6308">
        <w:rPr>
          <w:kern w:val="28"/>
        </w:rPr>
        <w:t>обучающихся с ЗПР</w:t>
      </w:r>
      <w:r w:rsidRPr="005E6308">
        <w:rPr>
          <w:bCs/>
          <w:iCs/>
          <w:kern w:val="28"/>
        </w:rPr>
        <w:t xml:space="preserve">, в том числе и на основе индивидуального учебного плана. Варианты АООП НОО </w:t>
      </w:r>
      <w:r w:rsidRPr="005E6308">
        <w:rPr>
          <w:kern w:val="28"/>
        </w:rPr>
        <w:t xml:space="preserve">обучающихся с ЗПР </w:t>
      </w:r>
      <w:r w:rsidRPr="005E6308">
        <w:rPr>
          <w:bCs/>
          <w:iCs/>
          <w:kern w:val="28"/>
        </w:rPr>
        <w:t xml:space="preserve">создаются и реализуются в соответствии с дифференцированно сформулированными требованиями в </w:t>
      </w:r>
      <w:r w:rsidRPr="005E6308">
        <w:t>ФГОС НОО обучающихся с ОВЗ</w:t>
      </w:r>
      <w:r w:rsidRPr="005E6308">
        <w:rPr>
          <w:bCs/>
          <w:iCs/>
          <w:kern w:val="28"/>
        </w:rPr>
        <w:t xml:space="preserve"> к:</w:t>
      </w:r>
    </w:p>
    <w:p w:rsidR="00851304" w:rsidRPr="005E6308" w:rsidRDefault="00851304" w:rsidP="00851304">
      <w:pPr>
        <w:autoSpaceDE w:val="0"/>
        <w:autoSpaceDN w:val="0"/>
        <w:adjustRightInd w:val="0"/>
        <w:spacing w:line="360" w:lineRule="auto"/>
        <w:ind w:firstLine="709"/>
        <w:jc w:val="both"/>
        <w:rPr>
          <w:bCs/>
          <w:iCs/>
          <w:kern w:val="28"/>
        </w:rPr>
      </w:pPr>
      <w:r w:rsidRPr="005E6308">
        <w:t>• </w:t>
      </w:r>
      <w:r w:rsidRPr="005E6308">
        <w:rPr>
          <w:bCs/>
          <w:iCs/>
          <w:kern w:val="28"/>
        </w:rPr>
        <w:t>структуре АООП НОО;</w:t>
      </w:r>
    </w:p>
    <w:p w:rsidR="00851304" w:rsidRPr="005E6308" w:rsidRDefault="00851304" w:rsidP="00851304">
      <w:pPr>
        <w:autoSpaceDE w:val="0"/>
        <w:autoSpaceDN w:val="0"/>
        <w:adjustRightInd w:val="0"/>
        <w:spacing w:line="360" w:lineRule="auto"/>
        <w:ind w:firstLine="709"/>
        <w:jc w:val="both"/>
        <w:rPr>
          <w:bCs/>
          <w:iCs/>
          <w:kern w:val="28"/>
        </w:rPr>
      </w:pPr>
      <w:r w:rsidRPr="005E6308">
        <w:t>• </w:t>
      </w:r>
      <w:r w:rsidRPr="005E6308">
        <w:rPr>
          <w:bCs/>
          <w:iCs/>
          <w:kern w:val="28"/>
        </w:rPr>
        <w:t xml:space="preserve">условиям реализации АООП НОО; </w:t>
      </w:r>
    </w:p>
    <w:p w:rsidR="00851304" w:rsidRPr="005E6308" w:rsidRDefault="00851304" w:rsidP="00851304">
      <w:pPr>
        <w:autoSpaceDE w:val="0"/>
        <w:autoSpaceDN w:val="0"/>
        <w:adjustRightInd w:val="0"/>
        <w:spacing w:line="360" w:lineRule="auto"/>
        <w:ind w:firstLine="709"/>
        <w:jc w:val="both"/>
        <w:rPr>
          <w:bCs/>
          <w:iCs/>
          <w:kern w:val="28"/>
        </w:rPr>
      </w:pPr>
      <w:r w:rsidRPr="005E6308">
        <w:t>• </w:t>
      </w:r>
      <w:r w:rsidRPr="005E6308">
        <w:rPr>
          <w:bCs/>
          <w:iCs/>
          <w:kern w:val="28"/>
        </w:rPr>
        <w:t>результатам освоения АООП НОО.</w:t>
      </w:r>
    </w:p>
    <w:p w:rsidR="00851304" w:rsidRPr="005E6308" w:rsidRDefault="00851304" w:rsidP="00851304">
      <w:pPr>
        <w:autoSpaceDE w:val="0"/>
        <w:autoSpaceDN w:val="0"/>
        <w:adjustRightInd w:val="0"/>
        <w:spacing w:line="360" w:lineRule="auto"/>
        <w:ind w:firstLine="709"/>
        <w:jc w:val="both"/>
        <w:rPr>
          <w:kern w:val="28"/>
        </w:rPr>
      </w:pPr>
      <w:r w:rsidRPr="005E6308">
        <w:rPr>
          <w:bCs/>
          <w:iCs/>
          <w:kern w:val="28"/>
        </w:rPr>
        <w:t xml:space="preserve">Применение дифференцированного подхода к созданию и реализации АООП НОО обеспечивает </w:t>
      </w:r>
      <w:r w:rsidRPr="005E6308">
        <w:rPr>
          <w:kern w:val="28"/>
        </w:rPr>
        <w:t>разнообразие содержания, предоставляя обучающимся</w:t>
      </w:r>
      <w:r w:rsidRPr="005E6308">
        <w:rPr>
          <w:bCs/>
          <w:iCs/>
          <w:kern w:val="28"/>
        </w:rPr>
        <w:t xml:space="preserve"> с ЗПР </w:t>
      </w:r>
      <w:r w:rsidRPr="005E6308">
        <w:rPr>
          <w:kern w:val="28"/>
        </w:rPr>
        <w:t xml:space="preserve">возможность реализовать индивидуальный потенциал развития. </w:t>
      </w:r>
    </w:p>
    <w:p w:rsidR="00851304" w:rsidRPr="005E6308" w:rsidRDefault="00851304" w:rsidP="00851304">
      <w:pPr>
        <w:spacing w:line="360" w:lineRule="auto"/>
        <w:ind w:firstLine="709"/>
        <w:jc w:val="both"/>
        <w:rPr>
          <w:kern w:val="28"/>
        </w:rPr>
      </w:pPr>
      <w:r w:rsidRPr="005E6308">
        <w:rPr>
          <w:bCs/>
          <w:i/>
          <w:iCs/>
          <w:kern w:val="28"/>
        </w:rPr>
        <w:t>Деятельностный</w:t>
      </w:r>
      <w:r w:rsidRPr="005E6308">
        <w:rPr>
          <w:i/>
          <w:kern w:val="28"/>
        </w:rPr>
        <w:t xml:space="preserve"> подход</w:t>
      </w:r>
      <w:r w:rsidRPr="005E6308">
        <w:rPr>
          <w:kern w:val="28"/>
        </w:rPr>
        <w:t xml:space="preserve"> основывается на теоретических положениях отечественной психологической науки, раскрывающих основные закономерности процесса обучения и воспитания обучающихся, структуру образовательной деятельности с учетом общих закономерностей развития детей с нормальным и нарушенным развитием.</w:t>
      </w:r>
    </w:p>
    <w:p w:rsidR="00851304" w:rsidRPr="005E6308" w:rsidRDefault="00851304" w:rsidP="00851304">
      <w:pPr>
        <w:spacing w:line="360" w:lineRule="auto"/>
        <w:ind w:firstLine="709"/>
        <w:jc w:val="both"/>
        <w:rPr>
          <w:kern w:val="28"/>
        </w:rPr>
      </w:pPr>
      <w:r w:rsidRPr="005E6308">
        <w:rPr>
          <w:kern w:val="28"/>
        </w:rPr>
        <w:t xml:space="preserve">Деятельностный подход в образовании строится на признании того, что развитие личности обучающихся с ЗПР младшего школьного возраста определяется характером организации доступной им деятельности (предметно-практической и учебной). </w:t>
      </w:r>
    </w:p>
    <w:p w:rsidR="00851304" w:rsidRPr="005E6308" w:rsidRDefault="00851304" w:rsidP="00851304">
      <w:pPr>
        <w:spacing w:line="360" w:lineRule="auto"/>
        <w:ind w:firstLine="709"/>
        <w:jc w:val="both"/>
        <w:rPr>
          <w:kern w:val="28"/>
        </w:rPr>
      </w:pPr>
      <w:r w:rsidRPr="005E6308">
        <w:rPr>
          <w:kern w:val="28"/>
        </w:rPr>
        <w:lastRenderedPageBreak/>
        <w:t>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 обучающихся, обеспечивающий овладение ими содержанием образования.</w:t>
      </w:r>
    </w:p>
    <w:p w:rsidR="00851304" w:rsidRPr="005E6308" w:rsidRDefault="00851304" w:rsidP="00851304">
      <w:pPr>
        <w:spacing w:line="360" w:lineRule="auto"/>
        <w:ind w:firstLine="709"/>
        <w:jc w:val="both"/>
        <w:rPr>
          <w:kern w:val="28"/>
        </w:rPr>
      </w:pPr>
      <w:r w:rsidRPr="005E6308">
        <w:rPr>
          <w:kern w:val="28"/>
        </w:rPr>
        <w:t>В контексте разработки АООП НОО обучающихся с ЗПР реализация деятельностного подхода обеспечивает:</w:t>
      </w:r>
    </w:p>
    <w:p w:rsidR="00851304" w:rsidRPr="005E6308" w:rsidRDefault="00851304" w:rsidP="00851304">
      <w:pPr>
        <w:numPr>
          <w:ilvl w:val="0"/>
          <w:numId w:val="1"/>
        </w:numPr>
        <w:spacing w:line="360" w:lineRule="auto"/>
        <w:ind w:left="0" w:firstLine="709"/>
        <w:jc w:val="both"/>
        <w:rPr>
          <w:kern w:val="28"/>
        </w:rPr>
      </w:pPr>
      <w:r w:rsidRPr="005E6308">
        <w:rPr>
          <w:kern w:val="28"/>
        </w:rPr>
        <w:t>придание результатам образования социально и личностно значимого характера;</w:t>
      </w:r>
    </w:p>
    <w:p w:rsidR="00851304" w:rsidRPr="005E6308" w:rsidRDefault="00851304" w:rsidP="00851304">
      <w:pPr>
        <w:numPr>
          <w:ilvl w:val="0"/>
          <w:numId w:val="1"/>
        </w:numPr>
        <w:spacing w:line="360" w:lineRule="auto"/>
        <w:ind w:left="0" w:firstLine="709"/>
        <w:jc w:val="both"/>
        <w:rPr>
          <w:kern w:val="28"/>
        </w:rPr>
      </w:pPr>
      <w:r w:rsidRPr="005E6308">
        <w:rPr>
          <w:kern w:val="28"/>
        </w:rPr>
        <w:t>прочное усвоение обучающимися знаний и опыта разнообразной деятельности и поведения, возможность их самостоятельного продвижения в изучаемых образовательных областях;</w:t>
      </w:r>
    </w:p>
    <w:p w:rsidR="00851304" w:rsidRPr="005E6308" w:rsidRDefault="00851304" w:rsidP="00851304">
      <w:pPr>
        <w:numPr>
          <w:ilvl w:val="0"/>
          <w:numId w:val="1"/>
        </w:numPr>
        <w:spacing w:line="360" w:lineRule="auto"/>
        <w:ind w:left="0" w:firstLine="709"/>
        <w:jc w:val="both"/>
        <w:rPr>
          <w:kern w:val="28"/>
        </w:rPr>
      </w:pPr>
      <w:r w:rsidRPr="005E6308">
        <w:rPr>
          <w:kern w:val="28"/>
        </w:rPr>
        <w:t>существенное повышение мотивации и интереса к учению, приобретению нового опыта деятельности и поведения;</w:t>
      </w:r>
    </w:p>
    <w:p w:rsidR="00851304" w:rsidRPr="005E6308" w:rsidRDefault="00851304" w:rsidP="00851304">
      <w:pPr>
        <w:numPr>
          <w:ilvl w:val="0"/>
          <w:numId w:val="1"/>
        </w:numPr>
        <w:tabs>
          <w:tab w:val="clear" w:pos="720"/>
        </w:tabs>
        <w:spacing w:line="360" w:lineRule="auto"/>
        <w:ind w:left="0" w:firstLine="709"/>
        <w:jc w:val="both"/>
        <w:rPr>
          <w:kern w:val="28"/>
        </w:rPr>
      </w:pPr>
      <w:r w:rsidRPr="005E6308">
        <w:rPr>
          <w:kern w:val="28"/>
        </w:rPr>
        <w:t>обеспечение условий для общекультурного и личностного развития на основе формирования универсальных учебных действий, которые обеспечивают не только успешное усвоение ими системы научных знаний, умений и навыков (академических результатов), позволяющих продолжить образование на следующей ступени, но и жизненной компетенции, составляющей основу социальной успешности.</w:t>
      </w:r>
    </w:p>
    <w:p w:rsidR="00851304" w:rsidRPr="005E6308" w:rsidRDefault="00851304" w:rsidP="00851304">
      <w:pPr>
        <w:spacing w:line="360" w:lineRule="auto"/>
        <w:ind w:firstLine="709"/>
        <w:jc w:val="both"/>
        <w:rPr>
          <w:kern w:val="28"/>
        </w:rPr>
      </w:pPr>
      <w:r w:rsidRPr="005E6308">
        <w:rPr>
          <w:kern w:val="28"/>
        </w:rPr>
        <w:t xml:space="preserve">В основу </w:t>
      </w:r>
      <w:r w:rsidRPr="005E6308">
        <w:rPr>
          <w:spacing w:val="2"/>
          <w:kern w:val="28"/>
        </w:rPr>
        <w:t xml:space="preserve">формирования АООП НОО </w:t>
      </w:r>
      <w:r w:rsidRPr="005E6308">
        <w:rPr>
          <w:kern w:val="28"/>
        </w:rPr>
        <w:t xml:space="preserve">обучающихся с ЗПР положены следующие </w:t>
      </w:r>
      <w:r w:rsidRPr="005E6308">
        <w:rPr>
          <w:b/>
          <w:kern w:val="28"/>
        </w:rPr>
        <w:t>принципы</w:t>
      </w:r>
      <w:r w:rsidRPr="005E6308">
        <w:rPr>
          <w:kern w:val="28"/>
        </w:rPr>
        <w:t>:</w:t>
      </w:r>
    </w:p>
    <w:p w:rsidR="00851304" w:rsidRPr="005E6308" w:rsidRDefault="00851304" w:rsidP="00851304">
      <w:pPr>
        <w:spacing w:line="360" w:lineRule="auto"/>
        <w:ind w:firstLine="709"/>
        <w:jc w:val="both"/>
        <w:rPr>
          <w:kern w:val="28"/>
        </w:rPr>
      </w:pPr>
      <w:r w:rsidRPr="005E6308">
        <w:t>• </w:t>
      </w:r>
      <w:r w:rsidRPr="005E6308">
        <w:rPr>
          <w:kern w:val="28"/>
        </w:rPr>
        <w:t>принципы государственной политики РФ в области образования</w:t>
      </w:r>
      <w:r w:rsidRPr="005E6308">
        <w:rPr>
          <w:rStyle w:val="13"/>
          <w:kern w:val="28"/>
        </w:rPr>
        <w:footnoteReference w:id="2"/>
      </w:r>
      <w:r w:rsidRPr="005E6308">
        <w:rPr>
          <w:kern w:val="28"/>
        </w:rPr>
        <w:t xml:space="preserve">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 </w:t>
      </w:r>
    </w:p>
    <w:p w:rsidR="00851304" w:rsidRPr="005E6308" w:rsidRDefault="00851304" w:rsidP="00851304">
      <w:pPr>
        <w:spacing w:line="360" w:lineRule="auto"/>
        <w:ind w:firstLine="709"/>
        <w:jc w:val="both"/>
        <w:rPr>
          <w:kern w:val="28"/>
        </w:rPr>
      </w:pPr>
      <w:r w:rsidRPr="005E6308">
        <w:t>• </w:t>
      </w:r>
      <w:r w:rsidRPr="005E6308">
        <w:rPr>
          <w:kern w:val="28"/>
        </w:rPr>
        <w:t>принцип учета типологических и индивидуальных образовательных потребностей обучающихся;</w:t>
      </w:r>
    </w:p>
    <w:p w:rsidR="00851304" w:rsidRPr="005E6308" w:rsidRDefault="00851304" w:rsidP="00851304">
      <w:pPr>
        <w:spacing w:line="360" w:lineRule="auto"/>
        <w:ind w:firstLine="709"/>
        <w:jc w:val="both"/>
        <w:rPr>
          <w:kern w:val="28"/>
        </w:rPr>
      </w:pPr>
      <w:r w:rsidRPr="005E6308">
        <w:t>• </w:t>
      </w:r>
      <w:r w:rsidRPr="005E6308">
        <w:rPr>
          <w:kern w:val="28"/>
        </w:rPr>
        <w:t>принцип коррекционной направленности образовательного процесса;</w:t>
      </w:r>
    </w:p>
    <w:p w:rsidR="00851304" w:rsidRPr="005E6308" w:rsidRDefault="00851304" w:rsidP="00851304">
      <w:pPr>
        <w:spacing w:line="360" w:lineRule="auto"/>
        <w:ind w:firstLine="709"/>
        <w:jc w:val="both"/>
        <w:rPr>
          <w:kern w:val="28"/>
        </w:rPr>
      </w:pPr>
      <w:r w:rsidRPr="005E6308">
        <w:t>• </w:t>
      </w:r>
      <w:r w:rsidRPr="005E6308">
        <w:rPr>
          <w:kern w:val="28"/>
        </w:rPr>
        <w:t>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w:t>
      </w:r>
    </w:p>
    <w:p w:rsidR="00851304" w:rsidRPr="005E6308" w:rsidRDefault="00851304" w:rsidP="00851304">
      <w:pPr>
        <w:spacing w:line="360" w:lineRule="auto"/>
        <w:ind w:firstLine="709"/>
        <w:rPr>
          <w:kern w:val="28"/>
        </w:rPr>
      </w:pPr>
      <w:r w:rsidRPr="005E6308">
        <w:t>• </w:t>
      </w:r>
      <w:r w:rsidRPr="005E6308">
        <w:rPr>
          <w:kern w:val="28"/>
        </w:rPr>
        <w:t xml:space="preserve">онтогенетический принцип; </w:t>
      </w:r>
    </w:p>
    <w:p w:rsidR="00851304" w:rsidRPr="005E6308" w:rsidRDefault="00851304" w:rsidP="00851304">
      <w:pPr>
        <w:spacing w:line="360" w:lineRule="auto"/>
        <w:ind w:firstLine="709"/>
        <w:jc w:val="both"/>
        <w:rPr>
          <w:kern w:val="28"/>
        </w:rPr>
      </w:pPr>
      <w:r w:rsidRPr="005E6308">
        <w:lastRenderedPageBreak/>
        <w:t>• </w:t>
      </w:r>
      <w:r w:rsidRPr="005E6308">
        <w:rPr>
          <w:kern w:val="28"/>
        </w:rPr>
        <w:t>принцип преемственности, предполагающий при проектировании АООП начального общего образования ориентировку на программу основного общего образования, что обеспечивает непрерывность образования обучающихся с задержкой психического развития;</w:t>
      </w:r>
    </w:p>
    <w:p w:rsidR="00851304" w:rsidRPr="005E6308" w:rsidRDefault="00851304" w:rsidP="00851304">
      <w:pPr>
        <w:spacing w:line="360" w:lineRule="auto"/>
        <w:ind w:firstLine="709"/>
        <w:jc w:val="both"/>
        <w:rPr>
          <w:kern w:val="28"/>
        </w:rPr>
      </w:pPr>
      <w:r w:rsidRPr="005E6308">
        <w:t>• </w:t>
      </w:r>
      <w:r w:rsidRPr="005E6308">
        <w:rPr>
          <w:kern w:val="28"/>
        </w:rPr>
        <w:t>принцип целостности содержания образования, поскольку в основу структуры содержания образования положено не понятие предмета, а ― «образовательной области»;</w:t>
      </w:r>
    </w:p>
    <w:p w:rsidR="00851304" w:rsidRPr="005E6308" w:rsidRDefault="00851304" w:rsidP="00851304">
      <w:pPr>
        <w:spacing w:line="360" w:lineRule="auto"/>
        <w:ind w:firstLine="709"/>
        <w:jc w:val="both"/>
        <w:rPr>
          <w:kern w:val="28"/>
        </w:rPr>
      </w:pPr>
      <w:r w:rsidRPr="005E6308">
        <w:t>• </w:t>
      </w:r>
      <w:r w:rsidRPr="005E6308">
        <w:rPr>
          <w:kern w:val="28"/>
        </w:rPr>
        <w:t xml:space="preserve">принцип направленности на формирование деятельности, обеспечивает возможность овладения обучающимися с задержкой психического развития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  </w:t>
      </w:r>
    </w:p>
    <w:p w:rsidR="00851304" w:rsidRPr="005E6308" w:rsidRDefault="00851304" w:rsidP="00851304">
      <w:pPr>
        <w:spacing w:line="360" w:lineRule="auto"/>
        <w:ind w:firstLine="709"/>
        <w:jc w:val="both"/>
        <w:rPr>
          <w:kern w:val="28"/>
        </w:rPr>
      </w:pPr>
      <w:r w:rsidRPr="005E6308">
        <w:t>• </w:t>
      </w:r>
      <w:r w:rsidRPr="005E6308">
        <w:rPr>
          <w:kern w:val="28"/>
        </w:rPr>
        <w:t>принцип переноса усвоенных знаний, умений, и навыков и отношений, сформированных в условиях учебной ситуации, в различные жизненные ситуации, что обеспечит готовность обучающегося к самостоятельной ориентировке и активной деятельности в реальном мире;</w:t>
      </w:r>
    </w:p>
    <w:p w:rsidR="00851304" w:rsidRDefault="00851304" w:rsidP="00851304">
      <w:pPr>
        <w:spacing w:line="360" w:lineRule="auto"/>
        <w:ind w:firstLine="709"/>
        <w:jc w:val="both"/>
        <w:rPr>
          <w:kern w:val="28"/>
        </w:rPr>
      </w:pPr>
      <w:r w:rsidRPr="005E6308">
        <w:t>• </w:t>
      </w:r>
      <w:r w:rsidRPr="005E6308">
        <w:rPr>
          <w:kern w:val="28"/>
        </w:rPr>
        <w:t>принцип сотрудничества с семьей.</w:t>
      </w:r>
    </w:p>
    <w:p w:rsidR="00423252" w:rsidRDefault="00423252" w:rsidP="00851304">
      <w:pPr>
        <w:spacing w:line="360" w:lineRule="auto"/>
        <w:ind w:firstLine="709"/>
        <w:jc w:val="both"/>
        <w:rPr>
          <w:kern w:val="28"/>
        </w:rPr>
      </w:pPr>
    </w:p>
    <w:p w:rsidR="00423252" w:rsidRDefault="00423252" w:rsidP="00851304">
      <w:pPr>
        <w:spacing w:line="360" w:lineRule="auto"/>
        <w:ind w:firstLine="709"/>
        <w:jc w:val="both"/>
        <w:rPr>
          <w:kern w:val="28"/>
        </w:rPr>
      </w:pPr>
    </w:p>
    <w:p w:rsidR="00423252" w:rsidRDefault="00423252" w:rsidP="00851304">
      <w:pPr>
        <w:spacing w:line="360" w:lineRule="auto"/>
        <w:ind w:firstLine="709"/>
        <w:jc w:val="both"/>
        <w:rPr>
          <w:kern w:val="28"/>
        </w:rPr>
      </w:pPr>
    </w:p>
    <w:p w:rsidR="00423252" w:rsidRPr="005E6308" w:rsidRDefault="00423252" w:rsidP="00851304">
      <w:pPr>
        <w:spacing w:line="360" w:lineRule="auto"/>
        <w:ind w:firstLine="709"/>
        <w:jc w:val="both"/>
        <w:rPr>
          <w:kern w:val="28"/>
        </w:rPr>
      </w:pPr>
    </w:p>
    <w:p w:rsidR="00851304" w:rsidRPr="005E6308" w:rsidRDefault="00851304" w:rsidP="00851304">
      <w:pPr>
        <w:tabs>
          <w:tab w:val="left" w:pos="0"/>
          <w:tab w:val="right" w:leader="dot" w:pos="9639"/>
        </w:tabs>
        <w:spacing w:line="360" w:lineRule="auto"/>
        <w:ind w:firstLine="720"/>
        <w:jc w:val="both"/>
        <w:rPr>
          <w:b/>
          <w:caps/>
        </w:rPr>
      </w:pPr>
    </w:p>
    <w:p w:rsidR="00851304" w:rsidRPr="005E6308" w:rsidRDefault="00851304" w:rsidP="00851304">
      <w:pPr>
        <w:tabs>
          <w:tab w:val="left" w:pos="0"/>
          <w:tab w:val="right" w:leader="dot" w:pos="9639"/>
        </w:tabs>
        <w:spacing w:line="360" w:lineRule="auto"/>
        <w:ind w:firstLine="720"/>
        <w:jc w:val="both"/>
        <w:rPr>
          <w:b/>
          <w:caps/>
        </w:rPr>
      </w:pPr>
    </w:p>
    <w:p w:rsidR="00851304" w:rsidRPr="00584D38" w:rsidRDefault="00851304" w:rsidP="00851304">
      <w:pPr>
        <w:tabs>
          <w:tab w:val="left" w:pos="0"/>
          <w:tab w:val="right" w:leader="dot" w:pos="9639"/>
        </w:tabs>
        <w:spacing w:line="360" w:lineRule="auto"/>
        <w:ind w:firstLine="720"/>
        <w:jc w:val="both"/>
        <w:rPr>
          <w:sz w:val="28"/>
          <w:szCs w:val="28"/>
        </w:rPr>
      </w:pPr>
    </w:p>
    <w:p w:rsidR="00851304" w:rsidRPr="00DC5E6A" w:rsidRDefault="00851304" w:rsidP="00851304">
      <w:pPr>
        <w:tabs>
          <w:tab w:val="left" w:pos="0"/>
          <w:tab w:val="right" w:leader="dot" w:pos="9639"/>
        </w:tabs>
        <w:spacing w:before="240" w:after="240"/>
        <w:jc w:val="center"/>
        <w:outlineLvl w:val="0"/>
      </w:pPr>
      <w:r w:rsidRPr="00F63254">
        <w:rPr>
          <w:sz w:val="28"/>
          <w:szCs w:val="28"/>
        </w:rPr>
        <w:br w:type="page"/>
      </w:r>
      <w:bookmarkStart w:id="1" w:name="_Toc415833113"/>
      <w:r w:rsidRPr="00DC5E6A">
        <w:rPr>
          <w:b/>
        </w:rPr>
        <w:lastRenderedPageBreak/>
        <w:t>2.</w:t>
      </w:r>
      <w:r w:rsidRPr="00DC5E6A">
        <w:rPr>
          <w:b/>
          <w:caps/>
          <w:kern w:val="28"/>
        </w:rPr>
        <w:t xml:space="preserve"> а</w:t>
      </w:r>
      <w:r w:rsidRPr="00DC5E6A">
        <w:rPr>
          <w:b/>
          <w:caps/>
        </w:rPr>
        <w:t xml:space="preserve">даптированная основная Общеобразовательная программа начального общего образования обучающихся </w:t>
      </w:r>
      <w:r w:rsidRPr="00DC5E6A">
        <w:rPr>
          <w:b/>
          <w:caps/>
        </w:rPr>
        <w:br/>
        <w:t>С ЗАДЕРЖКОЙ ПСИХИЧЕСКОГО РАЗВИТИЯ (вариант 7.1)</w:t>
      </w:r>
      <w:bookmarkEnd w:id="1"/>
    </w:p>
    <w:p w:rsidR="00851304" w:rsidRPr="00DC5E6A" w:rsidRDefault="00851304" w:rsidP="00851304">
      <w:pPr>
        <w:tabs>
          <w:tab w:val="left" w:pos="0"/>
          <w:tab w:val="right" w:leader="dot" w:pos="9639"/>
        </w:tabs>
        <w:spacing w:before="240" w:after="120"/>
        <w:jc w:val="center"/>
        <w:outlineLvl w:val="1"/>
        <w:rPr>
          <w:b/>
        </w:rPr>
      </w:pPr>
      <w:bookmarkStart w:id="2" w:name="_Toc415833114"/>
      <w:r w:rsidRPr="00DC5E6A">
        <w:rPr>
          <w:b/>
        </w:rPr>
        <w:t>2.1 Целевой раздел</w:t>
      </w:r>
      <w:bookmarkEnd w:id="2"/>
    </w:p>
    <w:p w:rsidR="00851304" w:rsidRPr="00DC5E6A" w:rsidRDefault="00851304" w:rsidP="00851304">
      <w:pPr>
        <w:tabs>
          <w:tab w:val="left" w:pos="0"/>
          <w:tab w:val="right" w:leader="dot" w:pos="9639"/>
        </w:tabs>
        <w:spacing w:before="120" w:after="120"/>
        <w:jc w:val="center"/>
        <w:outlineLvl w:val="2"/>
        <w:rPr>
          <w:b/>
        </w:rPr>
      </w:pPr>
      <w:bookmarkStart w:id="3" w:name="_Toc415833115"/>
      <w:r w:rsidRPr="00DC5E6A">
        <w:rPr>
          <w:b/>
        </w:rPr>
        <w:t>2.1.1. Пояснительная записка</w:t>
      </w:r>
      <w:bookmarkEnd w:id="3"/>
    </w:p>
    <w:p w:rsidR="00851304" w:rsidRPr="00DC5E6A" w:rsidRDefault="00851304" w:rsidP="00851304">
      <w:pPr>
        <w:pStyle w:val="14TexstOSNOVA1012"/>
        <w:spacing w:line="360" w:lineRule="auto"/>
        <w:ind w:firstLine="709"/>
        <w:rPr>
          <w:rFonts w:ascii="Times New Roman" w:hAnsi="Times New Roman" w:cs="Times New Roman"/>
          <w:b/>
          <w:sz w:val="24"/>
          <w:szCs w:val="24"/>
        </w:rPr>
      </w:pPr>
      <w:r w:rsidRPr="00DC5E6A">
        <w:rPr>
          <w:rFonts w:ascii="Times New Roman" w:hAnsi="Times New Roman" w:cs="Times New Roman"/>
          <w:b/>
          <w:sz w:val="24"/>
          <w:szCs w:val="24"/>
        </w:rPr>
        <w:t>Цель реализации адаптированной основной общеобразовательной программы начального общего образования обучающихся с задержкой психического развития</w:t>
      </w:r>
    </w:p>
    <w:p w:rsidR="00851304" w:rsidRPr="00DC5E6A" w:rsidRDefault="00851304" w:rsidP="00851304">
      <w:pPr>
        <w:pStyle w:val="14TexstOSNOVA1012"/>
        <w:spacing w:line="360" w:lineRule="auto"/>
        <w:ind w:firstLine="709"/>
        <w:rPr>
          <w:rFonts w:ascii="Times New Roman" w:hAnsi="Times New Roman" w:cs="Times New Roman"/>
          <w:iCs/>
          <w:kern w:val="1"/>
          <w:sz w:val="24"/>
          <w:szCs w:val="24"/>
        </w:rPr>
      </w:pPr>
      <w:r w:rsidRPr="00DC5E6A">
        <w:rPr>
          <w:rFonts w:ascii="Times New Roman" w:hAnsi="Times New Roman" w:cs="Times New Roman"/>
          <w:b/>
          <w:sz w:val="24"/>
          <w:szCs w:val="24"/>
        </w:rPr>
        <w:t>Цель реализации АООП НОО обучающихся с ЗПР</w:t>
      </w:r>
      <w:r w:rsidRPr="00DC5E6A">
        <w:rPr>
          <w:rStyle w:val="afe"/>
          <w:rFonts w:ascii="Times New Roman" w:hAnsi="Times New Roman" w:cs="Times New Roman"/>
          <w:sz w:val="24"/>
          <w:szCs w:val="24"/>
        </w:rPr>
        <w:t xml:space="preserve"> — обеспечение выполнения требований </w:t>
      </w:r>
      <w:r w:rsidRPr="00DC5E6A">
        <w:rPr>
          <w:rFonts w:ascii="Times New Roman" w:hAnsi="Times New Roman" w:cs="Times New Roman"/>
          <w:sz w:val="24"/>
          <w:szCs w:val="24"/>
        </w:rPr>
        <w:t>ФГОС НОО обучающихся</w:t>
      </w:r>
      <w:r w:rsidR="00477CD6">
        <w:rPr>
          <w:rFonts w:ascii="Times New Roman" w:hAnsi="Times New Roman" w:cs="Times New Roman"/>
          <w:sz w:val="24"/>
          <w:szCs w:val="24"/>
        </w:rPr>
        <w:t xml:space="preserve"> с ОВЗ посредством создания условий для максимального</w:t>
      </w:r>
      <w:r w:rsidRPr="00DC5E6A">
        <w:rPr>
          <w:rFonts w:ascii="Times New Roman" w:hAnsi="Times New Roman" w:cs="Times New Roman"/>
          <w:iCs/>
          <w:kern w:val="1"/>
          <w:sz w:val="24"/>
          <w:szCs w:val="24"/>
        </w:rPr>
        <w:t xml:space="preserve"> удовлетворения особых образовательных потребностей обучающихся с ЗПР, обеспечивающих усвоение ими социального и культурного опыта.</w:t>
      </w:r>
    </w:p>
    <w:p w:rsidR="00851304" w:rsidRPr="00DC5E6A" w:rsidRDefault="00851304" w:rsidP="00851304">
      <w:pPr>
        <w:pStyle w:val="af"/>
        <w:spacing w:after="0" w:line="360" w:lineRule="auto"/>
        <w:ind w:firstLine="709"/>
        <w:jc w:val="both"/>
        <w:rPr>
          <w:rFonts w:ascii="Times New Roman" w:hAnsi="Times New Roman"/>
          <w:sz w:val="24"/>
          <w:szCs w:val="24"/>
        </w:rPr>
      </w:pPr>
      <w:r w:rsidRPr="00DC5E6A">
        <w:rPr>
          <w:rFonts w:ascii="Times New Roman" w:hAnsi="Times New Roman"/>
          <w:sz w:val="24"/>
          <w:szCs w:val="24"/>
        </w:rPr>
        <w:t>Достижение поставленной цели</w:t>
      </w:r>
      <w:r w:rsidR="00477CD6">
        <w:rPr>
          <w:rFonts w:ascii="Times New Roman" w:hAnsi="Times New Roman"/>
          <w:sz w:val="24"/>
          <w:szCs w:val="24"/>
        </w:rPr>
        <w:t xml:space="preserve"> при разр</w:t>
      </w:r>
      <w:r w:rsidR="00C95155">
        <w:rPr>
          <w:rFonts w:ascii="Times New Roman" w:hAnsi="Times New Roman"/>
          <w:sz w:val="24"/>
          <w:szCs w:val="24"/>
        </w:rPr>
        <w:t>аботке и реализации Школой</w:t>
      </w:r>
      <w:r w:rsidR="00477CD6">
        <w:rPr>
          <w:rFonts w:ascii="Times New Roman" w:hAnsi="Times New Roman"/>
          <w:sz w:val="24"/>
          <w:szCs w:val="24"/>
        </w:rPr>
        <w:t xml:space="preserve"> АООП НОО</w:t>
      </w:r>
      <w:r w:rsidRPr="00DC5E6A">
        <w:rPr>
          <w:rFonts w:ascii="Times New Roman" w:hAnsi="Times New Roman"/>
          <w:sz w:val="24"/>
          <w:szCs w:val="24"/>
        </w:rPr>
        <w:t xml:space="preserve"> обучающихся с ЗПР предусматривает решение следующих основных задач:</w:t>
      </w:r>
    </w:p>
    <w:p w:rsidR="00851304" w:rsidRPr="00DC5E6A" w:rsidRDefault="00851304" w:rsidP="00851304">
      <w:pPr>
        <w:pStyle w:val="afd"/>
        <w:ind w:firstLine="709"/>
        <w:rPr>
          <w:caps w:val="0"/>
          <w:color w:val="auto"/>
          <w:sz w:val="24"/>
          <w:szCs w:val="24"/>
        </w:rPr>
      </w:pPr>
      <w:r w:rsidRPr="00DC5E6A">
        <w:rPr>
          <w:color w:val="auto"/>
          <w:sz w:val="24"/>
          <w:szCs w:val="24"/>
        </w:rPr>
        <w:t>• </w:t>
      </w:r>
      <w:r w:rsidRPr="00DC5E6A">
        <w:rPr>
          <w:caps w:val="0"/>
          <w:sz w:val="24"/>
          <w:szCs w:val="24"/>
        </w:rPr>
        <w:t>формирование общей культуры, духовно-нравственное, гражданское, социальное, личностное и интеллектуальное развитие, развитие творческих способностей, сохранение и укрепление здоровья</w:t>
      </w:r>
      <w:r w:rsidRPr="00DC5E6A">
        <w:rPr>
          <w:caps w:val="0"/>
          <w:color w:val="auto"/>
          <w:sz w:val="24"/>
          <w:szCs w:val="24"/>
        </w:rPr>
        <w:t xml:space="preserve"> обучающихся с ЗПР;</w:t>
      </w:r>
    </w:p>
    <w:p w:rsidR="00851304" w:rsidRPr="00DC5E6A" w:rsidRDefault="00851304" w:rsidP="00851304">
      <w:pPr>
        <w:pStyle w:val="afd"/>
        <w:ind w:firstLine="709"/>
        <w:rPr>
          <w:sz w:val="24"/>
          <w:szCs w:val="24"/>
        </w:rPr>
      </w:pPr>
      <w:r w:rsidRPr="00DC5E6A">
        <w:rPr>
          <w:sz w:val="24"/>
          <w:szCs w:val="24"/>
        </w:rPr>
        <w:t>• </w:t>
      </w:r>
      <w:r w:rsidRPr="00DC5E6A">
        <w:rPr>
          <w:caps w:val="0"/>
          <w:sz w:val="24"/>
          <w:szCs w:val="24"/>
        </w:rPr>
        <w:t>достижение планируемых результатов освоения АООП НОО, целевых установок, приобретение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 ЗПР, индивидуальными особенностями развития и состояния здоровья</w:t>
      </w:r>
      <w:r w:rsidRPr="00DC5E6A">
        <w:rPr>
          <w:sz w:val="24"/>
          <w:szCs w:val="24"/>
        </w:rPr>
        <w:t>;</w:t>
      </w:r>
    </w:p>
    <w:p w:rsidR="00851304" w:rsidRPr="00DC5E6A" w:rsidRDefault="00851304" w:rsidP="00851304">
      <w:pPr>
        <w:pStyle w:val="afd"/>
        <w:ind w:firstLine="709"/>
        <w:rPr>
          <w:sz w:val="24"/>
          <w:szCs w:val="24"/>
        </w:rPr>
      </w:pPr>
      <w:r w:rsidRPr="00DC5E6A">
        <w:rPr>
          <w:sz w:val="24"/>
          <w:szCs w:val="24"/>
        </w:rPr>
        <w:t>• </w:t>
      </w:r>
      <w:r w:rsidRPr="00DC5E6A">
        <w:rPr>
          <w:caps w:val="0"/>
          <w:sz w:val="24"/>
          <w:szCs w:val="24"/>
        </w:rPr>
        <w:t xml:space="preserve">становление и развитие личности обучающегося с ЗПР в её индивидуальности, самобытности, уникальности и неповторимости </w:t>
      </w:r>
      <w:r w:rsidRPr="00DC5E6A">
        <w:rPr>
          <w:caps w:val="0"/>
          <w:kern w:val="2"/>
          <w:sz w:val="24"/>
          <w:szCs w:val="24"/>
        </w:rPr>
        <w:t>с обеспечением преодоления возможных трудностей познавательного, коммуникативного, двигательного, личностного развития</w:t>
      </w:r>
      <w:r w:rsidRPr="00DC5E6A">
        <w:rPr>
          <w:sz w:val="24"/>
          <w:szCs w:val="24"/>
        </w:rPr>
        <w:t>;</w:t>
      </w:r>
    </w:p>
    <w:p w:rsidR="00851304" w:rsidRPr="00DC5E6A" w:rsidRDefault="00851304" w:rsidP="00851304">
      <w:pPr>
        <w:pStyle w:val="afd"/>
        <w:ind w:firstLine="709"/>
        <w:rPr>
          <w:caps w:val="0"/>
          <w:color w:val="auto"/>
          <w:sz w:val="24"/>
          <w:szCs w:val="24"/>
        </w:rPr>
      </w:pPr>
      <w:r w:rsidRPr="00DC5E6A">
        <w:rPr>
          <w:color w:val="auto"/>
          <w:sz w:val="24"/>
          <w:szCs w:val="24"/>
        </w:rPr>
        <w:t>• </w:t>
      </w:r>
      <w:r w:rsidRPr="00DC5E6A">
        <w:rPr>
          <w:caps w:val="0"/>
          <w:color w:val="auto"/>
          <w:sz w:val="24"/>
          <w:szCs w:val="24"/>
        </w:rPr>
        <w:t>со</w:t>
      </w:r>
      <w:r w:rsidRPr="00DC5E6A">
        <w:rPr>
          <w:caps w:val="0"/>
          <w:color w:val="auto"/>
          <w:sz w:val="24"/>
          <w:szCs w:val="24"/>
          <w:u w:color="000000"/>
        </w:rPr>
        <w:t>здание благоприятных условий для удовлетворения особых образовательных потребностей обучающихся с ЗПР</w:t>
      </w:r>
      <w:r w:rsidRPr="00DC5E6A">
        <w:rPr>
          <w:color w:val="auto"/>
          <w:sz w:val="24"/>
          <w:szCs w:val="24"/>
          <w:u w:color="000000"/>
        </w:rPr>
        <w:t>;</w:t>
      </w:r>
    </w:p>
    <w:p w:rsidR="00851304" w:rsidRPr="00DC5E6A" w:rsidRDefault="00851304" w:rsidP="00851304">
      <w:pPr>
        <w:pStyle w:val="afd"/>
        <w:ind w:firstLine="709"/>
        <w:rPr>
          <w:sz w:val="24"/>
          <w:szCs w:val="24"/>
        </w:rPr>
      </w:pPr>
      <w:r w:rsidRPr="00DC5E6A">
        <w:rPr>
          <w:sz w:val="24"/>
          <w:szCs w:val="24"/>
        </w:rPr>
        <w:t>• </w:t>
      </w:r>
      <w:r w:rsidRPr="00DC5E6A">
        <w:rPr>
          <w:caps w:val="0"/>
          <w:sz w:val="24"/>
          <w:szCs w:val="24"/>
        </w:rPr>
        <w:t>обеспечение доступности получения качественного начального общего образования</w:t>
      </w:r>
      <w:r w:rsidRPr="00DC5E6A">
        <w:rPr>
          <w:sz w:val="24"/>
          <w:szCs w:val="24"/>
        </w:rPr>
        <w:t>;</w:t>
      </w:r>
    </w:p>
    <w:p w:rsidR="00851304" w:rsidRPr="00DC5E6A" w:rsidRDefault="00851304" w:rsidP="00851304">
      <w:pPr>
        <w:pStyle w:val="afd"/>
        <w:ind w:firstLine="709"/>
        <w:rPr>
          <w:sz w:val="24"/>
          <w:szCs w:val="24"/>
        </w:rPr>
      </w:pPr>
      <w:r w:rsidRPr="00DC5E6A">
        <w:rPr>
          <w:sz w:val="24"/>
          <w:szCs w:val="24"/>
        </w:rPr>
        <w:t>• </w:t>
      </w:r>
      <w:r w:rsidRPr="00DC5E6A">
        <w:rPr>
          <w:caps w:val="0"/>
          <w:sz w:val="24"/>
          <w:szCs w:val="24"/>
        </w:rPr>
        <w:t>обеспечение преемственности начального общего и основного общего образования</w:t>
      </w:r>
      <w:r w:rsidRPr="00DC5E6A">
        <w:rPr>
          <w:sz w:val="24"/>
          <w:szCs w:val="24"/>
        </w:rPr>
        <w:t>;</w:t>
      </w:r>
    </w:p>
    <w:p w:rsidR="00851304" w:rsidRPr="00DC5E6A" w:rsidRDefault="00851304" w:rsidP="00851304">
      <w:pPr>
        <w:pStyle w:val="afd"/>
        <w:ind w:firstLine="709"/>
        <w:rPr>
          <w:sz w:val="24"/>
          <w:szCs w:val="24"/>
        </w:rPr>
      </w:pPr>
      <w:r w:rsidRPr="00DC5E6A">
        <w:rPr>
          <w:sz w:val="24"/>
          <w:szCs w:val="24"/>
        </w:rPr>
        <w:t>• </w:t>
      </w:r>
      <w:r w:rsidRPr="00DC5E6A">
        <w:rPr>
          <w:caps w:val="0"/>
          <w:color w:val="auto"/>
          <w:sz w:val="24"/>
          <w:szCs w:val="24"/>
        </w:rPr>
        <w:t xml:space="preserve">выявление и развитие возможностей и способностей обучающихся с ЗПР, через организацию их общественно полезной деятельности, проведения спортивно–оздоровительной работы, организацию художественного творчества и др. с использованием системы клубов, секций, студий и кружков (включая организационные </w:t>
      </w:r>
      <w:r w:rsidRPr="00DC5E6A">
        <w:rPr>
          <w:caps w:val="0"/>
          <w:color w:val="auto"/>
          <w:sz w:val="24"/>
          <w:szCs w:val="24"/>
        </w:rPr>
        <w:lastRenderedPageBreak/>
        <w:t>формы на основе сетевого взаимодействия), проведении спортивных, творческих и др. соревнований;</w:t>
      </w:r>
    </w:p>
    <w:p w:rsidR="00851304" w:rsidRPr="00DC5E6A" w:rsidRDefault="00851304" w:rsidP="00851304">
      <w:pPr>
        <w:pStyle w:val="afd"/>
        <w:ind w:firstLine="709"/>
        <w:rPr>
          <w:sz w:val="24"/>
          <w:szCs w:val="24"/>
        </w:rPr>
      </w:pPr>
      <w:r w:rsidRPr="00DC5E6A">
        <w:rPr>
          <w:sz w:val="24"/>
          <w:szCs w:val="24"/>
        </w:rPr>
        <w:t>• </w:t>
      </w:r>
      <w:r w:rsidRPr="00DC5E6A">
        <w:rPr>
          <w:caps w:val="0"/>
          <w:sz w:val="24"/>
          <w:szCs w:val="24"/>
        </w:rPr>
        <w:t>использование в образовательном процессе современных образовательных технологий деятельностного типа</w:t>
      </w:r>
      <w:r w:rsidRPr="00DC5E6A">
        <w:rPr>
          <w:sz w:val="24"/>
          <w:szCs w:val="24"/>
        </w:rPr>
        <w:t>;</w:t>
      </w:r>
    </w:p>
    <w:p w:rsidR="00851304" w:rsidRPr="00DC5E6A" w:rsidRDefault="00851304" w:rsidP="00851304">
      <w:pPr>
        <w:pStyle w:val="afd"/>
        <w:ind w:firstLine="709"/>
        <w:rPr>
          <w:sz w:val="24"/>
          <w:szCs w:val="24"/>
        </w:rPr>
      </w:pPr>
      <w:r w:rsidRPr="00DC5E6A">
        <w:rPr>
          <w:sz w:val="24"/>
          <w:szCs w:val="24"/>
        </w:rPr>
        <w:t>• </w:t>
      </w:r>
      <w:r w:rsidRPr="00DC5E6A">
        <w:rPr>
          <w:caps w:val="0"/>
          <w:sz w:val="24"/>
          <w:szCs w:val="24"/>
        </w:rPr>
        <w:t>предоставление обучающимся возможности для эффективной самостоятельной работы</w:t>
      </w:r>
      <w:r w:rsidRPr="00DC5E6A">
        <w:rPr>
          <w:sz w:val="24"/>
          <w:szCs w:val="24"/>
        </w:rPr>
        <w:t>;</w:t>
      </w:r>
    </w:p>
    <w:p w:rsidR="00851304" w:rsidRPr="00DC5E6A" w:rsidRDefault="00851304" w:rsidP="00851304">
      <w:pPr>
        <w:pStyle w:val="afd"/>
        <w:ind w:firstLine="709"/>
        <w:rPr>
          <w:sz w:val="24"/>
          <w:szCs w:val="24"/>
        </w:rPr>
      </w:pPr>
      <w:r w:rsidRPr="00DC5E6A">
        <w:rPr>
          <w:sz w:val="24"/>
          <w:szCs w:val="24"/>
        </w:rPr>
        <w:t>• </w:t>
      </w:r>
      <w:r w:rsidRPr="00DC5E6A">
        <w:rPr>
          <w:caps w:val="0"/>
          <w:sz w:val="24"/>
          <w:szCs w:val="24"/>
        </w:rPr>
        <w:t>участие педагогических работников, обучающихся, их родителей (законных представителей) и общественности в проектировании и развитии внутришкольной социальной среды;</w:t>
      </w:r>
    </w:p>
    <w:p w:rsidR="00851304" w:rsidRPr="00DC5E6A" w:rsidRDefault="00851304" w:rsidP="00851304">
      <w:pPr>
        <w:pStyle w:val="afd"/>
        <w:rPr>
          <w:sz w:val="24"/>
          <w:szCs w:val="24"/>
        </w:rPr>
      </w:pPr>
      <w:r w:rsidRPr="00DC5E6A">
        <w:rPr>
          <w:sz w:val="24"/>
          <w:szCs w:val="24"/>
        </w:rPr>
        <w:t>• </w:t>
      </w:r>
      <w:r w:rsidRPr="00DC5E6A">
        <w:rPr>
          <w:caps w:val="0"/>
          <w:sz w:val="24"/>
          <w:szCs w:val="24"/>
        </w:rPr>
        <w:t>включение обучающихся в процессы познания и преобразования внешкольной социальной среды (населённого пункта, района, города).</w:t>
      </w:r>
    </w:p>
    <w:p w:rsidR="00851304" w:rsidRPr="00DC5E6A" w:rsidRDefault="00851304" w:rsidP="003E5970">
      <w:pPr>
        <w:pStyle w:val="14TexstOSNOVA1012"/>
        <w:spacing w:line="360" w:lineRule="auto"/>
        <w:ind w:firstLine="709"/>
        <w:jc w:val="center"/>
        <w:rPr>
          <w:rFonts w:ascii="Times New Roman" w:hAnsi="Times New Roman" w:cs="Times New Roman"/>
          <w:b/>
          <w:sz w:val="24"/>
          <w:szCs w:val="24"/>
        </w:rPr>
      </w:pPr>
      <w:r w:rsidRPr="00DC5E6A">
        <w:rPr>
          <w:rFonts w:ascii="Times New Roman" w:hAnsi="Times New Roman" w:cs="Times New Roman"/>
          <w:b/>
          <w:color w:val="auto"/>
          <w:sz w:val="24"/>
          <w:szCs w:val="24"/>
        </w:rPr>
        <w:t xml:space="preserve">Принципы и подходы к формированию </w:t>
      </w:r>
      <w:r w:rsidRPr="00DC5E6A">
        <w:rPr>
          <w:rFonts w:ascii="Times New Roman" w:hAnsi="Times New Roman" w:cs="Times New Roman"/>
          <w:b/>
          <w:sz w:val="24"/>
          <w:szCs w:val="24"/>
        </w:rPr>
        <w:t>адаптированной основной общеобразовательной программы начального общего образования обучающихся с задержкой психического развития</w:t>
      </w:r>
      <w:r w:rsidR="003E5970">
        <w:rPr>
          <w:rFonts w:ascii="Times New Roman" w:hAnsi="Times New Roman" w:cs="Times New Roman"/>
          <w:b/>
          <w:sz w:val="24"/>
          <w:szCs w:val="24"/>
        </w:rPr>
        <w:t>.</w:t>
      </w:r>
    </w:p>
    <w:p w:rsidR="00851304" w:rsidRPr="00DC5E6A" w:rsidRDefault="00851304" w:rsidP="00851304">
      <w:pPr>
        <w:pStyle w:val="14TexstOSNOVA1012"/>
        <w:spacing w:line="360" w:lineRule="auto"/>
        <w:ind w:firstLine="709"/>
        <w:rPr>
          <w:rFonts w:ascii="Times New Roman" w:hAnsi="Times New Roman" w:cs="Times New Roman"/>
          <w:color w:val="auto"/>
          <w:sz w:val="24"/>
          <w:szCs w:val="24"/>
        </w:rPr>
      </w:pPr>
      <w:r w:rsidRPr="00DC5E6A">
        <w:rPr>
          <w:rFonts w:ascii="Times New Roman" w:hAnsi="Times New Roman" w:cs="Times New Roman"/>
          <w:sz w:val="24"/>
          <w:szCs w:val="24"/>
        </w:rPr>
        <w:t>Представлены в разделе 1. Общие положения.</w:t>
      </w:r>
    </w:p>
    <w:p w:rsidR="00851304" w:rsidRPr="00DC5E6A" w:rsidRDefault="00851304" w:rsidP="003E5970">
      <w:pPr>
        <w:pStyle w:val="14TexstOSNOVA1012"/>
        <w:spacing w:line="360" w:lineRule="auto"/>
        <w:ind w:firstLine="709"/>
        <w:jc w:val="center"/>
        <w:rPr>
          <w:rFonts w:ascii="Times New Roman" w:hAnsi="Times New Roman" w:cs="Times New Roman"/>
          <w:b/>
          <w:color w:val="auto"/>
          <w:sz w:val="24"/>
          <w:szCs w:val="24"/>
        </w:rPr>
      </w:pPr>
      <w:r w:rsidRPr="00DC5E6A">
        <w:rPr>
          <w:rFonts w:ascii="Times New Roman" w:hAnsi="Times New Roman" w:cs="Times New Roman"/>
          <w:b/>
          <w:sz w:val="24"/>
          <w:szCs w:val="24"/>
        </w:rPr>
        <w:t>Общая характеристика адаптированной основной общеобразовательной программы начального общего образования обучающихся с задержкой психического развития</w:t>
      </w:r>
    </w:p>
    <w:p w:rsidR="00851304" w:rsidRPr="00DC5E6A" w:rsidRDefault="00851304" w:rsidP="00851304">
      <w:pPr>
        <w:spacing w:line="360" w:lineRule="auto"/>
        <w:ind w:firstLine="709"/>
        <w:jc w:val="both"/>
      </w:pPr>
      <w:r w:rsidRPr="00DC5E6A">
        <w:rPr>
          <w:u w:color="000000"/>
        </w:rPr>
        <w:t xml:space="preserve">Адаптированная основная общеобразовательная программа начального общего образования обучающихся с ОВЗ (вариант 7.1.) разработана в соответствии с требованиями федерального государственного образовательного стандарта начального общего образования для обучающихся с ограниченными возможностями здоровья к структуре адаптированной основной общеобразовательной программы, </w:t>
      </w:r>
      <w:r w:rsidRPr="00DC5E6A">
        <w:t>условиям ее реализации и результатам освоения.</w:t>
      </w:r>
    </w:p>
    <w:p w:rsidR="00851304" w:rsidRPr="00DC5E6A" w:rsidRDefault="00851304" w:rsidP="00851304">
      <w:pPr>
        <w:spacing w:line="360" w:lineRule="auto"/>
        <w:ind w:firstLine="709"/>
        <w:jc w:val="both"/>
      </w:pPr>
      <w:r w:rsidRPr="00DC5E6A">
        <w:t xml:space="preserve">Вариант 7.1. предполагает, что обучающийся с ЗПР получает образование,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обучения (1 - 4 классы). </w:t>
      </w:r>
    </w:p>
    <w:p w:rsidR="00851304" w:rsidRPr="00DC5E6A" w:rsidRDefault="00851304" w:rsidP="00851304">
      <w:pPr>
        <w:spacing w:line="360" w:lineRule="auto"/>
        <w:ind w:firstLine="709"/>
        <w:jc w:val="both"/>
      </w:pPr>
      <w:r w:rsidRPr="00DC5E6A">
        <w:t>АООП НОО представляет собой адаптированный вариант основной образовательной программы начального общего образования (далее — ООП НОО). Требования к структуре АООП НОО (в том числе соотношению обязательной части и части, формируемой участниками образовательных отношений и их объему) и результатам ее освоения соответствуют федеральному государственному стандарту начального общего образования</w:t>
      </w:r>
      <w:r w:rsidRPr="00DC5E6A">
        <w:rPr>
          <w:rStyle w:val="a7"/>
        </w:rPr>
        <w:footnoteReference w:id="3"/>
      </w:r>
      <w:r w:rsidRPr="00DC5E6A">
        <w:t xml:space="preserve"> (далее — ФГОС НОО). Адаптация программы предполагает введение программы коррекционной работы, ориентированной на удовлетворение особых образовательных потребностей обучающихся с ЗПР и поддержку в освоении АООП НОО, требований к результатам освоения программы коррекционной работы и условиям реализации АООП НОО. Обязательными условиями реализации АООП НОО обучающихся с ЗПР является психолого-педагогическое сопровождение обучающегося, согласованная работа учителя начальных классов с педагогами, реализующими программу коррекционной работы, содержание которой </w:t>
      </w:r>
      <w:r w:rsidRPr="00DC5E6A">
        <w:rPr>
          <w:u w:color="000000"/>
        </w:rPr>
        <w:t>для каждого обучающегося определяется с учетом его особых образовательных потребностей на основе рекомендаций ПМПК, ИПР.</w:t>
      </w:r>
    </w:p>
    <w:p w:rsidR="00851304" w:rsidRPr="00DC5E6A" w:rsidRDefault="00851304" w:rsidP="00851304">
      <w:pPr>
        <w:spacing w:line="360" w:lineRule="auto"/>
        <w:ind w:firstLine="709"/>
        <w:jc w:val="both"/>
      </w:pPr>
      <w:r w:rsidRPr="00DC5E6A">
        <w:t>Определение варианта АООП НОО обучающегося с ЗПР осуществляется на основе рекомендаций психолого-медико-педагогической комиссии (ПМПК), сформулированных по результатам его комплексного психолого-медико-педагогического обследования, с учетом ИПР и в порядке, установленном законодательством Российской Федерации.</w:t>
      </w:r>
    </w:p>
    <w:p w:rsidR="00851304" w:rsidRPr="00DC5E6A" w:rsidRDefault="00851304" w:rsidP="00851304">
      <w:pPr>
        <w:pStyle w:val="14TexstOSNOVA1012"/>
        <w:spacing w:line="360" w:lineRule="auto"/>
        <w:ind w:firstLine="709"/>
        <w:rPr>
          <w:rFonts w:ascii="Times New Roman" w:hAnsi="Times New Roman" w:cs="Times New Roman"/>
          <w:b/>
          <w:color w:val="auto"/>
          <w:sz w:val="24"/>
          <w:szCs w:val="24"/>
        </w:rPr>
      </w:pPr>
      <w:r w:rsidRPr="00DC5E6A">
        <w:rPr>
          <w:rFonts w:ascii="Times New Roman" w:hAnsi="Times New Roman" w:cs="Times New Roman"/>
          <w:b/>
          <w:color w:val="auto"/>
          <w:sz w:val="24"/>
          <w:szCs w:val="24"/>
        </w:rPr>
        <w:t>Психолого-педагогическая характеристика обучающихся с ЗПР</w:t>
      </w:r>
    </w:p>
    <w:p w:rsidR="00851304" w:rsidRPr="00DC5E6A" w:rsidRDefault="00851304" w:rsidP="00851304">
      <w:pPr>
        <w:pStyle w:val="14TexstOSNOVA1012"/>
        <w:spacing w:line="360" w:lineRule="auto"/>
        <w:ind w:firstLine="709"/>
        <w:rPr>
          <w:rFonts w:ascii="Times New Roman" w:hAnsi="Times New Roman" w:cs="Times New Roman"/>
          <w:color w:val="auto"/>
          <w:sz w:val="24"/>
          <w:szCs w:val="24"/>
        </w:rPr>
      </w:pPr>
      <w:r w:rsidRPr="00DC5E6A">
        <w:rPr>
          <w:rFonts w:ascii="Times New Roman" w:hAnsi="Times New Roman" w:cs="Times New Roman"/>
          <w:color w:val="auto"/>
          <w:sz w:val="24"/>
          <w:szCs w:val="24"/>
        </w:rPr>
        <w:t>Обучающиеся с ЗПР</w:t>
      </w:r>
      <w:r w:rsidRPr="00DC5E6A">
        <w:rPr>
          <w:rFonts w:ascii="Times New Roman" w:hAnsi="Times New Roman" w:cs="Times New Roman"/>
          <w:b/>
          <w:bCs/>
          <w:color w:val="auto"/>
          <w:sz w:val="24"/>
          <w:szCs w:val="24"/>
        </w:rPr>
        <w:t xml:space="preserve"> </w:t>
      </w:r>
      <w:r w:rsidRPr="00DC5E6A">
        <w:rPr>
          <w:rFonts w:ascii="Times New Roman" w:hAnsi="Times New Roman" w:cs="Times New Roman"/>
          <w:color w:val="auto"/>
          <w:sz w:val="24"/>
          <w:szCs w:val="24"/>
        </w:rPr>
        <w:t>— это дети, имеющее недостатки в психологическом развитии, подтвержденные ПМПК и препятствующие получению образования без создания специальных условий</w:t>
      </w:r>
      <w:r w:rsidRPr="00DC5E6A">
        <w:rPr>
          <w:rFonts w:ascii="Times New Roman" w:hAnsi="Times New Roman" w:cs="Times New Roman"/>
          <w:color w:val="auto"/>
          <w:sz w:val="24"/>
          <w:szCs w:val="24"/>
          <w:vertAlign w:val="superscript"/>
        </w:rPr>
        <w:footnoteReference w:id="4"/>
      </w:r>
      <w:r w:rsidRPr="00DC5E6A">
        <w:rPr>
          <w:rFonts w:ascii="Times New Roman" w:hAnsi="Times New Roman" w:cs="Times New Roman"/>
          <w:color w:val="auto"/>
          <w:sz w:val="24"/>
          <w:szCs w:val="24"/>
        </w:rPr>
        <w:t>.</w:t>
      </w:r>
    </w:p>
    <w:p w:rsidR="00851304" w:rsidRPr="00DC5E6A" w:rsidRDefault="00851304" w:rsidP="00851304">
      <w:pPr>
        <w:spacing w:line="360" w:lineRule="auto"/>
        <w:ind w:firstLine="709"/>
        <w:jc w:val="both"/>
      </w:pPr>
      <w:r w:rsidRPr="00DC5E6A">
        <w:rPr>
          <w:bCs/>
          <w:iCs/>
        </w:rPr>
        <w:t xml:space="preserve">Категория обучающихся с </w:t>
      </w:r>
      <w:r w:rsidRPr="00DC5E6A">
        <w:t>ЗПР –</w:t>
      </w:r>
      <w:r w:rsidRPr="00DC5E6A">
        <w:rPr>
          <w:bCs/>
        </w:rPr>
        <w:t xml:space="preserve"> наиболее многочисленная среди детей с ограниченными возможностями здоровья (ОВЗ) и неоднородная по составу группа школьников.</w:t>
      </w:r>
      <w:r w:rsidRPr="00DC5E6A">
        <w:rPr>
          <w:b/>
          <w:bCs/>
        </w:rPr>
        <w:t xml:space="preserve"> </w:t>
      </w:r>
      <w:r w:rsidRPr="00DC5E6A">
        <w:t xml:space="preserve">Среди причин возникновения ЗПР могут фигурировать органическая и/или функциональная недостаточность центральной нервной системы, конституциональные факторы, хронические соматические заболевания, неблагоприятные условия воспитания, психическая и социальная депривация. Подобное разнообразие этиологических факторов обусловливает значительный диапазон выраженности нарушений — от состояний, приближающихся к уровню возрастной нормы, до состояний, требующих отграничения от умственной отсталости. </w:t>
      </w:r>
    </w:p>
    <w:p w:rsidR="00851304" w:rsidRPr="00DC5E6A" w:rsidRDefault="00851304" w:rsidP="00851304">
      <w:pPr>
        <w:spacing w:line="360" w:lineRule="auto"/>
        <w:ind w:firstLine="709"/>
        <w:jc w:val="both"/>
      </w:pPr>
      <w:r w:rsidRPr="00DC5E6A">
        <w:t xml:space="preserve">Все обучающиеся с ЗПР испытывают в той или иной степени выраженные затруднения в усвоении учебных программ, обусловленные недостаточными познавательными способностями, специфическими расстройствами психологического </w:t>
      </w:r>
      <w:r w:rsidRPr="00DC5E6A">
        <w:lastRenderedPageBreak/>
        <w:t>развития (школьных навыков, речи и др.), нарушениями в организации деятельности и/или поведения. Общими для всех обучающихся с ЗПР являются в разной степени выраженные недостатки в формировании высших психических функций, замедленный темп либо неравномерное становление познавательной деятельности, трудности произвольной саморегуляции. Достаточно часто у обучающихся отмечаются нарушения речевой и мелкой ручной моторики, зрительного восприятия и пространственной ориентировки, умственной работоспособности и эмоциональной сферы.</w:t>
      </w:r>
    </w:p>
    <w:p w:rsidR="00851304" w:rsidRPr="00DC5E6A" w:rsidRDefault="00851304" w:rsidP="00851304">
      <w:pPr>
        <w:pStyle w:val="14TexstOSNOVA1012"/>
        <w:spacing w:line="360" w:lineRule="auto"/>
        <w:ind w:firstLine="709"/>
        <w:rPr>
          <w:rFonts w:ascii="Times New Roman" w:hAnsi="Times New Roman" w:cs="Times New Roman"/>
          <w:color w:val="auto"/>
          <w:sz w:val="24"/>
          <w:szCs w:val="24"/>
        </w:rPr>
      </w:pPr>
      <w:r w:rsidRPr="00DC5E6A">
        <w:rPr>
          <w:rFonts w:ascii="Times New Roman" w:hAnsi="Times New Roman" w:cs="Times New Roman"/>
          <w:color w:val="auto"/>
          <w:sz w:val="24"/>
          <w:szCs w:val="24"/>
        </w:rPr>
        <w:t>Уровень психического развития поступающего в школу ребёнка с ЗПР зависит не только от характера и степени выраженности первичного (как правило, биологического по своей природе) нарушения, но и от качества предшествующего обучения и воспитания (раннего и дошкольного).</w:t>
      </w:r>
    </w:p>
    <w:p w:rsidR="00851304" w:rsidRPr="00DC5E6A" w:rsidRDefault="00851304" w:rsidP="00851304">
      <w:pPr>
        <w:pStyle w:val="14TexstOSNOVA1012"/>
        <w:spacing w:line="360" w:lineRule="auto"/>
        <w:ind w:firstLine="709"/>
        <w:rPr>
          <w:rFonts w:ascii="Times New Roman" w:hAnsi="Times New Roman" w:cs="Times New Roman"/>
          <w:color w:val="auto"/>
          <w:sz w:val="24"/>
          <w:szCs w:val="24"/>
        </w:rPr>
      </w:pPr>
      <w:r w:rsidRPr="00DC5E6A">
        <w:rPr>
          <w:rFonts w:ascii="Times New Roman" w:hAnsi="Times New Roman" w:cs="Times New Roman"/>
          <w:color w:val="auto"/>
          <w:sz w:val="24"/>
          <w:szCs w:val="24"/>
        </w:rPr>
        <w:t xml:space="preserve">Диапазон различий в развитии обучающихся с ЗПР достаточно велик – от практически нормально развивающихся, испытывающих временные и относительно легко устранимые трудности, до обучающихся с выраженными и сложными по структуре нарушениями когнитивной и аффективно-поведенческой сфер личности. От обучающихся, способных при специальной поддержке на равных обучаться совместно со здоровыми сверстниками, до обучающихся, нуждающихся при получении начального общего образования в систематической и комплексной (психолого-медико-педагогической) коррекционной помощи. </w:t>
      </w:r>
    </w:p>
    <w:p w:rsidR="00851304" w:rsidRPr="00DC5E6A" w:rsidRDefault="00851304" w:rsidP="00851304">
      <w:pPr>
        <w:widowControl w:val="0"/>
        <w:spacing w:line="360" w:lineRule="auto"/>
        <w:ind w:firstLine="709"/>
        <w:jc w:val="both"/>
      </w:pPr>
      <w:r w:rsidRPr="00DC5E6A">
        <w:t>Различие структуры нарушения психического развития у обучающихся с ЗПР определяет необходимость многообразия специальной поддержки в получении образования и самих образовательных маршрутов, соответствующих возможностям и потребностям обучающихся с ЗПР и направленных на преодоление существующих ограничений в получении образования, вызванных тяжестью нарушения психического развития и способностью или неспособностью обучающегося к освоению образования, сопоставимого по срокам с образованием здоровых сверстников.</w:t>
      </w:r>
    </w:p>
    <w:p w:rsidR="00851304" w:rsidRPr="00DC5E6A" w:rsidRDefault="00851304" w:rsidP="00851304">
      <w:pPr>
        <w:pStyle w:val="14TexstOSNOVA1012"/>
        <w:spacing w:line="360" w:lineRule="auto"/>
        <w:ind w:firstLine="709"/>
        <w:rPr>
          <w:rFonts w:ascii="Times New Roman" w:hAnsi="Times New Roman" w:cs="Times New Roman"/>
          <w:color w:val="auto"/>
          <w:sz w:val="24"/>
          <w:szCs w:val="24"/>
        </w:rPr>
      </w:pPr>
      <w:r w:rsidRPr="00DC5E6A">
        <w:rPr>
          <w:rFonts w:ascii="Times New Roman" w:hAnsi="Times New Roman" w:cs="Times New Roman"/>
          <w:color w:val="auto"/>
          <w:sz w:val="24"/>
          <w:szCs w:val="24"/>
        </w:rPr>
        <w:t>Дифференциация образовательных программ начального общего образования обучающихся с ЗПР должна соотноситься с дифференциацией этой категории обучающихся в соответствии с характером и структурой нарушения психического развития. Задача разграничения вариантов ЗПР и рекомендации варианта образовательной программы возлагается на ПМПК. Общие ориентиры для рекомендации обучения по АООП НОО (вариант 7.1) могут быть представлены следующим образом.</w:t>
      </w:r>
    </w:p>
    <w:p w:rsidR="00851304" w:rsidRPr="00DC5E6A" w:rsidRDefault="00851304" w:rsidP="00851304">
      <w:pPr>
        <w:spacing w:line="360" w:lineRule="auto"/>
        <w:ind w:firstLine="709"/>
        <w:jc w:val="both"/>
      </w:pPr>
      <w:r w:rsidRPr="00DC5E6A">
        <w:t xml:space="preserve">АООП НОО (вариант 7.1) адресована обучающимся с ЗПР, достигшим к моменту поступления в школу уровня психофизического развития близкого возрастной норме, но отмечаются трудности произвольной саморегуляции, проявляющейся в условиях </w:t>
      </w:r>
      <w:r w:rsidRPr="00DC5E6A">
        <w:lastRenderedPageBreak/>
        <w:t>деятельности и организованного поведения, и признаки общей социально-эмоциональной незрелости. Кроме того, у данной категории обучающихся могут отмечаться признаки легкой органической недостаточности центральной нервной системы (ЦНС), выражающиеся в повышенной психической истощаемости с сопутствующим снижением умственной работоспособности и устойчивости к интеллектуальным и эмоциональным нагрузкам. Помимо перечисленных характеристик, у обучающихся могут отмечаться типичные, в разной степени выраженные, дисфункции в сферах пространственных представлений, зрительно-моторной координации, фонетико-фонематического развития, нейродинамики и др. Но при этом наблюдается устойчивость форм адаптивного поведения.</w:t>
      </w:r>
    </w:p>
    <w:p w:rsidR="00851304" w:rsidRPr="00DC5E6A" w:rsidRDefault="00851304" w:rsidP="00851304">
      <w:pPr>
        <w:spacing w:line="360" w:lineRule="auto"/>
        <w:ind w:firstLine="709"/>
        <w:jc w:val="both"/>
        <w:rPr>
          <w:b/>
        </w:rPr>
      </w:pPr>
      <w:r w:rsidRPr="00DC5E6A">
        <w:rPr>
          <w:b/>
        </w:rPr>
        <w:t>Особые образовательные потребности обучающихся с ЗПР</w:t>
      </w:r>
    </w:p>
    <w:p w:rsidR="00851304" w:rsidRPr="00DC5E6A" w:rsidRDefault="00851304" w:rsidP="00851304">
      <w:pPr>
        <w:pStyle w:val="14TexstOSNOVA1012"/>
        <w:spacing w:line="360" w:lineRule="auto"/>
        <w:ind w:firstLine="709"/>
        <w:rPr>
          <w:rFonts w:ascii="Times New Roman" w:hAnsi="Times New Roman" w:cs="Times New Roman"/>
          <w:b/>
          <w:caps/>
          <w:color w:val="auto"/>
          <w:sz w:val="24"/>
          <w:szCs w:val="24"/>
          <w:shd w:val="clear" w:color="auto" w:fill="FFFFFF"/>
        </w:rPr>
      </w:pPr>
      <w:r w:rsidRPr="00DC5E6A">
        <w:rPr>
          <w:rFonts w:ascii="Times New Roman" w:hAnsi="Times New Roman" w:cs="Times New Roman"/>
          <w:color w:val="auto"/>
          <w:sz w:val="24"/>
          <w:szCs w:val="24"/>
        </w:rPr>
        <w:t xml:space="preserve">Особые образовательные потребности различаются у обучающихся с ОВЗ разных категорий, поскольку задаются спецификой нарушения психического развития, определяют особую логику построения учебного процесса и находят своё отражение в структуре и содержании образования. Наряду с этим </w:t>
      </w:r>
      <w:r w:rsidRPr="00DC5E6A">
        <w:rPr>
          <w:rFonts w:ascii="Times New Roman" w:hAnsi="Times New Roman" w:cs="Times New Roman"/>
          <w:color w:val="auto"/>
          <w:sz w:val="24"/>
          <w:szCs w:val="24"/>
          <w:shd w:val="clear" w:color="auto" w:fill="FFFFFF"/>
        </w:rPr>
        <w:t>современные научные представления об особенностях психофизического развития разных групп обучающихся позволяют выделить образовательные потребности, как общие для всех обучающихся с ОВЗ</w:t>
      </w:r>
      <w:r w:rsidRPr="00DC5E6A">
        <w:rPr>
          <w:rStyle w:val="a7"/>
          <w:rFonts w:ascii="Times New Roman" w:hAnsi="Times New Roman" w:cs="Times New Roman"/>
          <w:color w:val="auto"/>
          <w:sz w:val="24"/>
          <w:szCs w:val="24"/>
          <w:shd w:val="clear" w:color="auto" w:fill="FFFFFF"/>
        </w:rPr>
        <w:footnoteReference w:id="5"/>
      </w:r>
      <w:r w:rsidRPr="00DC5E6A">
        <w:rPr>
          <w:rFonts w:ascii="Times New Roman" w:hAnsi="Times New Roman" w:cs="Times New Roman"/>
          <w:color w:val="auto"/>
          <w:sz w:val="24"/>
          <w:szCs w:val="24"/>
          <w:shd w:val="clear" w:color="auto" w:fill="FFFFFF"/>
        </w:rPr>
        <w:t xml:space="preserve">, так и специфические. </w:t>
      </w:r>
    </w:p>
    <w:p w:rsidR="00851304" w:rsidRPr="00DC5E6A" w:rsidRDefault="00851304" w:rsidP="00851304">
      <w:pPr>
        <w:pStyle w:val="09PodZAG"/>
        <w:widowControl w:val="0"/>
        <w:spacing w:after="0" w:line="360" w:lineRule="auto"/>
        <w:ind w:firstLine="600"/>
        <w:jc w:val="both"/>
        <w:rPr>
          <w:rFonts w:ascii="Times New Roman" w:hAnsi="Times New Roman" w:cs="Times New Roman"/>
          <w:b w:val="0"/>
          <w:caps w:val="0"/>
          <w:color w:val="auto"/>
          <w:sz w:val="24"/>
          <w:szCs w:val="24"/>
          <w:shd w:val="clear" w:color="auto" w:fill="FFFFFF"/>
        </w:rPr>
      </w:pPr>
      <w:r w:rsidRPr="00DC5E6A">
        <w:rPr>
          <w:rFonts w:ascii="Times New Roman" w:hAnsi="Times New Roman" w:cs="Times New Roman"/>
          <w:b w:val="0"/>
          <w:caps w:val="0"/>
          <w:color w:val="auto"/>
          <w:sz w:val="24"/>
          <w:szCs w:val="24"/>
          <w:shd w:val="clear" w:color="auto" w:fill="FFFFFF"/>
        </w:rPr>
        <w:t xml:space="preserve">К общим потребностям относятся: </w:t>
      </w:r>
    </w:p>
    <w:p w:rsidR="00851304" w:rsidRPr="00DC5E6A" w:rsidRDefault="00851304" w:rsidP="00851304">
      <w:pPr>
        <w:pStyle w:val="p4"/>
        <w:numPr>
          <w:ilvl w:val="0"/>
          <w:numId w:val="7"/>
        </w:numPr>
        <w:spacing w:before="0" w:beforeAutospacing="0" w:after="0" w:afterAutospacing="0" w:line="360" w:lineRule="auto"/>
        <w:ind w:left="0" w:firstLine="709"/>
        <w:jc w:val="both"/>
      </w:pPr>
      <w:r w:rsidRPr="00DC5E6A">
        <w:t>получение специальной помощи средствами образования сразу же после выявления первичного нарушения развития;</w:t>
      </w:r>
    </w:p>
    <w:p w:rsidR="00851304" w:rsidRPr="00DC5E6A" w:rsidRDefault="00851304" w:rsidP="00851304">
      <w:pPr>
        <w:pStyle w:val="p4"/>
        <w:numPr>
          <w:ilvl w:val="0"/>
          <w:numId w:val="7"/>
        </w:numPr>
        <w:tabs>
          <w:tab w:val="left" w:pos="1021"/>
        </w:tabs>
        <w:spacing w:before="0" w:beforeAutospacing="0" w:after="0" w:afterAutospacing="0" w:line="360" w:lineRule="auto"/>
        <w:ind w:left="0" w:firstLine="709"/>
        <w:jc w:val="both"/>
      </w:pPr>
      <w:r w:rsidRPr="00DC5E6A">
        <w:t>выделение пропедевтического периода в образовании, обеспечивающего преемственность между дошкольным и школьным этапами;</w:t>
      </w:r>
    </w:p>
    <w:p w:rsidR="00851304" w:rsidRPr="00DC5E6A" w:rsidRDefault="00851304" w:rsidP="00851304">
      <w:pPr>
        <w:pStyle w:val="p4"/>
        <w:numPr>
          <w:ilvl w:val="0"/>
          <w:numId w:val="7"/>
        </w:numPr>
        <w:tabs>
          <w:tab w:val="left" w:pos="1021"/>
        </w:tabs>
        <w:spacing w:before="0" w:beforeAutospacing="0" w:after="0" w:afterAutospacing="0" w:line="360" w:lineRule="auto"/>
        <w:ind w:left="0" w:firstLine="709"/>
        <w:jc w:val="both"/>
      </w:pPr>
      <w:r w:rsidRPr="00DC5E6A">
        <w:t>получение начального общего образования в условиях образовательных организаций общего или специального типа, адекватного образовательным потребностям обучающегося с ОВЗ;</w:t>
      </w:r>
    </w:p>
    <w:p w:rsidR="00851304" w:rsidRPr="00DC5E6A" w:rsidRDefault="00851304" w:rsidP="00851304">
      <w:pPr>
        <w:pStyle w:val="p4"/>
        <w:numPr>
          <w:ilvl w:val="0"/>
          <w:numId w:val="7"/>
        </w:numPr>
        <w:tabs>
          <w:tab w:val="left" w:pos="1021"/>
        </w:tabs>
        <w:spacing w:before="0" w:beforeAutospacing="0" w:after="0" w:afterAutospacing="0" w:line="360" w:lineRule="auto"/>
        <w:ind w:left="0" w:firstLine="709"/>
        <w:jc w:val="both"/>
      </w:pPr>
      <w:r w:rsidRPr="00DC5E6A">
        <w:t>обязательность непрерывности коррекционно-развивающего процесса, реализуемого, как через содержание предметных областей, так и в процессе индивидуальной работы;</w:t>
      </w:r>
    </w:p>
    <w:p w:rsidR="00851304" w:rsidRPr="00DC5E6A" w:rsidRDefault="00851304" w:rsidP="00851304">
      <w:pPr>
        <w:pStyle w:val="p4"/>
        <w:spacing w:before="0" w:beforeAutospacing="0" w:after="0" w:afterAutospacing="0" w:line="360" w:lineRule="auto"/>
        <w:ind w:firstLine="709"/>
        <w:jc w:val="both"/>
      </w:pPr>
      <w:r w:rsidRPr="00DC5E6A">
        <w:rPr>
          <w:rStyle w:val="s1"/>
        </w:rPr>
        <w:sym w:font="Symbol" w:char="F0B7"/>
      </w:r>
      <w:r w:rsidRPr="00DC5E6A">
        <w:rPr>
          <w:rStyle w:val="s1"/>
        </w:rPr>
        <w:t> </w:t>
      </w:r>
      <w:r w:rsidRPr="00DC5E6A">
        <w:t>психологическое сопровождение, оптимизирующее взаимодействие ребенка с педагогами и соучениками; </w:t>
      </w:r>
    </w:p>
    <w:p w:rsidR="00851304" w:rsidRPr="00DC5E6A" w:rsidRDefault="00851304" w:rsidP="00851304">
      <w:pPr>
        <w:pStyle w:val="p4"/>
        <w:spacing w:before="0" w:beforeAutospacing="0" w:after="0" w:afterAutospacing="0" w:line="360" w:lineRule="auto"/>
        <w:ind w:firstLine="709"/>
        <w:jc w:val="both"/>
      </w:pPr>
      <w:r w:rsidRPr="00DC5E6A">
        <w:rPr>
          <w:rStyle w:val="s1"/>
        </w:rPr>
        <w:lastRenderedPageBreak/>
        <w:sym w:font="Symbol" w:char="F0B7"/>
      </w:r>
      <w:r w:rsidRPr="00DC5E6A">
        <w:rPr>
          <w:rStyle w:val="s1"/>
        </w:rPr>
        <w:t> </w:t>
      </w:r>
      <w:r w:rsidRPr="00DC5E6A">
        <w:t>психологическое сопровождение, направленное на установление взаимодействия семьи и образовательной организации;</w:t>
      </w:r>
    </w:p>
    <w:p w:rsidR="00851304" w:rsidRPr="00DC5E6A" w:rsidRDefault="00851304" w:rsidP="00851304">
      <w:pPr>
        <w:pStyle w:val="p4"/>
        <w:spacing w:before="0" w:beforeAutospacing="0" w:after="0" w:afterAutospacing="0" w:line="360" w:lineRule="auto"/>
        <w:ind w:firstLine="709"/>
        <w:jc w:val="both"/>
      </w:pPr>
      <w:r w:rsidRPr="00DC5E6A">
        <w:rPr>
          <w:rStyle w:val="s1"/>
        </w:rPr>
        <w:sym w:font="Symbol" w:char="F0B7"/>
      </w:r>
      <w:r w:rsidRPr="00DC5E6A">
        <w:rPr>
          <w:rStyle w:val="s1"/>
        </w:rPr>
        <w:t> </w:t>
      </w:r>
      <w:r w:rsidRPr="00DC5E6A">
        <w:t>постепенное расширение образовательного пространства, выходящего за пределы образовательной организации.</w:t>
      </w:r>
    </w:p>
    <w:p w:rsidR="00851304" w:rsidRPr="00DC5E6A" w:rsidRDefault="00851304" w:rsidP="00851304">
      <w:pPr>
        <w:pStyle w:val="p4"/>
        <w:spacing w:before="0" w:beforeAutospacing="0" w:after="0" w:afterAutospacing="0" w:line="360" w:lineRule="auto"/>
        <w:ind w:firstLine="709"/>
        <w:jc w:val="both"/>
      </w:pPr>
      <w:r w:rsidRPr="00DC5E6A">
        <w:rPr>
          <w:shd w:val="clear" w:color="auto" w:fill="FFFFFF"/>
        </w:rPr>
        <w:t>Для обучающихся с ЗПР, осваивающих АООП НОО (вариант 7.1), характерны следующие специфические образовательные потребности:</w:t>
      </w:r>
    </w:p>
    <w:p w:rsidR="00851304" w:rsidRPr="00DC5E6A" w:rsidRDefault="00851304" w:rsidP="00851304">
      <w:pPr>
        <w:spacing w:line="360" w:lineRule="auto"/>
        <w:ind w:right="99" w:firstLine="709"/>
        <w:jc w:val="both"/>
      </w:pPr>
      <w:r w:rsidRPr="00DC5E6A">
        <w:rPr>
          <w:rStyle w:val="s1"/>
        </w:rPr>
        <w:sym w:font="Symbol" w:char="F0B7"/>
      </w:r>
      <w:r w:rsidRPr="00DC5E6A">
        <w:rPr>
          <w:rStyle w:val="s1"/>
        </w:rPr>
        <w:t> </w:t>
      </w:r>
      <w:r w:rsidRPr="00DC5E6A">
        <w:t>адаптация основной общеобразовательной программы начального общего образования с учетом необходимости коррекции психофизического развития;</w:t>
      </w:r>
    </w:p>
    <w:p w:rsidR="00851304" w:rsidRPr="00DC5E6A" w:rsidRDefault="00851304" w:rsidP="00851304">
      <w:pPr>
        <w:pStyle w:val="p4"/>
        <w:spacing w:before="0" w:beforeAutospacing="0" w:after="0" w:afterAutospacing="0" w:line="360" w:lineRule="auto"/>
        <w:ind w:firstLine="709"/>
        <w:jc w:val="both"/>
      </w:pPr>
      <w:r w:rsidRPr="00DC5E6A">
        <w:rPr>
          <w:rStyle w:val="s1"/>
        </w:rPr>
        <w:sym w:font="Symbol" w:char="F0B7"/>
      </w:r>
      <w:r w:rsidRPr="00DC5E6A">
        <w:rPr>
          <w:rStyle w:val="s1"/>
        </w:rPr>
        <w:t> </w:t>
      </w:r>
      <w:r w:rsidRPr="00DC5E6A">
        <w:t>обеспечение особой пространственной и временной организации образовательной среды с учетом функционального состояния центральной нервной системы (ЦНС) и нейродинамики психических процессов обучающихся с ЗПР (быстрой истощаемости, низкой работоспособности, пониженного общего тонуса и др.);</w:t>
      </w:r>
    </w:p>
    <w:p w:rsidR="00851304" w:rsidRPr="00DC5E6A" w:rsidRDefault="00851304" w:rsidP="00851304">
      <w:pPr>
        <w:tabs>
          <w:tab w:val="left" w:pos="0"/>
          <w:tab w:val="right" w:leader="dot" w:pos="9639"/>
        </w:tabs>
        <w:spacing w:line="360" w:lineRule="auto"/>
        <w:ind w:firstLine="709"/>
        <w:jc w:val="both"/>
      </w:pPr>
      <w:r w:rsidRPr="00DC5E6A">
        <w:rPr>
          <w:rStyle w:val="s1"/>
        </w:rPr>
        <w:sym w:font="Symbol" w:char="F0B7"/>
      </w:r>
      <w:r w:rsidRPr="00DC5E6A">
        <w:rPr>
          <w:rStyle w:val="s1"/>
        </w:rPr>
        <w:t> </w:t>
      </w:r>
      <w:r w:rsidRPr="00DC5E6A">
        <w:t>комплексное сопровождение, гарантирующее получение необходимого лечения, направленного на улучшение деятельности ЦНС и на коррекцию поведения, а также специальной психокоррекционной помощи, направленной на компенсацию дефицитов эмоционального развития, формирование осознанной саморегуляции познавательной деятельности и поведения;</w:t>
      </w:r>
    </w:p>
    <w:p w:rsidR="00851304" w:rsidRPr="00DC5E6A" w:rsidRDefault="00851304" w:rsidP="00851304">
      <w:pPr>
        <w:pStyle w:val="p4"/>
        <w:spacing w:before="0" w:beforeAutospacing="0" w:after="0" w:afterAutospacing="0" w:line="360" w:lineRule="auto"/>
        <w:ind w:firstLine="709"/>
        <w:jc w:val="both"/>
      </w:pPr>
      <w:r w:rsidRPr="00DC5E6A">
        <w:rPr>
          <w:rStyle w:val="s1"/>
        </w:rPr>
        <w:sym w:font="Symbol" w:char="F0B7"/>
      </w:r>
      <w:r w:rsidRPr="00DC5E6A">
        <w:rPr>
          <w:rStyle w:val="s1"/>
        </w:rPr>
        <w:t> </w:t>
      </w:r>
      <w:r w:rsidRPr="00DC5E6A">
        <w:t>организация процесса обучения с учетом специфики усвоения знаний, умений и навыков обучающимися с ЗПР с учетом темпа учебной работы ("пошаговом» предъявлении материала, дозированной помощи взрослого, использовании специальных методов, приемов и средств, способствующих как общему развитию обучающегося, так и компенсации индивидуальных недостатков развития);</w:t>
      </w:r>
    </w:p>
    <w:p w:rsidR="00851304" w:rsidRPr="00DC5E6A" w:rsidRDefault="00851304" w:rsidP="00851304">
      <w:pPr>
        <w:tabs>
          <w:tab w:val="left" w:pos="0"/>
          <w:tab w:val="right" w:leader="dot" w:pos="9639"/>
        </w:tabs>
        <w:spacing w:line="360" w:lineRule="auto"/>
        <w:ind w:firstLine="709"/>
        <w:jc w:val="both"/>
      </w:pPr>
      <w:r w:rsidRPr="00DC5E6A">
        <w:rPr>
          <w:rStyle w:val="s1"/>
        </w:rPr>
        <w:sym w:font="Symbol" w:char="F0B7"/>
      </w:r>
      <w:r w:rsidRPr="00DC5E6A">
        <w:rPr>
          <w:rStyle w:val="s1"/>
        </w:rPr>
        <w:t> </w:t>
      </w:r>
      <w:r w:rsidRPr="00DC5E6A">
        <w:t>учет актуальных и потенциальных познавательных возможностей, обеспечение индивидуального темпа обучения и продвижения в образовательном пространстве для разных категорий обучающихся с ЗПР;</w:t>
      </w:r>
    </w:p>
    <w:p w:rsidR="00851304" w:rsidRPr="00DC5E6A" w:rsidRDefault="00851304" w:rsidP="00851304">
      <w:pPr>
        <w:tabs>
          <w:tab w:val="left" w:pos="0"/>
          <w:tab w:val="right" w:leader="dot" w:pos="9639"/>
        </w:tabs>
        <w:spacing w:line="360" w:lineRule="auto"/>
        <w:ind w:firstLine="709"/>
        <w:jc w:val="both"/>
        <w:rPr>
          <w:rStyle w:val="s1"/>
        </w:rPr>
      </w:pPr>
      <w:r w:rsidRPr="00DC5E6A">
        <w:rPr>
          <w:rStyle w:val="s1"/>
        </w:rPr>
        <w:sym w:font="Symbol" w:char="F0B7"/>
      </w:r>
      <w:r w:rsidRPr="00DC5E6A">
        <w:rPr>
          <w:rStyle w:val="s1"/>
        </w:rPr>
        <w:t> </w:t>
      </w:r>
      <w:r w:rsidRPr="00DC5E6A">
        <w:t>профилактика и коррекция социокультурной и школьной дезадаптации;</w:t>
      </w:r>
    </w:p>
    <w:p w:rsidR="00851304" w:rsidRPr="00DC5E6A" w:rsidRDefault="00851304" w:rsidP="00851304">
      <w:pPr>
        <w:tabs>
          <w:tab w:val="left" w:pos="0"/>
          <w:tab w:val="right" w:leader="dot" w:pos="9639"/>
        </w:tabs>
        <w:spacing w:line="360" w:lineRule="auto"/>
        <w:ind w:firstLine="709"/>
        <w:jc w:val="both"/>
        <w:rPr>
          <w:rStyle w:val="s1"/>
        </w:rPr>
      </w:pPr>
      <w:r w:rsidRPr="00DC5E6A">
        <w:rPr>
          <w:rStyle w:val="s1"/>
        </w:rPr>
        <w:sym w:font="Symbol" w:char="F0B7"/>
      </w:r>
      <w:r w:rsidRPr="00DC5E6A">
        <w:rPr>
          <w:rStyle w:val="s1"/>
        </w:rPr>
        <w:t> </w:t>
      </w:r>
      <w:r w:rsidRPr="00DC5E6A">
        <w:t xml:space="preserve"> постоянный (пошаговый) мониторинг результативности образования и сформированности социальной компетенции обучающихся, уровня и динамики психофизического развития;</w:t>
      </w:r>
    </w:p>
    <w:p w:rsidR="00851304" w:rsidRPr="00DC5E6A" w:rsidRDefault="00851304" w:rsidP="00851304">
      <w:pPr>
        <w:tabs>
          <w:tab w:val="left" w:pos="0"/>
          <w:tab w:val="right" w:leader="dot" w:pos="9639"/>
        </w:tabs>
        <w:spacing w:line="360" w:lineRule="auto"/>
        <w:ind w:firstLine="709"/>
        <w:jc w:val="both"/>
      </w:pPr>
      <w:r w:rsidRPr="00DC5E6A">
        <w:rPr>
          <w:rStyle w:val="s1"/>
        </w:rPr>
        <w:sym w:font="Symbol" w:char="F0B7"/>
      </w:r>
      <w:r w:rsidRPr="00DC5E6A">
        <w:rPr>
          <w:rStyle w:val="s1"/>
        </w:rPr>
        <w:t> </w:t>
      </w:r>
      <w:r w:rsidRPr="00DC5E6A">
        <w:t>обеспечение непрерывного контроля за становлением учебно-познавательной деятельности обучающегося с ЗПР, продолжающегося до достижения уровня, позволяющего справляться с учебными заданиями самостоятельно;</w:t>
      </w:r>
    </w:p>
    <w:p w:rsidR="00851304" w:rsidRPr="00DC5E6A" w:rsidRDefault="00851304" w:rsidP="00851304">
      <w:pPr>
        <w:tabs>
          <w:tab w:val="left" w:pos="0"/>
          <w:tab w:val="right" w:leader="dot" w:pos="9639"/>
        </w:tabs>
        <w:spacing w:line="360" w:lineRule="auto"/>
        <w:ind w:firstLine="709"/>
        <w:jc w:val="both"/>
      </w:pPr>
      <w:r w:rsidRPr="00DC5E6A">
        <w:rPr>
          <w:rStyle w:val="s1"/>
        </w:rPr>
        <w:sym w:font="Symbol" w:char="F0B7"/>
      </w:r>
      <w:r w:rsidRPr="00DC5E6A">
        <w:rPr>
          <w:rStyle w:val="s1"/>
        </w:rPr>
        <w:t> </w:t>
      </w:r>
      <w:r w:rsidRPr="00DC5E6A">
        <w:t>постоянное стимулирование познавательной активности, побуждение интереса к себе, окружающему предметному и социальному миру;</w:t>
      </w:r>
    </w:p>
    <w:p w:rsidR="00851304" w:rsidRPr="00DC5E6A" w:rsidRDefault="00851304" w:rsidP="00851304">
      <w:pPr>
        <w:tabs>
          <w:tab w:val="left" w:pos="0"/>
          <w:tab w:val="right" w:leader="dot" w:pos="9639"/>
        </w:tabs>
        <w:spacing w:line="360" w:lineRule="auto"/>
        <w:ind w:firstLine="709"/>
        <w:jc w:val="both"/>
      </w:pPr>
      <w:r w:rsidRPr="00DC5E6A">
        <w:rPr>
          <w:rStyle w:val="s1"/>
        </w:rPr>
        <w:lastRenderedPageBreak/>
        <w:sym w:font="Symbol" w:char="F0B7"/>
      </w:r>
      <w:r w:rsidRPr="00DC5E6A">
        <w:rPr>
          <w:rStyle w:val="s1"/>
        </w:rPr>
        <w:t> </w:t>
      </w:r>
      <w:r w:rsidRPr="00DC5E6A">
        <w:t>постоянная помощь в осмыслении и расширении контекста усваиваемых знаний, в закреплении и совершенствовании освоенных умений;</w:t>
      </w:r>
    </w:p>
    <w:p w:rsidR="00851304" w:rsidRPr="00DC5E6A" w:rsidRDefault="00851304" w:rsidP="00851304">
      <w:pPr>
        <w:tabs>
          <w:tab w:val="left" w:pos="0"/>
          <w:tab w:val="right" w:leader="dot" w:pos="9639"/>
        </w:tabs>
        <w:spacing w:line="360" w:lineRule="auto"/>
        <w:ind w:firstLine="709"/>
        <w:jc w:val="both"/>
      </w:pPr>
      <w:r w:rsidRPr="00DC5E6A">
        <w:rPr>
          <w:rStyle w:val="s1"/>
        </w:rPr>
        <w:sym w:font="Symbol" w:char="F0B7"/>
      </w:r>
      <w:r w:rsidRPr="00DC5E6A">
        <w:rPr>
          <w:rStyle w:val="s1"/>
        </w:rPr>
        <w:t> </w:t>
      </w:r>
      <w:r w:rsidRPr="00DC5E6A">
        <w:t>специальное обучение «переносу» сформированных знаний и умений в новые ситуации взаимодействия с действительностью;</w:t>
      </w:r>
    </w:p>
    <w:p w:rsidR="00851304" w:rsidRPr="00DC5E6A" w:rsidRDefault="00851304" w:rsidP="00851304">
      <w:pPr>
        <w:tabs>
          <w:tab w:val="left" w:pos="0"/>
          <w:tab w:val="right" w:leader="dot" w:pos="9639"/>
        </w:tabs>
        <w:spacing w:line="360" w:lineRule="auto"/>
        <w:ind w:firstLine="709"/>
        <w:jc w:val="both"/>
      </w:pPr>
      <w:r w:rsidRPr="00DC5E6A">
        <w:rPr>
          <w:rStyle w:val="s1"/>
        </w:rPr>
        <w:sym w:font="Symbol" w:char="F0B7"/>
      </w:r>
      <w:r w:rsidRPr="00DC5E6A">
        <w:rPr>
          <w:rStyle w:val="s1"/>
        </w:rPr>
        <w:t> </w:t>
      </w:r>
      <w:r w:rsidRPr="00DC5E6A">
        <w:t>постоянная актуализация знаний, умений и одобряемых обществом норм поведения;</w:t>
      </w:r>
    </w:p>
    <w:p w:rsidR="00851304" w:rsidRPr="00DC5E6A" w:rsidRDefault="00851304" w:rsidP="00851304">
      <w:pPr>
        <w:tabs>
          <w:tab w:val="left" w:pos="0"/>
          <w:tab w:val="right" w:leader="dot" w:pos="9639"/>
        </w:tabs>
        <w:spacing w:line="360" w:lineRule="auto"/>
        <w:ind w:firstLine="709"/>
        <w:jc w:val="both"/>
      </w:pPr>
      <w:r w:rsidRPr="00DC5E6A">
        <w:rPr>
          <w:rStyle w:val="s1"/>
        </w:rPr>
        <w:sym w:font="Symbol" w:char="F0B7"/>
      </w:r>
      <w:r w:rsidRPr="00DC5E6A">
        <w:rPr>
          <w:rStyle w:val="s1"/>
        </w:rPr>
        <w:t> </w:t>
      </w:r>
      <w:r w:rsidRPr="00DC5E6A">
        <w:t>использование преимущественно позитивных средств стимуляции деятельности и поведения;</w:t>
      </w:r>
    </w:p>
    <w:p w:rsidR="00851304" w:rsidRPr="00DC5E6A" w:rsidRDefault="00851304" w:rsidP="00851304">
      <w:pPr>
        <w:tabs>
          <w:tab w:val="left" w:pos="0"/>
          <w:tab w:val="right" w:leader="dot" w:pos="9639"/>
        </w:tabs>
        <w:spacing w:line="360" w:lineRule="auto"/>
        <w:ind w:firstLine="709"/>
        <w:jc w:val="both"/>
      </w:pPr>
      <w:r w:rsidRPr="00DC5E6A">
        <w:rPr>
          <w:rStyle w:val="s1"/>
        </w:rPr>
        <w:sym w:font="Symbol" w:char="F0B7"/>
      </w:r>
      <w:r w:rsidRPr="00DC5E6A">
        <w:rPr>
          <w:rStyle w:val="s1"/>
        </w:rPr>
        <w:t> </w:t>
      </w:r>
      <w:r w:rsidRPr="00DC5E6A">
        <w:t>развитие и отработка средств коммуникации, приемов конструктивного общения и взаимодействия (с членами семьи, со сверстниками, с взрослыми), формирование навыков социально одобряемого поведения;</w:t>
      </w:r>
    </w:p>
    <w:p w:rsidR="00851304" w:rsidRPr="00DC5E6A" w:rsidRDefault="00851304" w:rsidP="00851304">
      <w:pPr>
        <w:tabs>
          <w:tab w:val="left" w:pos="0"/>
          <w:tab w:val="right" w:leader="dot" w:pos="9639"/>
        </w:tabs>
        <w:spacing w:line="360" w:lineRule="auto"/>
        <w:ind w:firstLine="709"/>
        <w:jc w:val="both"/>
      </w:pPr>
      <w:r w:rsidRPr="00DC5E6A">
        <w:rPr>
          <w:rStyle w:val="s1"/>
        </w:rPr>
        <w:sym w:font="Symbol" w:char="F0B7"/>
      </w:r>
      <w:r w:rsidRPr="00DC5E6A">
        <w:rPr>
          <w:rStyle w:val="s1"/>
        </w:rPr>
        <w:t> </w:t>
      </w:r>
      <w:r w:rsidRPr="00DC5E6A">
        <w:t>специальная психокоррекционная помощь, направленная на формирование способности к самостоятельной организации собственной деятельности и осознанию возникающих трудностей, формирование умения запрашивать и использовать помощь взрослого;</w:t>
      </w:r>
    </w:p>
    <w:p w:rsidR="00851304" w:rsidRPr="00DC5E6A" w:rsidRDefault="00851304" w:rsidP="00851304">
      <w:pPr>
        <w:tabs>
          <w:tab w:val="left" w:pos="0"/>
          <w:tab w:val="right" w:leader="dot" w:pos="9639"/>
        </w:tabs>
        <w:spacing w:line="360" w:lineRule="auto"/>
        <w:ind w:firstLine="709"/>
        <w:jc w:val="both"/>
      </w:pPr>
      <w:r w:rsidRPr="00DC5E6A">
        <w:rPr>
          <w:rStyle w:val="s1"/>
        </w:rPr>
        <w:sym w:font="Symbol" w:char="F0B7"/>
      </w:r>
      <w:r w:rsidRPr="00DC5E6A">
        <w:rPr>
          <w:rStyle w:val="s1"/>
        </w:rPr>
        <w:t> </w:t>
      </w:r>
      <w:r w:rsidRPr="00DC5E6A">
        <w:t>обеспечение взаимодействия семьи и образовательной организации (сотрудничество с родителями, активизация ресурсов семьи для формирования социально активной позиции, нравственных и общекультурных ценностей).</w:t>
      </w:r>
    </w:p>
    <w:p w:rsidR="00851304" w:rsidRPr="00DC5E6A" w:rsidRDefault="00851304" w:rsidP="00851304">
      <w:pPr>
        <w:tabs>
          <w:tab w:val="left" w:pos="0"/>
          <w:tab w:val="right" w:leader="dot" w:pos="9639"/>
        </w:tabs>
        <w:spacing w:before="120" w:after="120"/>
        <w:jc w:val="center"/>
        <w:outlineLvl w:val="2"/>
        <w:rPr>
          <w:b/>
        </w:rPr>
      </w:pPr>
      <w:bookmarkStart w:id="4" w:name="_Toc415833116"/>
      <w:r w:rsidRPr="00DC5E6A">
        <w:rPr>
          <w:b/>
        </w:rPr>
        <w:t xml:space="preserve">2.1.2. Планируемые результаты освоения обучающимися </w:t>
      </w:r>
      <w:r w:rsidRPr="00DC5E6A">
        <w:rPr>
          <w:b/>
        </w:rPr>
        <w:br/>
        <w:t>с задержкой психического развития адаптированной основной общеобразовательной программы начального общего образования</w:t>
      </w:r>
      <w:bookmarkEnd w:id="4"/>
    </w:p>
    <w:p w:rsidR="00851304" w:rsidRPr="00DC5E6A" w:rsidRDefault="00851304" w:rsidP="00851304">
      <w:pPr>
        <w:tabs>
          <w:tab w:val="left" w:pos="0"/>
          <w:tab w:val="right" w:leader="dot" w:pos="9639"/>
        </w:tabs>
        <w:spacing w:line="360" w:lineRule="auto"/>
        <w:ind w:firstLine="709"/>
        <w:jc w:val="both"/>
        <w:rPr>
          <w:bCs/>
        </w:rPr>
      </w:pPr>
      <w:r w:rsidRPr="00DC5E6A">
        <w:t>Самым общим результатом освоения АООП НОО обучающихся с ЗПР должно стать полноценное начальное общее образование, развитие социальных (жизненных) компетенций.</w:t>
      </w:r>
    </w:p>
    <w:p w:rsidR="00851304" w:rsidRPr="00DC5E6A" w:rsidRDefault="00851304" w:rsidP="00851304">
      <w:pPr>
        <w:tabs>
          <w:tab w:val="left" w:pos="0"/>
          <w:tab w:val="right" w:leader="dot" w:pos="9639"/>
        </w:tabs>
        <w:spacing w:line="360" w:lineRule="auto"/>
        <w:ind w:firstLine="709"/>
        <w:jc w:val="both"/>
      </w:pPr>
      <w:r w:rsidRPr="00DC5E6A">
        <w:rPr>
          <w:bCs/>
        </w:rPr>
        <w:t>Личностные, метапредметные и предметные результаты</w:t>
      </w:r>
      <w:r w:rsidRPr="00DC5E6A">
        <w:t xml:space="preserve"> освоения обучающимися с ЗПР АООП НОО соответствуют ФГОС НОО</w:t>
      </w:r>
      <w:r w:rsidRPr="00DC5E6A">
        <w:rPr>
          <w:rStyle w:val="a7"/>
        </w:rPr>
        <w:footnoteReference w:id="6"/>
      </w:r>
      <w:r w:rsidRPr="00DC5E6A">
        <w:t>.</w:t>
      </w:r>
    </w:p>
    <w:p w:rsidR="00851304" w:rsidRPr="00DC5E6A" w:rsidRDefault="00851304" w:rsidP="00851304">
      <w:pPr>
        <w:tabs>
          <w:tab w:val="left" w:pos="0"/>
          <w:tab w:val="right" w:leader="dot" w:pos="9639"/>
        </w:tabs>
        <w:spacing w:line="360" w:lineRule="auto"/>
        <w:ind w:firstLine="709"/>
        <w:jc w:val="both"/>
      </w:pPr>
      <w:r w:rsidRPr="00DC5E6A">
        <w:t>Планируемые результаты освоения обучающимися с ЗПР АООП НОО дополняются результатами освоения программы коррекционной работы.</w:t>
      </w:r>
    </w:p>
    <w:p w:rsidR="00851304" w:rsidRPr="00DC5E6A" w:rsidRDefault="00851304" w:rsidP="00851304">
      <w:pPr>
        <w:tabs>
          <w:tab w:val="left" w:pos="0"/>
          <w:tab w:val="right" w:leader="dot" w:pos="9639"/>
        </w:tabs>
        <w:spacing w:line="360" w:lineRule="auto"/>
        <w:ind w:firstLine="709"/>
        <w:jc w:val="both"/>
        <w:rPr>
          <w:b/>
        </w:rPr>
      </w:pPr>
      <w:r w:rsidRPr="00DC5E6A">
        <w:rPr>
          <w:b/>
        </w:rPr>
        <w:t>Планируемые результаты освоения обучающимися с задержкой психического развития программы коррекционной работы</w:t>
      </w:r>
    </w:p>
    <w:p w:rsidR="00851304" w:rsidRPr="00DC5E6A" w:rsidRDefault="00851304" w:rsidP="00851304">
      <w:pPr>
        <w:tabs>
          <w:tab w:val="left" w:pos="0"/>
        </w:tabs>
        <w:spacing w:line="360" w:lineRule="auto"/>
        <w:ind w:firstLine="709"/>
        <w:jc w:val="both"/>
      </w:pPr>
      <w:r w:rsidRPr="00DC5E6A">
        <w:t xml:space="preserve">Результаты освоения программы коррекционной работы отражают сформированность социальных (жизненных) компетенций, </w:t>
      </w:r>
      <w:r w:rsidRPr="00DC5E6A">
        <w:rPr>
          <w:bCs/>
        </w:rPr>
        <w:t xml:space="preserve">необходимых для решения </w:t>
      </w:r>
      <w:r w:rsidRPr="00DC5E6A">
        <w:rPr>
          <w:bCs/>
        </w:rPr>
        <w:lastRenderedPageBreak/>
        <w:t>практико-ориентированных задач и обеспечивающих становление социальных отношений обучающихся с ЗПР в различных средах</w:t>
      </w:r>
      <w:r w:rsidRPr="00DC5E6A">
        <w:t>:</w:t>
      </w:r>
    </w:p>
    <w:p w:rsidR="00851304" w:rsidRPr="00DC5E6A" w:rsidRDefault="00851304" w:rsidP="00851304">
      <w:pPr>
        <w:numPr>
          <w:ilvl w:val="0"/>
          <w:numId w:val="21"/>
        </w:numPr>
        <w:tabs>
          <w:tab w:val="left" w:pos="0"/>
        </w:tabs>
        <w:spacing w:line="360" w:lineRule="auto"/>
        <w:ind w:left="0" w:firstLine="709"/>
        <w:jc w:val="both"/>
      </w:pPr>
      <w:r w:rsidRPr="00DC5E6A">
        <w:t>развитие адекватных представлений о собственных возможностях, о насущно необходимом жизнеобеспечении</w:t>
      </w:r>
      <w:r w:rsidRPr="00DC5E6A">
        <w:rPr>
          <w:b/>
          <w:bCs/>
        </w:rPr>
        <w:t xml:space="preserve">, </w:t>
      </w:r>
      <w:r w:rsidRPr="00DC5E6A">
        <w:rPr>
          <w:bCs/>
        </w:rPr>
        <w:t>проявляющееся:</w:t>
      </w:r>
    </w:p>
    <w:p w:rsidR="00851304" w:rsidRPr="00DC5E6A" w:rsidRDefault="00851304" w:rsidP="00851304">
      <w:pPr>
        <w:tabs>
          <w:tab w:val="left" w:pos="0"/>
          <w:tab w:val="left" w:pos="993"/>
        </w:tabs>
        <w:autoSpaceDE w:val="0"/>
        <w:spacing w:line="360" w:lineRule="auto"/>
        <w:ind w:firstLine="709"/>
        <w:jc w:val="both"/>
      </w:pPr>
      <w:r w:rsidRPr="00DC5E6A">
        <w:t>в умении различать учебные ситуации, в которых необходима посторонняя помощь для её разрешения, с ситуациями, в которых решение можно найти самому;</w:t>
      </w:r>
    </w:p>
    <w:p w:rsidR="00851304" w:rsidRPr="00DC5E6A" w:rsidRDefault="00851304" w:rsidP="00851304">
      <w:pPr>
        <w:tabs>
          <w:tab w:val="left" w:pos="0"/>
          <w:tab w:val="left" w:pos="993"/>
        </w:tabs>
        <w:autoSpaceDE w:val="0"/>
        <w:spacing w:line="360" w:lineRule="auto"/>
        <w:ind w:firstLine="709"/>
        <w:jc w:val="both"/>
      </w:pPr>
      <w:r w:rsidRPr="00DC5E6A">
        <w:t>в умении обратиться к учителю при затруднениях в учебном процессе, сформулировать запрос о специальной помощи;</w:t>
      </w:r>
    </w:p>
    <w:p w:rsidR="00851304" w:rsidRPr="00DC5E6A" w:rsidRDefault="00851304" w:rsidP="00851304">
      <w:pPr>
        <w:tabs>
          <w:tab w:val="left" w:pos="0"/>
          <w:tab w:val="left" w:pos="993"/>
        </w:tabs>
        <w:autoSpaceDE w:val="0"/>
        <w:spacing w:line="360" w:lineRule="auto"/>
        <w:ind w:firstLine="709"/>
        <w:jc w:val="both"/>
      </w:pPr>
      <w:r w:rsidRPr="00DC5E6A">
        <w:t>в умении использовать помощь взрослого для разрешения затруднения, давать адекватную обратную связь учителю: понимаю или не понимаю;</w:t>
      </w:r>
    </w:p>
    <w:p w:rsidR="00851304" w:rsidRPr="00DC5E6A" w:rsidRDefault="00851304" w:rsidP="00851304">
      <w:pPr>
        <w:tabs>
          <w:tab w:val="left" w:pos="0"/>
          <w:tab w:val="left" w:pos="993"/>
        </w:tabs>
        <w:autoSpaceDE w:val="0"/>
        <w:spacing w:line="360" w:lineRule="auto"/>
        <w:ind w:firstLine="709"/>
        <w:jc w:val="both"/>
        <w:rPr>
          <w:b/>
          <w:bCs/>
        </w:rPr>
      </w:pPr>
      <w:r w:rsidRPr="00DC5E6A">
        <w:t>в умении написать при необходимости SMS-сообщение, правильно выбрать адресата (близкого человека), корректно и точно сформулировать возникшую проблему.</w:t>
      </w:r>
    </w:p>
    <w:p w:rsidR="00851304" w:rsidRPr="00DC5E6A" w:rsidRDefault="00851304" w:rsidP="00851304">
      <w:pPr>
        <w:numPr>
          <w:ilvl w:val="0"/>
          <w:numId w:val="22"/>
        </w:numPr>
        <w:tabs>
          <w:tab w:val="left" w:pos="0"/>
        </w:tabs>
        <w:spacing w:line="360" w:lineRule="auto"/>
        <w:ind w:left="0" w:firstLine="709"/>
        <w:jc w:val="both"/>
      </w:pPr>
      <w:r w:rsidRPr="00DC5E6A">
        <w:rPr>
          <w:bCs/>
        </w:rPr>
        <w:t>овладение социально-бытовыми умениями, используемыми в повседневной жизни,</w:t>
      </w:r>
      <w:r w:rsidRPr="00DC5E6A">
        <w:rPr>
          <w:b/>
          <w:bCs/>
        </w:rPr>
        <w:t xml:space="preserve"> </w:t>
      </w:r>
      <w:r w:rsidRPr="00DC5E6A">
        <w:rPr>
          <w:bCs/>
        </w:rPr>
        <w:t>проявляющееся</w:t>
      </w:r>
      <w:r w:rsidRPr="00DC5E6A">
        <w:rPr>
          <w:b/>
          <w:bCs/>
        </w:rPr>
        <w:t>:</w:t>
      </w:r>
    </w:p>
    <w:p w:rsidR="00851304" w:rsidRPr="00DC5E6A" w:rsidRDefault="00851304" w:rsidP="00851304">
      <w:pPr>
        <w:tabs>
          <w:tab w:val="left" w:pos="0"/>
        </w:tabs>
        <w:spacing w:line="360" w:lineRule="auto"/>
        <w:ind w:firstLine="709"/>
        <w:jc w:val="both"/>
      </w:pPr>
      <w:r w:rsidRPr="00DC5E6A">
        <w:t>в расширении представлений об устройстве домашней жизни, разнообразии повседневных бытовых дел, понимании предназначения окружающих в быту предметов и вещей;</w:t>
      </w:r>
    </w:p>
    <w:p w:rsidR="00851304" w:rsidRPr="00DC5E6A" w:rsidRDefault="00851304" w:rsidP="00851304">
      <w:pPr>
        <w:tabs>
          <w:tab w:val="left" w:pos="0"/>
        </w:tabs>
        <w:spacing w:line="360" w:lineRule="auto"/>
        <w:ind w:firstLine="709"/>
        <w:jc w:val="both"/>
      </w:pPr>
      <w:r w:rsidRPr="00DC5E6A">
        <w:t>в умении включаться в разнообразные повседневные дела, принимать посильное участие;</w:t>
      </w:r>
    </w:p>
    <w:p w:rsidR="00851304" w:rsidRPr="00DC5E6A" w:rsidRDefault="00851304" w:rsidP="00851304">
      <w:pPr>
        <w:tabs>
          <w:tab w:val="left" w:pos="0"/>
        </w:tabs>
        <w:spacing w:line="360" w:lineRule="auto"/>
        <w:ind w:firstLine="709"/>
        <w:jc w:val="both"/>
      </w:pPr>
      <w:r w:rsidRPr="00DC5E6A">
        <w:t>в адекватной оценке своих возможностей для выполнения определенных обязанностей в каких-то областях домашней жизни, умении брать на себя ответственность в этой деятельности;</w:t>
      </w:r>
    </w:p>
    <w:p w:rsidR="00851304" w:rsidRPr="00DC5E6A" w:rsidRDefault="00851304" w:rsidP="00851304">
      <w:pPr>
        <w:tabs>
          <w:tab w:val="left" w:pos="0"/>
          <w:tab w:val="left" w:pos="993"/>
        </w:tabs>
        <w:spacing w:line="360" w:lineRule="auto"/>
        <w:ind w:firstLine="709"/>
        <w:jc w:val="both"/>
      </w:pPr>
      <w:r w:rsidRPr="00DC5E6A">
        <w:t>в расширении представлений об устройстве школьной жизни, участии в повседневной жизни класса, принятии на себя обязанностей наряду с другими детьми;</w:t>
      </w:r>
    </w:p>
    <w:p w:rsidR="00851304" w:rsidRPr="00DC5E6A" w:rsidRDefault="00851304" w:rsidP="00851304">
      <w:pPr>
        <w:tabs>
          <w:tab w:val="left" w:pos="0"/>
          <w:tab w:val="left" w:pos="993"/>
        </w:tabs>
        <w:spacing w:line="360" w:lineRule="auto"/>
        <w:ind w:firstLine="709"/>
        <w:jc w:val="both"/>
      </w:pPr>
      <w:r w:rsidRPr="00DC5E6A">
        <w:t>в умении ориентироваться в пространстве школы и просить помощи в случае затруднений, ориентироваться в расписании занятий;</w:t>
      </w:r>
    </w:p>
    <w:p w:rsidR="00851304" w:rsidRPr="00DC5E6A" w:rsidRDefault="00851304" w:rsidP="00851304">
      <w:pPr>
        <w:tabs>
          <w:tab w:val="left" w:pos="0"/>
          <w:tab w:val="left" w:pos="993"/>
        </w:tabs>
        <w:spacing w:line="360" w:lineRule="auto"/>
        <w:ind w:firstLine="709"/>
        <w:jc w:val="both"/>
      </w:pPr>
      <w:r w:rsidRPr="00DC5E6A">
        <w:t>в умении включаться в разнообразные повседневные школьные дела, принимать посильное участие, брать на себя ответственность;</w:t>
      </w:r>
    </w:p>
    <w:p w:rsidR="00851304" w:rsidRPr="00DC5E6A" w:rsidRDefault="00851304" w:rsidP="00851304">
      <w:pPr>
        <w:tabs>
          <w:tab w:val="left" w:pos="0"/>
        </w:tabs>
        <w:spacing w:line="360" w:lineRule="auto"/>
        <w:ind w:firstLine="709"/>
        <w:jc w:val="both"/>
        <w:rPr>
          <w:b/>
        </w:rPr>
      </w:pPr>
      <w:r w:rsidRPr="00DC5E6A">
        <w:t>в стремлении участвовать в подготовке и проведении праздников дома и в школе.</w:t>
      </w:r>
    </w:p>
    <w:p w:rsidR="00851304" w:rsidRPr="00DC5E6A" w:rsidRDefault="00851304" w:rsidP="00851304">
      <w:pPr>
        <w:numPr>
          <w:ilvl w:val="0"/>
          <w:numId w:val="21"/>
        </w:numPr>
        <w:tabs>
          <w:tab w:val="left" w:pos="0"/>
        </w:tabs>
        <w:spacing w:line="360" w:lineRule="auto"/>
        <w:ind w:left="0" w:firstLine="709"/>
        <w:jc w:val="both"/>
      </w:pPr>
      <w:r w:rsidRPr="00DC5E6A">
        <w:t>овладение навыками коммуникации и принятыми ритуалами социального взаимодействия</w:t>
      </w:r>
      <w:r w:rsidRPr="00DC5E6A">
        <w:rPr>
          <w:bCs/>
        </w:rPr>
        <w:t>, проявляющееся:</w:t>
      </w:r>
    </w:p>
    <w:p w:rsidR="00851304" w:rsidRPr="00DC5E6A" w:rsidRDefault="00851304" w:rsidP="00851304">
      <w:pPr>
        <w:tabs>
          <w:tab w:val="left" w:pos="0"/>
        </w:tabs>
        <w:spacing w:line="360" w:lineRule="auto"/>
        <w:ind w:firstLine="709"/>
        <w:jc w:val="both"/>
      </w:pPr>
      <w:r w:rsidRPr="00DC5E6A">
        <w:t>в расширении знаний правил коммуникации;</w:t>
      </w:r>
    </w:p>
    <w:p w:rsidR="00851304" w:rsidRPr="00DC5E6A" w:rsidRDefault="00851304" w:rsidP="00851304">
      <w:pPr>
        <w:tabs>
          <w:tab w:val="left" w:pos="0"/>
          <w:tab w:val="left" w:pos="993"/>
          <w:tab w:val="left" w:pos="1418"/>
        </w:tabs>
        <w:spacing w:line="360" w:lineRule="auto"/>
        <w:ind w:firstLine="709"/>
        <w:jc w:val="both"/>
      </w:pPr>
      <w:r w:rsidRPr="00DC5E6A">
        <w:t>в расширении и обогащении опыта коммуникации ребёнка в ближнем и дальнем окружении, расширении круга ситуаций, в которых обучающийся может использовать коммуникацию как средство достижения цели;</w:t>
      </w:r>
    </w:p>
    <w:p w:rsidR="00851304" w:rsidRPr="00DC5E6A" w:rsidRDefault="00851304" w:rsidP="00851304">
      <w:pPr>
        <w:tabs>
          <w:tab w:val="left" w:pos="0"/>
        </w:tabs>
        <w:spacing w:line="360" w:lineRule="auto"/>
        <w:ind w:firstLine="709"/>
        <w:jc w:val="both"/>
      </w:pPr>
      <w:r w:rsidRPr="00DC5E6A">
        <w:lastRenderedPageBreak/>
        <w:t xml:space="preserve">в умении решать актуальные школьные и житейские задачи, используя коммуникацию как средство достижения цели (вербальную, невербальную); </w:t>
      </w:r>
    </w:p>
    <w:p w:rsidR="00851304" w:rsidRPr="00DC5E6A" w:rsidRDefault="00851304" w:rsidP="00851304">
      <w:pPr>
        <w:tabs>
          <w:tab w:val="left" w:pos="0"/>
          <w:tab w:val="left" w:pos="993"/>
          <w:tab w:val="left" w:pos="1418"/>
        </w:tabs>
        <w:spacing w:line="360" w:lineRule="auto"/>
        <w:ind w:firstLine="709"/>
        <w:jc w:val="both"/>
      </w:pPr>
      <w:r w:rsidRPr="00DC5E6A">
        <w:t>в умении начать и поддержать разговор, задать вопрос, выразить свои намерения, просьбу, пожелание, опасения, завершить разговор;</w:t>
      </w:r>
    </w:p>
    <w:p w:rsidR="00851304" w:rsidRPr="00DC5E6A" w:rsidRDefault="00851304" w:rsidP="00851304">
      <w:pPr>
        <w:tabs>
          <w:tab w:val="left" w:pos="0"/>
          <w:tab w:val="left" w:pos="993"/>
          <w:tab w:val="left" w:pos="1418"/>
        </w:tabs>
        <w:spacing w:line="360" w:lineRule="auto"/>
        <w:ind w:firstLine="709"/>
        <w:jc w:val="both"/>
      </w:pPr>
      <w:r w:rsidRPr="00DC5E6A">
        <w:t>в умении корректно выразить отказ и недовольство, благодарность, сочувствие и т.д.;</w:t>
      </w:r>
    </w:p>
    <w:p w:rsidR="00851304" w:rsidRPr="00DC5E6A" w:rsidRDefault="00851304" w:rsidP="00851304">
      <w:pPr>
        <w:tabs>
          <w:tab w:val="left" w:pos="0"/>
          <w:tab w:val="left" w:pos="993"/>
          <w:tab w:val="left" w:pos="1418"/>
        </w:tabs>
        <w:spacing w:line="360" w:lineRule="auto"/>
        <w:ind w:firstLine="709"/>
        <w:jc w:val="both"/>
      </w:pPr>
      <w:r w:rsidRPr="00DC5E6A">
        <w:t>в умении получать и уточнять информацию от собеседника;</w:t>
      </w:r>
    </w:p>
    <w:p w:rsidR="00851304" w:rsidRPr="00DC5E6A" w:rsidRDefault="00851304" w:rsidP="00851304">
      <w:pPr>
        <w:tabs>
          <w:tab w:val="left" w:pos="0"/>
          <w:tab w:val="left" w:pos="993"/>
          <w:tab w:val="left" w:pos="1418"/>
        </w:tabs>
        <w:spacing w:line="360" w:lineRule="auto"/>
        <w:ind w:firstLine="709"/>
        <w:jc w:val="both"/>
        <w:rPr>
          <w:b/>
        </w:rPr>
      </w:pPr>
      <w:r w:rsidRPr="00DC5E6A">
        <w:t>в освоении культурных форм выражения своих чувств.</w:t>
      </w:r>
    </w:p>
    <w:p w:rsidR="00851304" w:rsidRPr="00DC5E6A" w:rsidRDefault="00851304" w:rsidP="00851304">
      <w:pPr>
        <w:numPr>
          <w:ilvl w:val="0"/>
          <w:numId w:val="21"/>
        </w:numPr>
        <w:tabs>
          <w:tab w:val="left" w:pos="0"/>
        </w:tabs>
        <w:spacing w:line="360" w:lineRule="auto"/>
        <w:ind w:left="0" w:firstLine="709"/>
        <w:jc w:val="both"/>
      </w:pPr>
      <w:r w:rsidRPr="00DC5E6A">
        <w:t>способность к осмыслению и дифференциации картины мира, ее пространственно-временной организации, проявляющаяся:</w:t>
      </w:r>
    </w:p>
    <w:p w:rsidR="00851304" w:rsidRPr="00DC5E6A" w:rsidRDefault="00851304" w:rsidP="00851304">
      <w:pPr>
        <w:tabs>
          <w:tab w:val="left" w:pos="0"/>
        </w:tabs>
        <w:spacing w:line="360" w:lineRule="auto"/>
        <w:ind w:firstLine="709"/>
        <w:jc w:val="both"/>
      </w:pPr>
      <w:r w:rsidRPr="00DC5E6A">
        <w:t>в расширении и обогащении опыта реального взаимодействия обучающегося с бытовым окружением, миром природных явлений и вещей, расширении адекватных представлений об опасности и безопасности;</w:t>
      </w:r>
    </w:p>
    <w:p w:rsidR="00851304" w:rsidRPr="00DC5E6A" w:rsidRDefault="00851304" w:rsidP="00851304">
      <w:pPr>
        <w:tabs>
          <w:tab w:val="left" w:pos="0"/>
        </w:tabs>
        <w:spacing w:line="360" w:lineRule="auto"/>
        <w:ind w:firstLine="709"/>
        <w:jc w:val="both"/>
      </w:pPr>
      <w:r w:rsidRPr="00DC5E6A">
        <w:t>в адекватности бытового поведения обучающегося с точки зрения опасности (безопасности) для себя и для окружающих; сохранности окружающей предметной и природной среды;</w:t>
      </w:r>
    </w:p>
    <w:p w:rsidR="00851304" w:rsidRPr="00DC5E6A" w:rsidRDefault="00851304" w:rsidP="00851304">
      <w:pPr>
        <w:tabs>
          <w:tab w:val="left" w:pos="0"/>
        </w:tabs>
        <w:spacing w:line="360" w:lineRule="auto"/>
        <w:ind w:firstLine="709"/>
        <w:jc w:val="both"/>
      </w:pPr>
      <w:r w:rsidRPr="00DC5E6A">
        <w:t>в расширении и накоплении знакомых и разнообразно освоенных мест за пределами дома и школы: двора, дачи, леса, парка, речки, городских и загородных достопримечательностей и других.</w:t>
      </w:r>
    </w:p>
    <w:p w:rsidR="00851304" w:rsidRPr="00DC5E6A" w:rsidRDefault="00851304" w:rsidP="00851304">
      <w:pPr>
        <w:tabs>
          <w:tab w:val="left" w:pos="0"/>
        </w:tabs>
        <w:spacing w:line="360" w:lineRule="auto"/>
        <w:ind w:firstLine="709"/>
        <w:jc w:val="both"/>
      </w:pPr>
      <w:r w:rsidRPr="00DC5E6A">
        <w:t>в расширении представлений о целостной и подробной картине мира, упорядоченной в пространстве и времени, адекватных возрасту ребёнка;</w:t>
      </w:r>
    </w:p>
    <w:p w:rsidR="00851304" w:rsidRPr="00DC5E6A" w:rsidRDefault="00851304" w:rsidP="00851304">
      <w:pPr>
        <w:tabs>
          <w:tab w:val="left" w:pos="0"/>
        </w:tabs>
        <w:spacing w:line="360" w:lineRule="auto"/>
        <w:ind w:firstLine="709"/>
        <w:jc w:val="both"/>
      </w:pPr>
      <w:r w:rsidRPr="00DC5E6A">
        <w:t>в умении накапливать личные впечатления, связанные с явлениями окружающего мира;</w:t>
      </w:r>
    </w:p>
    <w:p w:rsidR="00851304" w:rsidRPr="00DC5E6A" w:rsidRDefault="00851304" w:rsidP="00851304">
      <w:pPr>
        <w:tabs>
          <w:tab w:val="left" w:pos="0"/>
        </w:tabs>
        <w:spacing w:line="360" w:lineRule="auto"/>
        <w:ind w:firstLine="709"/>
        <w:jc w:val="both"/>
      </w:pPr>
      <w:r w:rsidRPr="00DC5E6A">
        <w:t>в умении устанавливать взаимосвязь между природным порядком и ходом собственной жизни в семье и в школе;</w:t>
      </w:r>
    </w:p>
    <w:p w:rsidR="00851304" w:rsidRPr="00DC5E6A" w:rsidRDefault="00851304" w:rsidP="00851304">
      <w:pPr>
        <w:tabs>
          <w:tab w:val="left" w:pos="0"/>
        </w:tabs>
        <w:spacing w:line="360" w:lineRule="auto"/>
        <w:ind w:firstLine="709"/>
        <w:jc w:val="both"/>
      </w:pPr>
      <w:r w:rsidRPr="00DC5E6A">
        <w:t>в умении устанавливать взаимосвязь общественного порядка и уклада собственной жизни в семье и в школе, соответствовать этому порядку.</w:t>
      </w:r>
    </w:p>
    <w:p w:rsidR="00851304" w:rsidRPr="00DC5E6A" w:rsidRDefault="00851304" w:rsidP="00851304">
      <w:pPr>
        <w:tabs>
          <w:tab w:val="left" w:pos="0"/>
        </w:tabs>
        <w:spacing w:line="360" w:lineRule="auto"/>
        <w:ind w:firstLine="709"/>
        <w:jc w:val="both"/>
      </w:pPr>
      <w:r w:rsidRPr="00DC5E6A">
        <w:t>в развитии любознательности, наблюдательности, способности замечать новое, задавать вопросы;</w:t>
      </w:r>
    </w:p>
    <w:p w:rsidR="00851304" w:rsidRPr="00DC5E6A" w:rsidRDefault="00851304" w:rsidP="00851304">
      <w:pPr>
        <w:tabs>
          <w:tab w:val="left" w:pos="0"/>
        </w:tabs>
        <w:spacing w:line="360" w:lineRule="auto"/>
        <w:ind w:firstLine="709"/>
        <w:jc w:val="both"/>
      </w:pPr>
      <w:r w:rsidRPr="00DC5E6A">
        <w:t>в развитии активности во взаимодействии с миром, понимании собственной результативности;</w:t>
      </w:r>
    </w:p>
    <w:p w:rsidR="00851304" w:rsidRPr="00DC5E6A" w:rsidRDefault="00851304" w:rsidP="00851304">
      <w:pPr>
        <w:tabs>
          <w:tab w:val="left" w:pos="0"/>
        </w:tabs>
        <w:spacing w:line="360" w:lineRule="auto"/>
        <w:ind w:firstLine="709"/>
        <w:jc w:val="both"/>
      </w:pPr>
      <w:r w:rsidRPr="00DC5E6A">
        <w:t>в накоплении опыта освоения нового при помощи экскурсий и путешествий;</w:t>
      </w:r>
    </w:p>
    <w:p w:rsidR="00851304" w:rsidRPr="00DC5E6A" w:rsidRDefault="00851304" w:rsidP="00851304">
      <w:pPr>
        <w:tabs>
          <w:tab w:val="left" w:pos="0"/>
        </w:tabs>
        <w:spacing w:line="360" w:lineRule="auto"/>
        <w:ind w:firstLine="709"/>
        <w:jc w:val="both"/>
      </w:pPr>
      <w:r w:rsidRPr="00DC5E6A">
        <w:t>в умении передать свои впечатления, соображения, умозаключения так, чтобы быть понятым другим человеком;</w:t>
      </w:r>
    </w:p>
    <w:p w:rsidR="00851304" w:rsidRPr="00DC5E6A" w:rsidRDefault="00851304" w:rsidP="00851304">
      <w:pPr>
        <w:tabs>
          <w:tab w:val="left" w:pos="0"/>
        </w:tabs>
        <w:spacing w:line="360" w:lineRule="auto"/>
        <w:ind w:firstLine="709"/>
        <w:jc w:val="both"/>
      </w:pPr>
      <w:r w:rsidRPr="00DC5E6A">
        <w:lastRenderedPageBreak/>
        <w:t>в умении принимать и включать в свой личный опыт жизненный опыт других людей;</w:t>
      </w:r>
    </w:p>
    <w:p w:rsidR="00851304" w:rsidRPr="00DC5E6A" w:rsidRDefault="00851304" w:rsidP="00851304">
      <w:pPr>
        <w:tabs>
          <w:tab w:val="left" w:pos="0"/>
        </w:tabs>
        <w:spacing w:line="360" w:lineRule="auto"/>
        <w:ind w:firstLine="709"/>
        <w:jc w:val="both"/>
        <w:rPr>
          <w:b/>
        </w:rPr>
      </w:pPr>
      <w:r w:rsidRPr="00DC5E6A">
        <w:t>в способности взаимодействовать с другими людьми, уменииделиться своими воспоминаниями, впечатлениями и планами.</w:t>
      </w:r>
    </w:p>
    <w:p w:rsidR="00851304" w:rsidRPr="00DC5E6A" w:rsidRDefault="00851304" w:rsidP="00851304">
      <w:pPr>
        <w:numPr>
          <w:ilvl w:val="0"/>
          <w:numId w:val="21"/>
        </w:numPr>
        <w:tabs>
          <w:tab w:val="left" w:pos="0"/>
        </w:tabs>
        <w:suppressAutoHyphens/>
        <w:spacing w:line="360" w:lineRule="auto"/>
        <w:ind w:left="0" w:firstLine="709"/>
        <w:jc w:val="both"/>
      </w:pPr>
      <w:r w:rsidRPr="00DC5E6A">
        <w:t>способность к осмыслению социального окружения, своего места в нем, принятие соответствующих возрасту ценностей и социальных ролей</w:t>
      </w:r>
      <w:r w:rsidRPr="00DC5E6A">
        <w:rPr>
          <w:bCs/>
        </w:rPr>
        <w:t>,</w:t>
      </w:r>
      <w:r w:rsidRPr="00DC5E6A">
        <w:rPr>
          <w:b/>
          <w:bCs/>
        </w:rPr>
        <w:t xml:space="preserve"> </w:t>
      </w:r>
      <w:r w:rsidRPr="00DC5E6A">
        <w:rPr>
          <w:bCs/>
        </w:rPr>
        <w:t>проявляющаяся:</w:t>
      </w:r>
    </w:p>
    <w:p w:rsidR="00851304" w:rsidRPr="00DC5E6A" w:rsidRDefault="00851304" w:rsidP="00851304">
      <w:pPr>
        <w:tabs>
          <w:tab w:val="left" w:pos="0"/>
        </w:tabs>
        <w:spacing w:line="360" w:lineRule="auto"/>
        <w:ind w:firstLine="709"/>
        <w:jc w:val="both"/>
      </w:pPr>
      <w:r w:rsidRPr="00DC5E6A">
        <w:t>в знании правил поведения в разных социальных ситуациях с людьми разного статуса, с близкими в семье; с учителями и учениками в школе; со знакомыми и незнакомыми людьми;</w:t>
      </w:r>
    </w:p>
    <w:p w:rsidR="00851304" w:rsidRPr="00DC5E6A" w:rsidRDefault="00851304" w:rsidP="00851304">
      <w:pPr>
        <w:tabs>
          <w:tab w:val="left" w:pos="0"/>
        </w:tabs>
        <w:spacing w:line="360" w:lineRule="auto"/>
        <w:ind w:firstLine="709"/>
        <w:jc w:val="both"/>
      </w:pPr>
      <w:r w:rsidRPr="00DC5E6A">
        <w:t>в освоение необходимых социальных ритуалов, умении адекватно использовать принятые социальные ритуалы, умении вступить в контакт и общаться в соответствии с возрастом, близостью и социальным статусом собеседника, умении корректно привлечь к себе внимание, отстраниться от нежелательного контакта, выразить свои чувства, отказ, недовольство, благодарность, сочувствие, намерение, просьбу, опасение и другие.</w:t>
      </w:r>
    </w:p>
    <w:p w:rsidR="00851304" w:rsidRPr="00DC5E6A" w:rsidRDefault="00851304" w:rsidP="00851304">
      <w:pPr>
        <w:tabs>
          <w:tab w:val="left" w:pos="0"/>
        </w:tabs>
        <w:spacing w:line="360" w:lineRule="auto"/>
        <w:ind w:firstLine="709"/>
        <w:jc w:val="both"/>
      </w:pPr>
      <w:r w:rsidRPr="00DC5E6A">
        <w:t>в освоении возможностей и допустимых границ социальных контактов, выработки адекватной дистанции в зависимости от ситуации общения;</w:t>
      </w:r>
    </w:p>
    <w:p w:rsidR="00851304" w:rsidRPr="00DC5E6A" w:rsidRDefault="00851304" w:rsidP="00851304">
      <w:pPr>
        <w:tabs>
          <w:tab w:val="left" w:pos="0"/>
        </w:tabs>
        <w:spacing w:line="360" w:lineRule="auto"/>
        <w:ind w:firstLine="709"/>
        <w:jc w:val="both"/>
      </w:pPr>
      <w:r w:rsidRPr="00DC5E6A">
        <w:t>в умении проявлять инициативу, корректно устанавливать и ограничивать контакт;</w:t>
      </w:r>
    </w:p>
    <w:p w:rsidR="00851304" w:rsidRPr="00DC5E6A" w:rsidRDefault="00851304" w:rsidP="00851304">
      <w:pPr>
        <w:tabs>
          <w:tab w:val="left" w:pos="0"/>
        </w:tabs>
        <w:spacing w:line="360" w:lineRule="auto"/>
        <w:ind w:firstLine="709"/>
        <w:jc w:val="both"/>
      </w:pPr>
      <w:r w:rsidRPr="00DC5E6A">
        <w:t>в умении не быть назойливым в своих просьбах и требованиях, быть благодарным за проявление внимания и оказание помощи;</w:t>
      </w:r>
    </w:p>
    <w:p w:rsidR="00851304" w:rsidRPr="00DC5E6A" w:rsidRDefault="00851304" w:rsidP="00851304">
      <w:pPr>
        <w:tabs>
          <w:tab w:val="left" w:pos="0"/>
        </w:tabs>
        <w:spacing w:line="360" w:lineRule="auto"/>
        <w:ind w:firstLine="709"/>
        <w:jc w:val="both"/>
      </w:pPr>
      <w:r w:rsidRPr="00DC5E6A">
        <w:t>в умении применять формы выражения своих чувств соответственно ситуации социального контакта.</w:t>
      </w:r>
    </w:p>
    <w:p w:rsidR="00851304" w:rsidRPr="00DC5E6A" w:rsidRDefault="00851304" w:rsidP="00851304">
      <w:pPr>
        <w:tabs>
          <w:tab w:val="left" w:pos="0"/>
        </w:tabs>
        <w:spacing w:line="360" w:lineRule="auto"/>
        <w:ind w:firstLine="709"/>
        <w:jc w:val="both"/>
      </w:pPr>
      <w:r w:rsidRPr="00DC5E6A">
        <w:t>Результаты специальной поддержки освоения АООП НОО должны отражать:</w:t>
      </w:r>
    </w:p>
    <w:p w:rsidR="00851304" w:rsidRPr="00DC5E6A" w:rsidRDefault="00851304" w:rsidP="00851304">
      <w:pPr>
        <w:tabs>
          <w:tab w:val="left" w:pos="0"/>
        </w:tabs>
        <w:spacing w:line="360" w:lineRule="auto"/>
        <w:ind w:firstLine="709"/>
        <w:jc w:val="both"/>
      </w:pPr>
      <w:r w:rsidRPr="00DC5E6A">
        <w:t>способность усваивать новый учебный материал, адекватно включаться в классные занятия и соответствовать общему темпу занятий;</w:t>
      </w:r>
    </w:p>
    <w:p w:rsidR="00851304" w:rsidRPr="00DC5E6A" w:rsidRDefault="00851304" w:rsidP="00851304">
      <w:pPr>
        <w:tabs>
          <w:tab w:val="left" w:pos="0"/>
        </w:tabs>
        <w:spacing w:line="360" w:lineRule="auto"/>
        <w:ind w:firstLine="709"/>
        <w:jc w:val="both"/>
      </w:pPr>
      <w:r w:rsidRPr="00DC5E6A">
        <w:t xml:space="preserve">способность использовать речевые возможности на уроках при ответах и в других ситуациях общения, </w:t>
      </w:r>
      <w:r w:rsidRPr="00DC5E6A">
        <w:rPr>
          <w:kern w:val="2"/>
        </w:rPr>
        <w:t>умение передавать свои впечатления, умозаключения так, чтобы быть понятым другим человеком,</w:t>
      </w:r>
      <w:r w:rsidRPr="00DC5E6A">
        <w:t xml:space="preserve"> умение задавать вопросы;</w:t>
      </w:r>
    </w:p>
    <w:p w:rsidR="00851304" w:rsidRPr="00DC5E6A" w:rsidRDefault="00851304" w:rsidP="00851304">
      <w:pPr>
        <w:tabs>
          <w:tab w:val="left" w:pos="0"/>
        </w:tabs>
        <w:spacing w:line="360" w:lineRule="auto"/>
        <w:ind w:firstLine="709"/>
        <w:jc w:val="both"/>
        <w:rPr>
          <w:kern w:val="2"/>
        </w:rPr>
      </w:pPr>
      <w:r w:rsidRPr="00DC5E6A">
        <w:t xml:space="preserve">способность к </w:t>
      </w:r>
      <w:r w:rsidRPr="00DC5E6A">
        <w:rPr>
          <w:kern w:val="2"/>
        </w:rPr>
        <w:t>наблюдательности, умение замечать новое;</w:t>
      </w:r>
    </w:p>
    <w:p w:rsidR="00851304" w:rsidRPr="00DC5E6A" w:rsidRDefault="00851304" w:rsidP="00851304">
      <w:pPr>
        <w:tabs>
          <w:tab w:val="left" w:pos="0"/>
        </w:tabs>
        <w:spacing w:line="360" w:lineRule="auto"/>
        <w:ind w:firstLine="709"/>
        <w:jc w:val="both"/>
        <w:rPr>
          <w:kern w:val="2"/>
        </w:rPr>
      </w:pPr>
      <w:r w:rsidRPr="00DC5E6A">
        <w:t>овладение эффективными способами учебно-познавательной и предметно-практической деятельности;</w:t>
      </w:r>
    </w:p>
    <w:p w:rsidR="00851304" w:rsidRPr="00DC5E6A" w:rsidRDefault="00851304" w:rsidP="00851304">
      <w:pPr>
        <w:tabs>
          <w:tab w:val="left" w:pos="0"/>
        </w:tabs>
        <w:spacing w:line="360" w:lineRule="auto"/>
        <w:ind w:firstLine="709"/>
        <w:jc w:val="both"/>
      </w:pPr>
      <w:r w:rsidRPr="00DC5E6A">
        <w:t>стремление к активности и самостоятельности в разных видах предметно-практической деятельности;</w:t>
      </w:r>
    </w:p>
    <w:p w:rsidR="00851304" w:rsidRPr="00DC5E6A" w:rsidRDefault="00851304" w:rsidP="00851304">
      <w:pPr>
        <w:tabs>
          <w:tab w:val="left" w:pos="0"/>
        </w:tabs>
        <w:spacing w:line="360" w:lineRule="auto"/>
        <w:ind w:firstLine="709"/>
        <w:jc w:val="both"/>
      </w:pPr>
      <w:r w:rsidRPr="00DC5E6A">
        <w:t xml:space="preserve">умение ставить и удерживать цель деятельности; планировать действия; определять и сохранять способ действий; использовать самоконтроль на всех этапах деятельности; </w:t>
      </w:r>
      <w:r w:rsidRPr="00DC5E6A">
        <w:lastRenderedPageBreak/>
        <w:t>осуществлять словесный отчет о процессе и результатах деятельности; оценивать процесс и результат деятельности;</w:t>
      </w:r>
    </w:p>
    <w:p w:rsidR="00851304" w:rsidRPr="00DC5E6A" w:rsidRDefault="00851304" w:rsidP="00851304">
      <w:pPr>
        <w:tabs>
          <w:tab w:val="left" w:pos="0"/>
        </w:tabs>
        <w:spacing w:line="360" w:lineRule="auto"/>
        <w:ind w:firstLine="709"/>
        <w:jc w:val="both"/>
      </w:pPr>
      <w:r w:rsidRPr="00DC5E6A">
        <w:t>сформированные в соответствии с требованиями к результатам освоения АООП НОО предметные, метапредметные и личностные результаты;</w:t>
      </w:r>
    </w:p>
    <w:p w:rsidR="00851304" w:rsidRPr="00DC5E6A" w:rsidRDefault="00851304" w:rsidP="00851304">
      <w:pPr>
        <w:tabs>
          <w:tab w:val="left" w:pos="0"/>
        </w:tabs>
        <w:spacing w:line="360" w:lineRule="auto"/>
        <w:ind w:firstLine="709"/>
        <w:jc w:val="both"/>
      </w:pPr>
      <w:r w:rsidRPr="00DC5E6A">
        <w:t>сформированные в соответствии АООП НОО универсальные учебные действия.</w:t>
      </w:r>
    </w:p>
    <w:p w:rsidR="00851304" w:rsidRPr="00DC5E6A" w:rsidRDefault="00851304" w:rsidP="00851304">
      <w:pPr>
        <w:tabs>
          <w:tab w:val="left" w:pos="0"/>
          <w:tab w:val="right" w:leader="dot" w:pos="9639"/>
        </w:tabs>
        <w:spacing w:line="360" w:lineRule="auto"/>
        <w:ind w:firstLine="709"/>
        <w:jc w:val="both"/>
      </w:pPr>
      <w:r w:rsidRPr="00DC5E6A">
        <w:t>Требования к результатам освоения программы коррекционной работы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w:t>
      </w:r>
    </w:p>
    <w:p w:rsidR="00851304" w:rsidRPr="00DC5E6A" w:rsidRDefault="00851304" w:rsidP="00851304">
      <w:pPr>
        <w:tabs>
          <w:tab w:val="left" w:pos="0"/>
          <w:tab w:val="right" w:leader="dot" w:pos="9639"/>
        </w:tabs>
        <w:spacing w:before="120" w:after="120"/>
        <w:jc w:val="center"/>
        <w:outlineLvl w:val="2"/>
        <w:rPr>
          <w:b/>
        </w:rPr>
      </w:pPr>
      <w:bookmarkStart w:id="5" w:name="_Toc415833117"/>
      <w:r w:rsidRPr="00DC5E6A">
        <w:rPr>
          <w:b/>
        </w:rPr>
        <w:t xml:space="preserve">2.1.3. Система оценки достижения обучающимися </w:t>
      </w:r>
      <w:r w:rsidRPr="00DC5E6A">
        <w:rPr>
          <w:b/>
        </w:rPr>
        <w:br/>
        <w:t xml:space="preserve">с задержкой психического развития планируемых результатов освоения </w:t>
      </w:r>
      <w:r w:rsidRPr="00DC5E6A">
        <w:rPr>
          <w:b/>
        </w:rPr>
        <w:br/>
        <w:t xml:space="preserve">адаптированной основной общеобразовательной программы </w:t>
      </w:r>
      <w:r w:rsidRPr="00DC5E6A">
        <w:rPr>
          <w:b/>
        </w:rPr>
        <w:br/>
        <w:t>начального общего образования</w:t>
      </w:r>
      <w:bookmarkEnd w:id="5"/>
    </w:p>
    <w:p w:rsidR="00851304" w:rsidRPr="00DC5E6A" w:rsidRDefault="00851304" w:rsidP="00851304">
      <w:pPr>
        <w:spacing w:line="360" w:lineRule="auto"/>
        <w:ind w:firstLine="709"/>
        <w:contextualSpacing/>
        <w:jc w:val="both"/>
      </w:pPr>
      <w:r w:rsidRPr="00DC5E6A">
        <w:t>Основными направлениями и целями оценочной деятельности в соответствии с требованиями ФГОС НОО обучающихся с ОВЗ являются 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w:t>
      </w:r>
    </w:p>
    <w:p w:rsidR="00851304" w:rsidRPr="00DC5E6A" w:rsidRDefault="00851304" w:rsidP="00851304">
      <w:pPr>
        <w:spacing w:line="360" w:lineRule="auto"/>
        <w:ind w:firstLine="709"/>
        <w:contextualSpacing/>
        <w:jc w:val="both"/>
      </w:pPr>
      <w:r w:rsidRPr="00DC5E6A">
        <w:t>Система оценки достижения обучающимися с ЗПР планируемых результатов освоения АООП НОО предполагает комплексный подход к оценке результатов образования, позволяющий вести оценку достижения обучающимися всех трех групп результатов образования: личностных, метапредметных и предметных.</w:t>
      </w:r>
    </w:p>
    <w:p w:rsidR="00851304" w:rsidRPr="00DC5E6A" w:rsidRDefault="00851304" w:rsidP="00851304">
      <w:pPr>
        <w:spacing w:line="360" w:lineRule="auto"/>
        <w:ind w:firstLine="709"/>
        <w:contextualSpacing/>
        <w:jc w:val="both"/>
      </w:pPr>
      <w:r w:rsidRPr="00DC5E6A">
        <w:t>Оценка результатов освоения обучающимися с ЗПР АООП НОО (кроме программы коррекционной работы) осуществляется в соответствии с требованиями ФГОС НОО.</w:t>
      </w:r>
    </w:p>
    <w:p w:rsidR="00851304" w:rsidRPr="00DC5E6A" w:rsidRDefault="00851304" w:rsidP="00851304">
      <w:pPr>
        <w:pStyle w:val="14TexstOSNOVA1012"/>
        <w:spacing w:line="360" w:lineRule="auto"/>
        <w:ind w:firstLine="709"/>
        <w:rPr>
          <w:rFonts w:ascii="Times New Roman" w:hAnsi="Times New Roman" w:cs="Times New Roman"/>
          <w:color w:val="auto"/>
          <w:sz w:val="24"/>
          <w:szCs w:val="24"/>
        </w:rPr>
      </w:pPr>
      <w:r w:rsidRPr="00DC5E6A">
        <w:rPr>
          <w:rFonts w:ascii="Times New Roman" w:hAnsi="Times New Roman" w:cs="Times New Roman"/>
          <w:color w:val="auto"/>
          <w:sz w:val="24"/>
          <w:szCs w:val="24"/>
        </w:rPr>
        <w:t xml:space="preserve">Оценивать </w:t>
      </w:r>
      <w:r w:rsidRPr="00DC5E6A">
        <w:rPr>
          <w:rFonts w:ascii="Times New Roman" w:hAnsi="Times New Roman" w:cs="Times New Roman"/>
          <w:sz w:val="24"/>
          <w:szCs w:val="24"/>
        </w:rPr>
        <w:t>достижения обучающимся с ЗПР планируемых результатов</w:t>
      </w:r>
      <w:r w:rsidRPr="00DC5E6A">
        <w:rPr>
          <w:rFonts w:ascii="Times New Roman" w:hAnsi="Times New Roman" w:cs="Times New Roman"/>
          <w:color w:val="auto"/>
          <w:sz w:val="24"/>
          <w:szCs w:val="24"/>
        </w:rPr>
        <w:t xml:space="preserve"> необходимо при завершении каждого уровня образования</w:t>
      </w:r>
      <w:r w:rsidRPr="00DC5E6A">
        <w:rPr>
          <w:rStyle w:val="aff2"/>
          <w:rFonts w:ascii="Times New Roman" w:hAnsi="Times New Roman" w:cs="Times New Roman"/>
          <w:color w:val="auto"/>
          <w:sz w:val="24"/>
          <w:szCs w:val="24"/>
        </w:rPr>
        <w:t xml:space="preserve">, </w:t>
      </w:r>
      <w:r w:rsidRPr="00DC5E6A">
        <w:rPr>
          <w:rFonts w:ascii="Times New Roman" w:hAnsi="Times New Roman" w:cs="Times New Roman"/>
          <w:color w:val="auto"/>
          <w:sz w:val="24"/>
          <w:szCs w:val="24"/>
        </w:rPr>
        <w:t>поскольку у обучающегося с ЗПР может быть индивидуальный темп освоения содержания образования и стандартизация планируемых результатов образования в более короткие промежутки времени объективно невозможна.</w:t>
      </w:r>
    </w:p>
    <w:p w:rsidR="00851304" w:rsidRPr="00DC5E6A" w:rsidRDefault="00851304" w:rsidP="00851304">
      <w:pPr>
        <w:pStyle w:val="a9"/>
        <w:spacing w:line="360" w:lineRule="auto"/>
        <w:ind w:firstLine="709"/>
        <w:jc w:val="both"/>
        <w:rPr>
          <w:rFonts w:ascii="Times New Roman" w:hAnsi="Times New Roman" w:cs="Times New Roman"/>
        </w:rPr>
      </w:pPr>
      <w:r w:rsidRPr="00DC5E6A">
        <w:rPr>
          <w:rFonts w:ascii="Times New Roman" w:hAnsi="Times New Roman" w:cs="Times New Roman"/>
        </w:rPr>
        <w:t>Обучающиеся с ЗПР имеют право на прохождение текущей, промежуточной и государственной итоговой аттестации</w:t>
      </w:r>
      <w:r w:rsidRPr="00DC5E6A">
        <w:rPr>
          <w:rFonts w:ascii="Times New Roman" w:hAnsi="Times New Roman" w:cs="Times New Roman"/>
          <w:b/>
        </w:rPr>
        <w:t xml:space="preserve"> </w:t>
      </w:r>
      <w:r w:rsidRPr="00DC5E6A">
        <w:rPr>
          <w:rFonts w:ascii="Times New Roman" w:hAnsi="Times New Roman" w:cs="Times New Roman"/>
        </w:rPr>
        <w:t>освоения АООП НОО в иных формах.</w:t>
      </w:r>
    </w:p>
    <w:p w:rsidR="00851304" w:rsidRPr="00DC5E6A" w:rsidRDefault="00851304" w:rsidP="00851304">
      <w:pPr>
        <w:pStyle w:val="a9"/>
        <w:spacing w:line="360" w:lineRule="auto"/>
        <w:ind w:firstLine="709"/>
        <w:jc w:val="both"/>
        <w:rPr>
          <w:rFonts w:ascii="Times New Roman" w:hAnsi="Times New Roman" w:cs="Times New Roman"/>
        </w:rPr>
      </w:pPr>
      <w:r w:rsidRPr="00DC5E6A">
        <w:rPr>
          <w:rFonts w:ascii="Times New Roman" w:hAnsi="Times New Roman" w:cs="Times New Roman"/>
        </w:rPr>
        <w:t>Специальные условия</w:t>
      </w:r>
      <w:r w:rsidRPr="00DC5E6A">
        <w:rPr>
          <w:rFonts w:ascii="Times New Roman" w:hAnsi="Times New Roman" w:cs="Times New Roman"/>
          <w:b/>
        </w:rPr>
        <w:t xml:space="preserve"> </w:t>
      </w:r>
      <w:r w:rsidRPr="00DC5E6A">
        <w:rPr>
          <w:rFonts w:ascii="Times New Roman" w:hAnsi="Times New Roman" w:cs="Times New Roman"/>
        </w:rPr>
        <w:t xml:space="preserve">проведения </w:t>
      </w:r>
      <w:r w:rsidRPr="00DC5E6A">
        <w:rPr>
          <w:rFonts w:ascii="Times New Roman" w:hAnsi="Times New Roman" w:cs="Times New Roman"/>
          <w:i/>
        </w:rPr>
        <w:t>текущей, промежуточной</w:t>
      </w:r>
      <w:r w:rsidRPr="00DC5E6A">
        <w:rPr>
          <w:rFonts w:ascii="Times New Roman" w:hAnsi="Times New Roman" w:cs="Times New Roman"/>
        </w:rPr>
        <w:t xml:space="preserve"> и </w:t>
      </w:r>
      <w:r w:rsidRPr="00DC5E6A">
        <w:rPr>
          <w:rFonts w:ascii="Times New Roman" w:hAnsi="Times New Roman" w:cs="Times New Roman"/>
          <w:i/>
        </w:rPr>
        <w:t>итоговой</w:t>
      </w:r>
      <w:r w:rsidRPr="00DC5E6A">
        <w:rPr>
          <w:rFonts w:ascii="Times New Roman" w:hAnsi="Times New Roman" w:cs="Times New Roman"/>
        </w:rPr>
        <w:t xml:space="preserve"> (по итогам освоения АООП НОО) </w:t>
      </w:r>
      <w:r w:rsidRPr="00DC5E6A">
        <w:rPr>
          <w:rFonts w:ascii="Times New Roman" w:hAnsi="Times New Roman" w:cs="Times New Roman"/>
          <w:i/>
        </w:rPr>
        <w:t xml:space="preserve">аттестации </w:t>
      </w:r>
      <w:r w:rsidRPr="00DC5E6A">
        <w:rPr>
          <w:rFonts w:ascii="Times New Roman" w:hAnsi="Times New Roman" w:cs="Times New Roman"/>
        </w:rPr>
        <w:t>обучающихся с ЗПР включают:</w:t>
      </w:r>
    </w:p>
    <w:p w:rsidR="00851304" w:rsidRPr="00DC5E6A" w:rsidRDefault="00851304" w:rsidP="00851304">
      <w:pPr>
        <w:pStyle w:val="af4"/>
        <w:numPr>
          <w:ilvl w:val="0"/>
          <w:numId w:val="23"/>
        </w:numPr>
        <w:ind w:left="0" w:firstLine="709"/>
        <w:jc w:val="both"/>
      </w:pPr>
      <w:r w:rsidRPr="00DC5E6A">
        <w:rPr>
          <w:caps w:val="0"/>
        </w:rPr>
        <w:t xml:space="preserve">особую форму организации аттестации (в малой группе, индивидуальную) с учетом особых образовательных потребностей и индивидуальных особенностей обучающихся с </w:t>
      </w:r>
      <w:r w:rsidRPr="00DC5E6A">
        <w:t>ЗПР;</w:t>
      </w:r>
    </w:p>
    <w:p w:rsidR="00851304" w:rsidRPr="00DC5E6A" w:rsidRDefault="00851304" w:rsidP="00851304">
      <w:pPr>
        <w:pStyle w:val="af4"/>
        <w:numPr>
          <w:ilvl w:val="0"/>
          <w:numId w:val="23"/>
        </w:numPr>
        <w:ind w:left="0" w:firstLine="709"/>
        <w:jc w:val="both"/>
      </w:pPr>
      <w:r w:rsidRPr="00DC5E6A">
        <w:rPr>
          <w:caps w:val="0"/>
        </w:rPr>
        <w:lastRenderedPageBreak/>
        <w:t>привычную обстановку в классе (присутствие своего учителя, наличие привычных для обучающихся мнестических опор: наглядных схем, шаблонов общего хода выполнения заданий);</w:t>
      </w:r>
    </w:p>
    <w:p w:rsidR="00851304" w:rsidRPr="00DC5E6A" w:rsidRDefault="00851304" w:rsidP="00851304">
      <w:pPr>
        <w:pStyle w:val="af4"/>
        <w:numPr>
          <w:ilvl w:val="0"/>
          <w:numId w:val="23"/>
        </w:numPr>
        <w:ind w:left="0" w:firstLine="709"/>
        <w:jc w:val="both"/>
      </w:pPr>
      <w:r w:rsidRPr="00DC5E6A">
        <w:rPr>
          <w:caps w:val="0"/>
        </w:rPr>
        <w:t>присутствие в начале работы этапа общей организации деятельности;</w:t>
      </w:r>
    </w:p>
    <w:p w:rsidR="00851304" w:rsidRPr="00DC5E6A" w:rsidRDefault="00851304" w:rsidP="00851304">
      <w:pPr>
        <w:pStyle w:val="af4"/>
        <w:numPr>
          <w:ilvl w:val="0"/>
          <w:numId w:val="23"/>
        </w:numPr>
        <w:ind w:left="0" w:firstLine="709"/>
        <w:jc w:val="both"/>
      </w:pPr>
      <w:r w:rsidRPr="00DC5E6A">
        <w:rPr>
          <w:caps w:val="0"/>
        </w:rPr>
        <w:t xml:space="preserve">адаптирование инструкции с учетом особых образовательных потребностей и индивидуальных трудностей обучающихся с </w:t>
      </w:r>
      <w:r w:rsidRPr="00DC5E6A">
        <w:t>ЗПР:</w:t>
      </w:r>
    </w:p>
    <w:p w:rsidR="00851304" w:rsidRPr="00DC5E6A" w:rsidRDefault="00851304" w:rsidP="00851304">
      <w:pPr>
        <w:spacing w:line="360" w:lineRule="auto"/>
        <w:ind w:firstLine="709"/>
        <w:jc w:val="both"/>
      </w:pPr>
      <w:r w:rsidRPr="00DC5E6A">
        <w:t>1) упрощение формулировок по грамматическому и семантическому оформлению;</w:t>
      </w:r>
    </w:p>
    <w:p w:rsidR="00851304" w:rsidRPr="00DC5E6A" w:rsidRDefault="00851304" w:rsidP="00851304">
      <w:pPr>
        <w:spacing w:line="360" w:lineRule="auto"/>
        <w:ind w:firstLine="709"/>
        <w:jc w:val="both"/>
      </w:pPr>
      <w:r w:rsidRPr="00DC5E6A">
        <w:t>2) упрощение многозвеньевой инструкции посредством деления ее на короткие смысловые единицы, задающие поэтапность (пошаговость) выполнения задания;</w:t>
      </w:r>
    </w:p>
    <w:p w:rsidR="00851304" w:rsidRPr="00DC5E6A" w:rsidRDefault="00851304" w:rsidP="00851304">
      <w:pPr>
        <w:spacing w:line="360" w:lineRule="auto"/>
        <w:ind w:firstLine="709"/>
        <w:jc w:val="both"/>
      </w:pPr>
      <w:r w:rsidRPr="00DC5E6A">
        <w:t>3) в дополнение к письменной инструкции к заданию, при необходимости, она дополнительно прочитывается педагогом вслух в медленном темпе с четкими смысловыми акцентами;</w:t>
      </w:r>
    </w:p>
    <w:p w:rsidR="00851304" w:rsidRPr="00DC5E6A" w:rsidRDefault="00851304" w:rsidP="00851304">
      <w:pPr>
        <w:pStyle w:val="af4"/>
        <w:numPr>
          <w:ilvl w:val="0"/>
          <w:numId w:val="23"/>
        </w:numPr>
        <w:ind w:left="0" w:firstLine="709"/>
        <w:jc w:val="both"/>
      </w:pPr>
      <w:r w:rsidRPr="00DC5E6A">
        <w:rPr>
          <w:caps w:val="0"/>
        </w:rPr>
        <w:t>при необходимости адаптирование текста задания с учетом особых образовательных потребностей и индивидуальных трудностей обучающихся с ЗПР (более крупный шрифт, четкое отграничение одного задания от другого; упрощение формулировок задания по грамматическому и семантическому оформлению и др</w:t>
      </w:r>
      <w:r w:rsidRPr="00DC5E6A">
        <w:t>.);</w:t>
      </w:r>
    </w:p>
    <w:p w:rsidR="00851304" w:rsidRPr="00DC5E6A" w:rsidRDefault="00851304" w:rsidP="00851304">
      <w:pPr>
        <w:pStyle w:val="af4"/>
        <w:numPr>
          <w:ilvl w:val="0"/>
          <w:numId w:val="23"/>
        </w:numPr>
        <w:ind w:left="0" w:firstLine="709"/>
        <w:jc w:val="both"/>
      </w:pPr>
      <w:r w:rsidRPr="00DC5E6A">
        <w:rPr>
          <w:caps w:val="0"/>
        </w:rPr>
        <w:t>при необходимости предоставление дифференцированной помощи: стимулирующей (одобрение, эмоциональная поддержка), организующей (привлечение внимания, концентрирование на выполнении работы, напоминание о необходимости самопроверки), направляющей (повторение и разъяснение инструкции к заданию)</w:t>
      </w:r>
      <w:r w:rsidRPr="00DC5E6A">
        <w:t>;</w:t>
      </w:r>
    </w:p>
    <w:p w:rsidR="00851304" w:rsidRPr="00DC5E6A" w:rsidRDefault="00851304" w:rsidP="00851304">
      <w:pPr>
        <w:pStyle w:val="af4"/>
        <w:numPr>
          <w:ilvl w:val="0"/>
          <w:numId w:val="23"/>
        </w:numPr>
        <w:ind w:left="0" w:firstLine="709"/>
        <w:jc w:val="both"/>
      </w:pPr>
      <w:r w:rsidRPr="00DC5E6A">
        <w:rPr>
          <w:caps w:val="0"/>
        </w:rPr>
        <w:t>увеличение времени на выполнение заданий</w:t>
      </w:r>
      <w:r w:rsidRPr="00DC5E6A">
        <w:t xml:space="preserve">;  </w:t>
      </w:r>
    </w:p>
    <w:p w:rsidR="00851304" w:rsidRPr="00DC5E6A" w:rsidRDefault="00851304" w:rsidP="00851304">
      <w:pPr>
        <w:pStyle w:val="af4"/>
        <w:numPr>
          <w:ilvl w:val="0"/>
          <w:numId w:val="23"/>
        </w:numPr>
        <w:ind w:left="0" w:firstLine="709"/>
        <w:jc w:val="both"/>
      </w:pPr>
      <w:r w:rsidRPr="00DC5E6A">
        <w:rPr>
          <w:caps w:val="0"/>
        </w:rPr>
        <w:t>возможность организации короткого перерыва (10-15 мин) при нарастании в поведении ребенка проявлений утомления, истощения</w:t>
      </w:r>
      <w:r w:rsidRPr="00DC5E6A">
        <w:t xml:space="preserve">; </w:t>
      </w:r>
    </w:p>
    <w:p w:rsidR="00851304" w:rsidRPr="00DC5E6A" w:rsidRDefault="00851304" w:rsidP="00851304">
      <w:pPr>
        <w:pStyle w:val="af4"/>
        <w:numPr>
          <w:ilvl w:val="0"/>
          <w:numId w:val="23"/>
        </w:numPr>
        <w:ind w:left="0" w:firstLine="709"/>
        <w:jc w:val="both"/>
      </w:pPr>
      <w:r w:rsidRPr="00DC5E6A">
        <w:rPr>
          <w:caps w:val="0"/>
        </w:rPr>
        <w:t>недопустимыми являются негативные реакции со стороны педагога, создание ситуаций, приводящих к эмоциональному травмированию ребенка</w:t>
      </w:r>
      <w:r w:rsidRPr="00DC5E6A">
        <w:t>.</w:t>
      </w:r>
    </w:p>
    <w:p w:rsidR="00851304" w:rsidRPr="00DC5E6A" w:rsidRDefault="00851304" w:rsidP="00851304">
      <w:pPr>
        <w:tabs>
          <w:tab w:val="left" w:pos="0"/>
          <w:tab w:val="right" w:leader="dot" w:pos="9639"/>
        </w:tabs>
        <w:spacing w:line="360" w:lineRule="auto"/>
        <w:ind w:firstLine="709"/>
        <w:jc w:val="both"/>
      </w:pPr>
      <w:r w:rsidRPr="00DC5E6A">
        <w:t xml:space="preserve">Система оценки достижения обучающимися с ЗПР планируемых результатов освоения АООП НОО должна предусматривать оценку достижения обучающимися с ЗПР планируемых результатов освоения программы коррекционной работы. </w:t>
      </w:r>
    </w:p>
    <w:p w:rsidR="00851304" w:rsidRPr="00DC5E6A" w:rsidRDefault="00851304" w:rsidP="00851304">
      <w:pPr>
        <w:tabs>
          <w:tab w:val="left" w:pos="0"/>
          <w:tab w:val="right" w:leader="dot" w:pos="9639"/>
        </w:tabs>
        <w:spacing w:line="360" w:lineRule="auto"/>
        <w:ind w:firstLine="709"/>
        <w:jc w:val="both"/>
        <w:rPr>
          <w:b/>
        </w:rPr>
      </w:pPr>
      <w:r w:rsidRPr="00DC5E6A">
        <w:rPr>
          <w:b/>
        </w:rPr>
        <w:t>Оценка достижения обучающимися с задержкой психического развития планируемых результатов освоения программы коррекционной работы</w:t>
      </w:r>
    </w:p>
    <w:p w:rsidR="00851304" w:rsidRPr="00DC5E6A" w:rsidRDefault="00851304" w:rsidP="00851304">
      <w:pPr>
        <w:spacing w:line="360" w:lineRule="auto"/>
        <w:ind w:firstLine="709"/>
        <w:contextualSpacing/>
        <w:jc w:val="both"/>
      </w:pPr>
      <w:r w:rsidRPr="00DC5E6A">
        <w:t xml:space="preserve">Оценка результатов освоения обучающимися с ЗПР программы коррекционной работы, составляющей неотъемлемую часть АООП НОО, осуществляется в полном соответствии с требованиями ФГОС НОО обучающихся с ОВЗ. </w:t>
      </w:r>
    </w:p>
    <w:p w:rsidR="00851304" w:rsidRPr="00DC5E6A" w:rsidRDefault="00851304" w:rsidP="00851304">
      <w:pPr>
        <w:spacing w:line="360" w:lineRule="auto"/>
        <w:ind w:firstLine="709"/>
        <w:contextualSpacing/>
        <w:jc w:val="both"/>
      </w:pPr>
      <w:r w:rsidRPr="00DC5E6A">
        <w:lastRenderedPageBreak/>
        <w:t>При определении подходов к осуществлению оценки результатов освоения обучающимися с ЗПР программы коррекционной работы целесообразно опираться на следующие принципы:</w:t>
      </w:r>
    </w:p>
    <w:p w:rsidR="00851304" w:rsidRPr="00DC5E6A" w:rsidRDefault="00851304" w:rsidP="00851304">
      <w:pPr>
        <w:spacing w:line="360" w:lineRule="auto"/>
        <w:ind w:firstLine="709"/>
        <w:contextualSpacing/>
        <w:jc w:val="both"/>
      </w:pPr>
      <w:r w:rsidRPr="00DC5E6A">
        <w:t>1) 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ЗПР;</w:t>
      </w:r>
    </w:p>
    <w:p w:rsidR="00851304" w:rsidRPr="00DC5E6A" w:rsidRDefault="00851304" w:rsidP="00851304">
      <w:pPr>
        <w:spacing w:line="360" w:lineRule="auto"/>
        <w:ind w:firstLine="709"/>
        <w:contextualSpacing/>
        <w:jc w:val="both"/>
      </w:pPr>
      <w:r w:rsidRPr="00DC5E6A">
        <w:t>2) 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 с ЗПР;</w:t>
      </w:r>
    </w:p>
    <w:p w:rsidR="00851304" w:rsidRPr="00DC5E6A" w:rsidRDefault="00851304" w:rsidP="00851304">
      <w:pPr>
        <w:spacing w:line="360" w:lineRule="auto"/>
        <w:ind w:firstLine="709"/>
        <w:contextualSpacing/>
        <w:jc w:val="both"/>
      </w:pPr>
      <w:r w:rsidRPr="00DC5E6A">
        <w:t xml:space="preserve">3) единства параметров, критериев и инструментария оценки достижений в освоении содержания АООП НОО, что сможет обеспечить объективность оценки. </w:t>
      </w:r>
    </w:p>
    <w:p w:rsidR="00851304" w:rsidRPr="00DC5E6A" w:rsidRDefault="00851304" w:rsidP="00851304">
      <w:pPr>
        <w:spacing w:line="360" w:lineRule="auto"/>
        <w:ind w:firstLine="709"/>
        <w:contextualSpacing/>
        <w:jc w:val="both"/>
      </w:pPr>
      <w:r w:rsidRPr="00DC5E6A">
        <w:t>Эти принципы, отражая основные закономерности целостного процесса образования обучающихся с ЗПР, самым тесным образом взаимосвязаны и касаются одновременно разных сторон процесса осуществления оценки результатов освоения программы коррекционной работы.</w:t>
      </w:r>
    </w:p>
    <w:p w:rsidR="00851304" w:rsidRPr="00DC5E6A" w:rsidRDefault="00851304" w:rsidP="00851304">
      <w:pPr>
        <w:spacing w:line="360" w:lineRule="auto"/>
        <w:ind w:firstLine="709"/>
        <w:contextualSpacing/>
        <w:jc w:val="both"/>
      </w:pPr>
      <w:r w:rsidRPr="00DC5E6A">
        <w:t xml:space="preserve">Основным объектом оценки достижений планируемых результатов освоения обучающимися с ЗПР программы коррекционной работы, выступает наличие положительной динамики обучающихся в интегративных показателях, отражающих успешность достижения образовательных достижений и преодоления отклонений развития. </w:t>
      </w:r>
    </w:p>
    <w:p w:rsidR="00851304" w:rsidRPr="00DC5E6A" w:rsidRDefault="00851304" w:rsidP="00851304">
      <w:pPr>
        <w:spacing w:line="360" w:lineRule="auto"/>
        <w:ind w:firstLine="709"/>
        <w:contextualSpacing/>
        <w:jc w:val="both"/>
      </w:pPr>
      <w:r w:rsidRPr="00DC5E6A">
        <w:t>Оценка результатов освоения обучающимися с ЗПР программы коррекционной работы может осуществляться с помощью мониторинговых процедур. Мониторинг, обладая такими характеристиками, как непрерывность, диагностичность, научность, информативность, наличие обратной связи, позволяет осуществить не только оценку достижений планируемых результатов освоения обучающимися программы коррекционной работы, но и вносить (в случае необходимости) коррективы в ее содержание и организацию. В целях оценки результатов освоения обучающимися с ЗПР программы коррекционной работы целесообразно использовать все три формы мониторинга: стартовую, текущую и финишную диагностику.</w:t>
      </w:r>
    </w:p>
    <w:p w:rsidR="00851304" w:rsidRPr="00DC5E6A" w:rsidRDefault="00851304" w:rsidP="00851304">
      <w:pPr>
        <w:spacing w:line="360" w:lineRule="auto"/>
        <w:ind w:firstLine="709"/>
        <w:contextualSpacing/>
        <w:jc w:val="both"/>
      </w:pPr>
      <w:r w:rsidRPr="00DC5E6A">
        <w:t>Стартовая диагностика позволяет наряду с выявлением индивидуальных особых образовательных потребностей и возможностей обучающихся, выявить исходный уровень развития интегративных показателей, свидетельствующий о степени влияния  нарушений развития на учебно-познавательную деятельность и повседневную жизнь.</w:t>
      </w:r>
    </w:p>
    <w:p w:rsidR="00851304" w:rsidRPr="00DC5E6A" w:rsidRDefault="00851304" w:rsidP="00851304">
      <w:pPr>
        <w:spacing w:line="360" w:lineRule="auto"/>
        <w:ind w:firstLine="709"/>
        <w:contextualSpacing/>
        <w:jc w:val="both"/>
      </w:pPr>
      <w:r w:rsidRPr="00DC5E6A">
        <w:t xml:space="preserve">Текущая диагностика используется для осуществления мониторинга в течение всего времени обучения обучающегося на начальной ступени образования. При </w:t>
      </w:r>
      <w:r w:rsidRPr="00DC5E6A">
        <w:lastRenderedPageBreak/>
        <w:t xml:space="preserve">использовании данной формы мониторинга можно использовать экспресс-диагностику интегративных показателей, состояние которых позволяет судить об успешности (наличие положительной динамики) или неуспешности (отсутствие даже незначительной положительной динамики) обучающихся с ЗПР в освоении планируемых результатов овладения программой коррекционной работы. Данные эксперсс-диагностики выступают в качестве ориентировочной основы для определения дальнейшей стратегии: продолжения реализации разработанной программы коррекционной работы или внесения в нее определенных корректив. </w:t>
      </w:r>
    </w:p>
    <w:p w:rsidR="00851304" w:rsidRPr="00DC5E6A" w:rsidRDefault="00851304" w:rsidP="00851304">
      <w:pPr>
        <w:spacing w:line="360" w:lineRule="auto"/>
        <w:ind w:firstLine="709"/>
        <w:contextualSpacing/>
        <w:jc w:val="both"/>
      </w:pPr>
      <w:r w:rsidRPr="00DC5E6A">
        <w:t>Целью финишной диагностики, приводящейся на заключительном этапе (окончание учебного года, окончание обучения на начальной ступени школьного образования), выступает оценка достижений обучающегося с ЗПР в соответствии с планируемыми результатами освоения обучающимися программы коррекционной работы.</w:t>
      </w:r>
    </w:p>
    <w:p w:rsidR="00851304" w:rsidRPr="00DC5E6A" w:rsidRDefault="00851304" w:rsidP="00851304">
      <w:pPr>
        <w:spacing w:line="360" w:lineRule="auto"/>
        <w:ind w:firstLine="709"/>
        <w:contextualSpacing/>
        <w:jc w:val="both"/>
      </w:pPr>
      <w:r w:rsidRPr="00DC5E6A">
        <w:t>Организационно-содержательные характеристики стартовой, текущей и финишной диагностики разрабатывает образовательная организация с учетом типологических и индивидуальных особенностей обучающихся, их индивидуальных особых образовательных потребностей.</w:t>
      </w:r>
    </w:p>
    <w:p w:rsidR="00851304" w:rsidRPr="00DC5E6A" w:rsidRDefault="00851304" w:rsidP="00851304">
      <w:pPr>
        <w:tabs>
          <w:tab w:val="right" w:leader="dot" w:pos="9329"/>
        </w:tabs>
        <w:spacing w:line="360" w:lineRule="auto"/>
        <w:ind w:firstLine="709"/>
        <w:jc w:val="both"/>
      </w:pPr>
      <w:r w:rsidRPr="00DC5E6A">
        <w:t>Для оценки результатов освоения обучающимися с ЗПР программы коррекционной работы  используется метод экспертной оценки, который представляет собой процедуру оценки результатов на основе мнений группы специалистов (экспертов). Данная группа экспертов объединяет всех участников образовательного процесса - тех, кто обучает, воспитывает и тесно контактирует с обучающимся. Задачей такой экспертной группы является выработка общей оценки достижений обучающегося в сфере социальной (жизненной) компетенции, которая обязательно включает мнение семьи, близких ребенка. Основой оценки продвижения ребенка в социальной (жизненной) компетенции служит анализ изменений его поведения в повседневной жизни - в школе и дома.</w:t>
      </w:r>
    </w:p>
    <w:p w:rsidR="00851304" w:rsidRPr="00DC5E6A" w:rsidRDefault="00851304" w:rsidP="00851304">
      <w:pPr>
        <w:spacing w:line="360" w:lineRule="auto"/>
        <w:ind w:firstLine="709"/>
        <w:contextualSpacing/>
        <w:jc w:val="both"/>
      </w:pPr>
      <w:r w:rsidRPr="00DC5E6A">
        <w:t xml:space="preserve">Для полноты оценки достижений планируемых результатов освоения обучающимися программы коррекционной работы, следует учитывать мнение родителей (законных представителей), поскольку наличие положительной динамики обучающихся по интегративным показателям, свидетельствующей об ослаблении (отсутствии ослабления) степени влияния нарушений развития на жизнедеятельность обучающихся, проявляется не только в учебно-познавательной деятельности, но и повседневной жизни. </w:t>
      </w:r>
    </w:p>
    <w:p w:rsidR="00851304" w:rsidRPr="00DC5E6A" w:rsidRDefault="00851304" w:rsidP="00851304">
      <w:pPr>
        <w:spacing w:line="360" w:lineRule="auto"/>
        <w:ind w:firstLine="709"/>
        <w:contextualSpacing/>
        <w:jc w:val="both"/>
      </w:pPr>
      <w:r w:rsidRPr="00DC5E6A">
        <w:t>В случаях стойкого отсутствия положительной динамики в результатах освоения программы коррекционной работы обучающегося в случае согласия родителей (законных представителей) необходимо направить на расширенное психолого-медико-</w:t>
      </w:r>
      <w:r w:rsidRPr="00DC5E6A">
        <w:lastRenderedPageBreak/>
        <w:t xml:space="preserve">педагогическое обследование для получения необходимой информации, позволяющей внести коррективы в организацию и содержание программы коррекционной работы. </w:t>
      </w:r>
    </w:p>
    <w:p w:rsidR="00851304" w:rsidRPr="00DC5E6A" w:rsidRDefault="00851304" w:rsidP="00851304">
      <w:pPr>
        <w:spacing w:line="360" w:lineRule="auto"/>
        <w:ind w:firstLine="709"/>
        <w:contextualSpacing/>
        <w:jc w:val="both"/>
      </w:pPr>
      <w:r w:rsidRPr="00DC5E6A">
        <w:t>Результаты освоения обучающимися с ЗПР программы коррекционной работы не выносятся на итоговую оценку.</w:t>
      </w:r>
    </w:p>
    <w:p w:rsidR="00851304" w:rsidRPr="00DC5E6A" w:rsidRDefault="00851304" w:rsidP="00851304">
      <w:pPr>
        <w:tabs>
          <w:tab w:val="left" w:pos="0"/>
          <w:tab w:val="right" w:leader="dot" w:pos="9639"/>
        </w:tabs>
        <w:spacing w:before="240" w:after="120"/>
        <w:jc w:val="center"/>
        <w:outlineLvl w:val="1"/>
        <w:rPr>
          <w:b/>
        </w:rPr>
      </w:pPr>
      <w:bookmarkStart w:id="6" w:name="_Toc415833118"/>
      <w:r w:rsidRPr="00DC5E6A">
        <w:rPr>
          <w:b/>
        </w:rPr>
        <w:t>2.2. Содержательный раздел</w:t>
      </w:r>
      <w:bookmarkEnd w:id="6"/>
    </w:p>
    <w:p w:rsidR="00851304" w:rsidRPr="00DC5E6A" w:rsidRDefault="00851304" w:rsidP="00851304">
      <w:pPr>
        <w:spacing w:line="360" w:lineRule="auto"/>
        <w:ind w:firstLine="709"/>
        <w:jc w:val="both"/>
      </w:pPr>
      <w:r w:rsidRPr="00DC5E6A">
        <w:t>Программа формирования универсальных учебных действий; программа отдельных учебных предметов и курсов внеурочной деятельности; программа духовно-нравственного развития, воспитания обучающихся с ЗПР; программа формирования экологической культуры, здорового и безопасного образа жизни; программа внеурочной деятельности соответствуют ФГОС НОО</w:t>
      </w:r>
      <w:r w:rsidRPr="00DC5E6A">
        <w:rPr>
          <w:rStyle w:val="a7"/>
        </w:rPr>
        <w:footnoteReference w:id="7"/>
      </w:r>
      <w:r w:rsidRPr="00DC5E6A">
        <w:t>.</w:t>
      </w:r>
    </w:p>
    <w:p w:rsidR="00851304" w:rsidRPr="00DC5E6A" w:rsidRDefault="00851304" w:rsidP="00851304">
      <w:pPr>
        <w:tabs>
          <w:tab w:val="left" w:pos="0"/>
          <w:tab w:val="right" w:leader="dot" w:pos="9639"/>
        </w:tabs>
        <w:spacing w:line="360" w:lineRule="auto"/>
        <w:ind w:firstLine="709"/>
        <w:jc w:val="both"/>
      </w:pPr>
      <w:r w:rsidRPr="00DC5E6A">
        <w:t>Структура АООП НОО предполагает введение программы коррекционной работы.</w:t>
      </w:r>
    </w:p>
    <w:p w:rsidR="00851304" w:rsidRPr="00DC5E6A" w:rsidRDefault="00851304" w:rsidP="00851304">
      <w:pPr>
        <w:tabs>
          <w:tab w:val="left" w:pos="0"/>
          <w:tab w:val="right" w:leader="dot" w:pos="9639"/>
        </w:tabs>
        <w:spacing w:before="120" w:after="120"/>
        <w:jc w:val="center"/>
        <w:outlineLvl w:val="2"/>
        <w:rPr>
          <w:b/>
        </w:rPr>
      </w:pPr>
      <w:bookmarkStart w:id="7" w:name="_Toc415833119"/>
      <w:r w:rsidRPr="00DC5E6A">
        <w:rPr>
          <w:b/>
        </w:rPr>
        <w:t>2.2.1. Направление и содержание программы коррекционной работы</w:t>
      </w:r>
      <w:bookmarkEnd w:id="7"/>
    </w:p>
    <w:p w:rsidR="00851304" w:rsidRPr="00DC5E6A" w:rsidRDefault="00851304" w:rsidP="00851304">
      <w:pPr>
        <w:tabs>
          <w:tab w:val="left" w:pos="0"/>
          <w:tab w:val="right" w:leader="dot" w:pos="9639"/>
        </w:tabs>
        <w:spacing w:line="360" w:lineRule="auto"/>
        <w:ind w:firstLine="658"/>
        <w:jc w:val="both"/>
      </w:pPr>
      <w:r w:rsidRPr="00DC5E6A">
        <w:rPr>
          <w:bCs/>
        </w:rPr>
        <w:t>Программа коррекционной работы</w:t>
      </w:r>
      <w:r w:rsidRPr="00DC5E6A">
        <w:t xml:space="preserve"> должна предусматривать индивидуализацию специального сопровождения обучающегося с ЗПР. </w:t>
      </w:r>
      <w:r w:rsidRPr="00DC5E6A">
        <w:rPr>
          <w:bCs/>
          <w:iCs/>
        </w:rPr>
        <w:t>Содержание программы коррекционной работы для каждого обучающегося</w:t>
      </w:r>
      <w:r w:rsidRPr="00DC5E6A">
        <w:t xml:space="preserve"> определяется с учетом его особых образовательных потребностей на основе рекомендаций ПМПК, индивидуальной программы реабилитации. </w:t>
      </w:r>
    </w:p>
    <w:p w:rsidR="00851304" w:rsidRPr="00DC5E6A" w:rsidRDefault="00851304" w:rsidP="00851304">
      <w:pPr>
        <w:pStyle w:val="14TexstOSNOVA1012"/>
        <w:spacing w:line="360" w:lineRule="auto"/>
        <w:ind w:firstLine="709"/>
        <w:rPr>
          <w:rFonts w:ascii="Times New Roman" w:hAnsi="Times New Roman" w:cs="Times New Roman"/>
          <w:color w:val="auto"/>
          <w:kern w:val="2"/>
          <w:sz w:val="24"/>
          <w:szCs w:val="24"/>
        </w:rPr>
      </w:pPr>
      <w:r w:rsidRPr="00DC5E6A">
        <w:rPr>
          <w:rFonts w:ascii="Times New Roman" w:hAnsi="Times New Roman" w:cs="Times New Roman"/>
          <w:color w:val="auto"/>
          <w:kern w:val="2"/>
          <w:sz w:val="24"/>
          <w:szCs w:val="24"/>
        </w:rPr>
        <w:t>Целью программы коррекционной работы в соответствии с требованиями ФГОС НОО обучающихся с ОВЗ выступает создание системы комплексной помощи обучающимся с ЗПР в освоении АООП НОО, коррекция недостатков в физическом и (или) психическом и речевом развитии обучающихся, их социальная адаптация.</w:t>
      </w:r>
    </w:p>
    <w:p w:rsidR="00851304" w:rsidRPr="00DC5E6A" w:rsidRDefault="00851304" w:rsidP="00851304">
      <w:pPr>
        <w:tabs>
          <w:tab w:val="left" w:pos="0"/>
          <w:tab w:val="right" w:leader="dot" w:pos="9639"/>
        </w:tabs>
        <w:spacing w:line="360" w:lineRule="auto"/>
        <w:ind w:firstLine="709"/>
        <w:jc w:val="both"/>
      </w:pPr>
      <w:r w:rsidRPr="00DC5E6A">
        <w:rPr>
          <w:bCs/>
        </w:rPr>
        <w:t>Направления и содержание программы коррекционной работы  осуществляются во внеурочное время в объеме не менее 5 часов. Объем и содержание определяются в зависимости от образовательных потребностей обучающихся.</w:t>
      </w:r>
    </w:p>
    <w:p w:rsidR="00851304" w:rsidRPr="00DC5E6A" w:rsidRDefault="00851304" w:rsidP="00851304">
      <w:pPr>
        <w:spacing w:line="360" w:lineRule="auto"/>
        <w:ind w:firstLine="709"/>
        <w:jc w:val="both"/>
      </w:pPr>
      <w:r w:rsidRPr="00DC5E6A">
        <w:t>Программа коррекционной работы</w:t>
      </w:r>
      <w:r w:rsidRPr="00DC5E6A">
        <w:rPr>
          <w:b/>
        </w:rPr>
        <w:t xml:space="preserve"> </w:t>
      </w:r>
      <w:r w:rsidRPr="00DC5E6A">
        <w:t>обеспечивает:</w:t>
      </w:r>
    </w:p>
    <w:p w:rsidR="00851304" w:rsidRPr="00DC5E6A" w:rsidRDefault="00851304" w:rsidP="00851304">
      <w:pPr>
        <w:spacing w:line="360" w:lineRule="auto"/>
        <w:ind w:firstLine="709"/>
        <w:jc w:val="both"/>
      </w:pPr>
      <w:r w:rsidRPr="00DC5E6A">
        <w:t>выявление особых образовательных потребностей обучающихся с ЗПР, обусловленных недостатками в их физическом и (или) психическом развитии;</w:t>
      </w:r>
    </w:p>
    <w:p w:rsidR="00851304" w:rsidRPr="00DC5E6A" w:rsidRDefault="00851304" w:rsidP="00851304">
      <w:pPr>
        <w:spacing w:line="360" w:lineRule="auto"/>
        <w:ind w:firstLine="709"/>
        <w:jc w:val="both"/>
      </w:pPr>
      <w:r w:rsidRPr="00DC5E6A">
        <w:t>создание адекватных условий для реализации особых образовательных потребностей обучающихся с ЗПР;</w:t>
      </w:r>
    </w:p>
    <w:p w:rsidR="00851304" w:rsidRPr="00DC5E6A" w:rsidRDefault="00851304" w:rsidP="00851304">
      <w:pPr>
        <w:spacing w:line="360" w:lineRule="auto"/>
        <w:ind w:firstLine="709"/>
        <w:jc w:val="both"/>
      </w:pPr>
      <w:r w:rsidRPr="00DC5E6A">
        <w:t>осуществление индивидуально-ориентированного психолого-медико-педагогического сопровождения обучающихся с ЗПР с учетом их особых образовательных потребностей;</w:t>
      </w:r>
    </w:p>
    <w:p w:rsidR="00851304" w:rsidRPr="00DC5E6A" w:rsidRDefault="00851304" w:rsidP="00851304">
      <w:pPr>
        <w:spacing w:line="360" w:lineRule="auto"/>
        <w:ind w:firstLine="709"/>
        <w:jc w:val="both"/>
      </w:pPr>
      <w:r w:rsidRPr="00DC5E6A">
        <w:t>оказание помощи в освоении обучающимися с ЗПР АООП НОО;</w:t>
      </w:r>
    </w:p>
    <w:p w:rsidR="00851304" w:rsidRPr="00DC5E6A" w:rsidRDefault="00851304" w:rsidP="00851304">
      <w:pPr>
        <w:spacing w:line="360" w:lineRule="auto"/>
        <w:ind w:firstLine="709"/>
        <w:jc w:val="both"/>
      </w:pPr>
      <w:r w:rsidRPr="00DC5E6A">
        <w:lastRenderedPageBreak/>
        <w:t>возможность развития коммуникации, социальных и бытовых навыков, адекватного учебного поведения, взаимодействия со взрослыми и детьми, формированию представлений об окружающем мире и собственных возможностях.</w:t>
      </w:r>
    </w:p>
    <w:p w:rsidR="00851304" w:rsidRPr="00DC5E6A" w:rsidRDefault="00851304" w:rsidP="00851304">
      <w:pPr>
        <w:spacing w:line="360" w:lineRule="auto"/>
        <w:ind w:firstLine="709"/>
        <w:jc w:val="both"/>
      </w:pPr>
      <w:r w:rsidRPr="00DC5E6A">
        <w:t>Программа коррекционной работы должна содержать:</w:t>
      </w:r>
    </w:p>
    <w:p w:rsidR="00851304" w:rsidRPr="00DC5E6A" w:rsidRDefault="00851304" w:rsidP="00851304">
      <w:pPr>
        <w:spacing w:line="360" w:lineRule="auto"/>
        <w:ind w:firstLine="709"/>
        <w:jc w:val="both"/>
        <w:rPr>
          <w:shd w:val="clear" w:color="auto" w:fill="FFFFFF"/>
        </w:rPr>
      </w:pPr>
      <w:r w:rsidRPr="00DC5E6A">
        <w:t>перечень, содержание и план реализации коррекционно-развивающих занятий, обеспечивающих удовлетворение особых образовательных потребностей обучающихся с ЗПР, и освоение ими АООП НОО;</w:t>
      </w:r>
    </w:p>
    <w:p w:rsidR="00851304" w:rsidRPr="00DC5E6A" w:rsidRDefault="00851304" w:rsidP="00851304">
      <w:pPr>
        <w:spacing w:line="360" w:lineRule="auto"/>
        <w:ind w:firstLine="709"/>
        <w:jc w:val="both"/>
      </w:pPr>
      <w:r w:rsidRPr="00DC5E6A">
        <w:rPr>
          <w:shd w:val="clear" w:color="auto" w:fill="FFFFFF"/>
        </w:rPr>
        <w:t>систему комплексного психолого-медико-педагогического и социального сопровождения обучающихся с ЗПР в условиях образовательного процесса, включающего психолого-медико-педагогическое обследование обучающихся с целью выявления особых образовательных потребностей обучающихся, мониторинг динамики развития и успешности в освоении АООП НОО</w:t>
      </w:r>
      <w:r w:rsidRPr="00DC5E6A">
        <w:t>, корректировку коррекционных мероприятий;</w:t>
      </w:r>
    </w:p>
    <w:p w:rsidR="00851304" w:rsidRPr="00DC5E6A" w:rsidRDefault="00851304" w:rsidP="00851304">
      <w:pPr>
        <w:spacing w:line="360" w:lineRule="auto"/>
        <w:ind w:firstLine="709"/>
        <w:jc w:val="both"/>
      </w:pPr>
      <w:r w:rsidRPr="00DC5E6A">
        <w:t>механизм взаимодействия в разработке и реализации коррекционных мероприятий педагогов, специалистов в области коррекционной педагогики и психологии, медицинских работников организации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p>
    <w:p w:rsidR="00851304" w:rsidRPr="00DC5E6A" w:rsidRDefault="00851304" w:rsidP="00851304">
      <w:pPr>
        <w:spacing w:line="360" w:lineRule="auto"/>
        <w:ind w:firstLine="709"/>
        <w:jc w:val="both"/>
      </w:pPr>
      <w:r w:rsidRPr="00DC5E6A">
        <w:t>планируемые результаты коррекционной работы.</w:t>
      </w:r>
    </w:p>
    <w:p w:rsidR="00851304" w:rsidRPr="00DC5E6A" w:rsidRDefault="00851304" w:rsidP="00851304">
      <w:pPr>
        <w:pStyle w:val="af1"/>
        <w:spacing w:line="360" w:lineRule="auto"/>
        <w:ind w:firstLine="454"/>
        <w:rPr>
          <w:rFonts w:ascii="Times New Roman" w:hAnsi="Times New Roman"/>
          <w:color w:val="auto"/>
          <w:sz w:val="24"/>
          <w:szCs w:val="24"/>
        </w:rPr>
      </w:pPr>
      <w:r w:rsidRPr="00DC5E6A">
        <w:rPr>
          <w:rFonts w:ascii="Times New Roman" w:hAnsi="Times New Roman"/>
          <w:color w:val="auto"/>
          <w:sz w:val="24"/>
          <w:szCs w:val="24"/>
        </w:rPr>
        <w:t xml:space="preserve">Программа коррекционной работы должна </w:t>
      </w:r>
      <w:r w:rsidRPr="00DC5E6A">
        <w:rPr>
          <w:rFonts w:ascii="Times New Roman" w:hAnsi="Times New Roman"/>
          <w:color w:val="auto"/>
          <w:spacing w:val="2"/>
          <w:sz w:val="24"/>
          <w:szCs w:val="24"/>
        </w:rPr>
        <w:t>включать в себя взаимосвязанные на</w:t>
      </w:r>
      <w:r w:rsidRPr="00DC5E6A">
        <w:rPr>
          <w:rFonts w:ascii="Times New Roman" w:hAnsi="Times New Roman"/>
          <w:color w:val="auto"/>
          <w:sz w:val="24"/>
          <w:szCs w:val="24"/>
        </w:rPr>
        <w:t>правления, отражающие её основное содержание:</w:t>
      </w:r>
    </w:p>
    <w:p w:rsidR="00851304" w:rsidRPr="00DC5E6A" w:rsidRDefault="00851304" w:rsidP="00851304">
      <w:pPr>
        <w:pStyle w:val="21"/>
        <w:rPr>
          <w:sz w:val="24"/>
        </w:rPr>
      </w:pPr>
      <w:r w:rsidRPr="00DC5E6A">
        <w:rPr>
          <w:iCs/>
          <w:spacing w:val="2"/>
          <w:sz w:val="24"/>
        </w:rPr>
        <w:t>диагностическая работа,</w:t>
      </w:r>
      <w:r w:rsidRPr="00DC5E6A">
        <w:rPr>
          <w:spacing w:val="2"/>
          <w:sz w:val="24"/>
        </w:rPr>
        <w:t xml:space="preserve"> обеспечивающая </w:t>
      </w:r>
      <w:r w:rsidRPr="00DC5E6A">
        <w:rPr>
          <w:sz w:val="24"/>
        </w:rPr>
        <w:t>проведение комплексного обследования обучающихся с ЗПР и подготовку ре</w:t>
      </w:r>
      <w:r w:rsidRPr="00DC5E6A">
        <w:rPr>
          <w:spacing w:val="2"/>
          <w:sz w:val="24"/>
        </w:rPr>
        <w:t>комендаций по оказанию им психолого­медико­педагогиче</w:t>
      </w:r>
      <w:r w:rsidRPr="00DC5E6A">
        <w:rPr>
          <w:sz w:val="24"/>
        </w:rPr>
        <w:t>ской помощи;</w:t>
      </w:r>
    </w:p>
    <w:p w:rsidR="00851304" w:rsidRPr="00DC5E6A" w:rsidRDefault="00851304" w:rsidP="00851304">
      <w:pPr>
        <w:pStyle w:val="21"/>
        <w:rPr>
          <w:sz w:val="24"/>
        </w:rPr>
      </w:pPr>
      <w:r w:rsidRPr="00DC5E6A">
        <w:rPr>
          <w:iCs/>
          <w:sz w:val="24"/>
        </w:rPr>
        <w:t>коррекционно­развивающая работа,</w:t>
      </w:r>
      <w:r w:rsidRPr="00DC5E6A">
        <w:rPr>
          <w:sz w:val="24"/>
        </w:rPr>
        <w:t xml:space="preserve"> обеспечивающая своевременную специализированную помощь в освоении содержания образования и коррекцию недостатков в психофизическом развитии обучающихся с ЗПР; </w:t>
      </w:r>
    </w:p>
    <w:p w:rsidR="00851304" w:rsidRPr="00DC5E6A" w:rsidRDefault="00851304" w:rsidP="00851304">
      <w:pPr>
        <w:pStyle w:val="21"/>
        <w:rPr>
          <w:spacing w:val="-2"/>
          <w:sz w:val="24"/>
        </w:rPr>
      </w:pPr>
      <w:r w:rsidRPr="00DC5E6A">
        <w:rPr>
          <w:iCs/>
          <w:spacing w:val="2"/>
          <w:sz w:val="24"/>
        </w:rPr>
        <w:t>консультативная работа,</w:t>
      </w:r>
      <w:r w:rsidRPr="00DC5E6A">
        <w:rPr>
          <w:spacing w:val="2"/>
          <w:sz w:val="24"/>
        </w:rPr>
        <w:t xml:space="preserve"> обеспечивающая непрерывность специального сопровождения обучающихся с ЗПР и их семей по вопросам реализации </w:t>
      </w:r>
      <w:r w:rsidRPr="00DC5E6A">
        <w:rPr>
          <w:sz w:val="24"/>
        </w:rPr>
        <w:t>дифференцированных психолого­педагогических условий об</w:t>
      </w:r>
      <w:r w:rsidRPr="00DC5E6A">
        <w:rPr>
          <w:spacing w:val="-2"/>
          <w:sz w:val="24"/>
        </w:rPr>
        <w:t>учения, воспитания, коррекции, развития и социализации;</w:t>
      </w:r>
    </w:p>
    <w:p w:rsidR="00851304" w:rsidRPr="00DC5E6A" w:rsidRDefault="00851304" w:rsidP="00851304">
      <w:pPr>
        <w:pStyle w:val="21"/>
        <w:rPr>
          <w:sz w:val="24"/>
        </w:rPr>
      </w:pPr>
      <w:r w:rsidRPr="00DC5E6A">
        <w:rPr>
          <w:iCs/>
          <w:spacing w:val="2"/>
          <w:sz w:val="24"/>
        </w:rPr>
        <w:t>информационно­просветительская работа,</w:t>
      </w:r>
      <w:r w:rsidRPr="00DC5E6A">
        <w:rPr>
          <w:spacing w:val="2"/>
          <w:sz w:val="24"/>
        </w:rPr>
        <w:t xml:space="preserve"> направленная на разъяснительную деятельность по вопросам, связанным </w:t>
      </w:r>
      <w:r w:rsidRPr="00DC5E6A">
        <w:rPr>
          <w:sz w:val="24"/>
        </w:rPr>
        <w:t>с особенностями образовательного процесса для обучающихся с ЗПР, со всеми участниками образовательных отношений — обучающимися, их родителями (законными представителями), педагогическими работниками.</w:t>
      </w:r>
    </w:p>
    <w:p w:rsidR="00851304" w:rsidRPr="00DC5E6A" w:rsidRDefault="00851304" w:rsidP="00851304">
      <w:pPr>
        <w:spacing w:line="360" w:lineRule="auto"/>
        <w:ind w:firstLine="709"/>
        <w:jc w:val="both"/>
      </w:pPr>
      <w:r w:rsidRPr="00DC5E6A">
        <w:lastRenderedPageBreak/>
        <w:t>Коррекционная работа должна включать систематическое психолого - педагогическое наблюдение в учебной и внеурочной деятельности, разработку и реализацию индивидуального маршрута комплексного психолого – педагогического сопровождения каждого обучающегося с ЗПР на основе психолого-педагогической характеристики, составленной по результатам изучения его особенностей и возможностей развития, выявления трудностей в овладении содержанием начального общего образования, особенностей личностного развития, межличностного взаимодействия с детьми и взрослыми и др.</w:t>
      </w:r>
    </w:p>
    <w:p w:rsidR="00851304" w:rsidRPr="00DC5E6A" w:rsidRDefault="00851304" w:rsidP="00851304">
      <w:pPr>
        <w:spacing w:line="360" w:lineRule="auto"/>
        <w:ind w:firstLine="709"/>
        <w:jc w:val="both"/>
      </w:pPr>
      <w:r w:rsidRPr="00DC5E6A">
        <w:t>Основными направлениями в коррекционной работе являются: коррекционная помощь в овладении базовым содержанием обучения; развитие эмоционально-личностной сферы и коррекция ее недостатков; развитие познавательной деятельности и целенаправленное формирование высших психических функций; развитие зрительно-моторной координации; формирование произвольной регуляции деятельности и поведения; коррекция нарушений устной и письменной речи; обеспечение ребенку успеха в различных видах деятельности с целью предупреждения негативного отношения к учёбе, ситуации школьного обучения в целом, повышения мотивации к школьному обучению.</w:t>
      </w:r>
    </w:p>
    <w:p w:rsidR="00851304" w:rsidRPr="00DC5E6A" w:rsidRDefault="00851304" w:rsidP="00851304">
      <w:pPr>
        <w:spacing w:line="360" w:lineRule="auto"/>
        <w:ind w:firstLine="709"/>
        <w:jc w:val="both"/>
      </w:pPr>
      <w:r w:rsidRPr="00DC5E6A">
        <w:t>Коррекционная работа осуществляется в ходе всего учебно-образовательного процесса, при изучении предметов учебного плана и на специальных коррекционно-развивающих занятиях, где осуществляется коррекция дефектов психофизического развития обучающихся с ЗПР и оказывается помощь в освоении нового учебного материала на уроке и в освоении АООП НОО в целом.</w:t>
      </w:r>
    </w:p>
    <w:p w:rsidR="00851304" w:rsidRPr="00DC5E6A" w:rsidRDefault="00851304" w:rsidP="00851304">
      <w:pPr>
        <w:spacing w:line="360" w:lineRule="auto"/>
        <w:ind w:firstLine="709"/>
        <w:jc w:val="both"/>
      </w:pPr>
      <w:r w:rsidRPr="00DC5E6A">
        <w:t>При возникновении трудностей в освоении обучающимся с ЗПР содержания АООП НОО педагоги, осуществляющие психолого-педагогическое сопровождение, должны оперативно дополнить структуру программы коррекционной работы соответствующим направлением работы, которое будет сохранять свою актуальность до момента преодоления возникших затруднений. В случае нарастания значительных стойких затруднений в обучении, взаимодействии с учителями и обучающимися школы (класса) обучающийся с ЗПР направляется на комплексное психолого-медико-педагогическое обследование с целью выработки рекомендаций по его дальнейшему обучению.</w:t>
      </w:r>
    </w:p>
    <w:p w:rsidR="00851304" w:rsidRPr="00DC5E6A" w:rsidRDefault="00851304" w:rsidP="00851304">
      <w:pPr>
        <w:spacing w:line="360" w:lineRule="auto"/>
        <w:ind w:firstLine="709"/>
        <w:contextualSpacing/>
        <w:jc w:val="both"/>
      </w:pPr>
      <w:r w:rsidRPr="00DC5E6A">
        <w:t>Основными механизмами реализации программы коррекционной работы являются:</w:t>
      </w:r>
    </w:p>
    <w:p w:rsidR="00851304" w:rsidRPr="00DC5E6A" w:rsidRDefault="00851304" w:rsidP="00851304">
      <w:pPr>
        <w:spacing w:line="360" w:lineRule="auto"/>
        <w:ind w:firstLine="709"/>
        <w:contextualSpacing/>
        <w:jc w:val="both"/>
      </w:pPr>
      <w:r w:rsidRPr="00DC5E6A">
        <w:t>оптимально выстроенное взаимодействие специалистов образовательной организации, обеспечивающее системное сопровождение обучающихся специалистами различного профиля;</w:t>
      </w:r>
    </w:p>
    <w:p w:rsidR="00851304" w:rsidRPr="00DC5E6A" w:rsidRDefault="00851304" w:rsidP="00851304">
      <w:pPr>
        <w:keepNext/>
        <w:spacing w:line="360" w:lineRule="auto"/>
        <w:ind w:firstLine="709"/>
        <w:contextualSpacing/>
        <w:jc w:val="both"/>
      </w:pPr>
      <w:r w:rsidRPr="00DC5E6A">
        <w:lastRenderedPageBreak/>
        <w:t>социальное партнёрство, предполагающее профессиональное взаимодействие образовательной организации с внешними ресурсами (организациями различных ведомств, общественными организациями и другими институтами общества).</w:t>
      </w:r>
    </w:p>
    <w:p w:rsidR="00851304" w:rsidRPr="00DC5E6A" w:rsidRDefault="00851304" w:rsidP="00851304">
      <w:pPr>
        <w:spacing w:line="360" w:lineRule="auto"/>
        <w:ind w:firstLine="709"/>
        <w:jc w:val="both"/>
      </w:pPr>
      <w:r w:rsidRPr="00DC5E6A">
        <w:t>П</w:t>
      </w:r>
      <w:r w:rsidRPr="00DC5E6A">
        <w:rPr>
          <w:iCs/>
        </w:rPr>
        <w:t>сихолого-педагогическое сопровождение</w:t>
      </w:r>
      <w:r w:rsidRPr="00DC5E6A">
        <w:t xml:space="preserve"> обучающихся с ЗПР осуществляют специалисты: учитель-дефектолог, логопед, специальный психолог или педагог-психолог, имеющий соответствующую профильную подготовку, социальный педагог, педагог дополнительного образования. Предпочтительно наличие специалиста в штате организации. При необходимости Программу коррекционной работы может осуществлять специалист, работающий в иной организации (центрах психолого-педагогической, медицинской и социальной помощи, ПМПК и других).</w:t>
      </w:r>
    </w:p>
    <w:p w:rsidR="00851304" w:rsidRPr="00DC5E6A" w:rsidRDefault="00851304" w:rsidP="00851304">
      <w:pPr>
        <w:spacing w:line="360" w:lineRule="auto"/>
        <w:ind w:firstLine="709"/>
        <w:contextualSpacing/>
        <w:jc w:val="both"/>
      </w:pPr>
      <w:r w:rsidRPr="00DC5E6A">
        <w:t>Программа коррекционной работы может предусматривать вариативные формы специального сопровождения обучающихся с ЗПР. Варьироваться могут содержание, организационные формы работы, степень участия специалистов сопровождения, что способствует реализации и развитию больших потенциальных возможностей обучающихся с ЗПР и удовлетворению их особых образовательных потребностей.</w:t>
      </w:r>
    </w:p>
    <w:p w:rsidR="00851304" w:rsidRPr="00DC5E6A" w:rsidRDefault="00851304" w:rsidP="00851304">
      <w:pPr>
        <w:tabs>
          <w:tab w:val="left" w:pos="0"/>
          <w:tab w:val="right" w:leader="dot" w:pos="9639"/>
        </w:tabs>
        <w:spacing w:line="360" w:lineRule="auto"/>
        <w:ind w:firstLine="709"/>
        <w:jc w:val="both"/>
      </w:pPr>
      <w:r w:rsidRPr="00DC5E6A">
        <w:t>Программа коррекционной работы должна содержать: цель, задачи</w:t>
      </w:r>
      <w:r w:rsidRPr="00DC5E6A">
        <w:rPr>
          <w:caps/>
        </w:rPr>
        <w:t>,</w:t>
      </w:r>
      <w:r w:rsidRPr="00DC5E6A">
        <w:t xml:space="preserve"> программы коррекционных курсов, систему комплексного психолого-медико-педагогического обследования обучающихся, основные направления (диагностическое, коррекционно-развивающее, консультативное, информационно-просветительское), описание специальных условий обучения и воспитания обучающихся с ЗПР, планируемые результаты освоения программы коррекционной работы, механизмы реализации программы.</w:t>
      </w:r>
    </w:p>
    <w:p w:rsidR="00851304" w:rsidRPr="00DC5E6A" w:rsidRDefault="00851304" w:rsidP="00851304">
      <w:pPr>
        <w:tabs>
          <w:tab w:val="left" w:pos="0"/>
          <w:tab w:val="right" w:leader="dot" w:pos="9639"/>
        </w:tabs>
        <w:spacing w:line="360" w:lineRule="auto"/>
        <w:ind w:firstLine="709"/>
        <w:jc w:val="both"/>
      </w:pPr>
      <w:r w:rsidRPr="00DC5E6A">
        <w:rPr>
          <w:spacing w:val="2"/>
        </w:rPr>
        <w:t>Программа коррекционной работы разрабатывается Организацией самостоятельно в соответствии с ФГОС НОО обучающихся с ОВЗ и с учётом ПрАООП НОО обучающихся с ЗПР</w:t>
      </w:r>
      <w:r w:rsidRPr="00DC5E6A">
        <w:rPr>
          <w:spacing w:val="2"/>
          <w:vertAlign w:val="superscript"/>
        </w:rPr>
        <w:footnoteReference w:id="8"/>
      </w:r>
      <w:r w:rsidRPr="00DC5E6A">
        <w:rPr>
          <w:spacing w:val="2"/>
        </w:rPr>
        <w:t>.</w:t>
      </w:r>
    </w:p>
    <w:p w:rsidR="00851304" w:rsidRPr="00DC5E6A" w:rsidRDefault="00851304" w:rsidP="00851304">
      <w:pPr>
        <w:tabs>
          <w:tab w:val="left" w:pos="0"/>
          <w:tab w:val="right" w:leader="dot" w:pos="9639"/>
        </w:tabs>
        <w:spacing w:before="240" w:after="120"/>
        <w:jc w:val="center"/>
        <w:outlineLvl w:val="1"/>
        <w:rPr>
          <w:b/>
        </w:rPr>
      </w:pPr>
      <w:bookmarkStart w:id="8" w:name="_Toc415833120"/>
      <w:r w:rsidRPr="00DC5E6A">
        <w:rPr>
          <w:b/>
        </w:rPr>
        <w:t>2.3. Организационный раздел</w:t>
      </w:r>
      <w:bookmarkEnd w:id="8"/>
    </w:p>
    <w:p w:rsidR="00851304" w:rsidRPr="00DC5E6A" w:rsidRDefault="00851304" w:rsidP="00851304">
      <w:pPr>
        <w:tabs>
          <w:tab w:val="left" w:pos="0"/>
          <w:tab w:val="right" w:leader="dot" w:pos="9639"/>
        </w:tabs>
        <w:spacing w:before="120" w:after="120"/>
        <w:jc w:val="center"/>
        <w:outlineLvl w:val="2"/>
      </w:pPr>
      <w:bookmarkStart w:id="9" w:name="_Toc415833121"/>
      <w:r w:rsidRPr="00DC5E6A">
        <w:rPr>
          <w:b/>
        </w:rPr>
        <w:t>2.3.1. Учебный план</w:t>
      </w:r>
      <w:bookmarkEnd w:id="9"/>
    </w:p>
    <w:p w:rsidR="002807B5" w:rsidRPr="00B63017" w:rsidRDefault="00851304" w:rsidP="002807B5">
      <w:pPr>
        <w:pStyle w:val="2a"/>
        <w:shd w:val="clear" w:color="auto" w:fill="auto"/>
        <w:spacing w:before="0" w:after="311" w:line="240" w:lineRule="auto"/>
        <w:ind w:left="20" w:right="20" w:firstLine="720"/>
        <w:jc w:val="both"/>
        <w:rPr>
          <w:sz w:val="24"/>
          <w:szCs w:val="24"/>
        </w:rPr>
      </w:pPr>
      <w:r w:rsidRPr="00DC5E6A">
        <w:rPr>
          <w:bCs/>
        </w:rPr>
        <w:t>Обязательные предметные области учебного плана и учебные предметы</w:t>
      </w:r>
      <w:r w:rsidRPr="00DC5E6A">
        <w:rPr>
          <w:bCs/>
          <w:kern w:val="2"/>
        </w:rPr>
        <w:t xml:space="preserve"> соответствуют ФГОС НОО</w:t>
      </w:r>
      <w:r w:rsidRPr="00DC5E6A">
        <w:rPr>
          <w:rStyle w:val="a7"/>
          <w:bCs/>
          <w:kern w:val="2"/>
        </w:rPr>
        <w:footnoteReference w:id="9"/>
      </w:r>
      <w:r w:rsidRPr="00DC5E6A">
        <w:rPr>
          <w:bCs/>
          <w:kern w:val="2"/>
        </w:rPr>
        <w:t>.</w:t>
      </w:r>
      <w:r w:rsidR="002807B5" w:rsidRPr="002807B5">
        <w:rPr>
          <w:sz w:val="24"/>
          <w:szCs w:val="24"/>
        </w:rPr>
        <w:t xml:space="preserve"> </w:t>
      </w:r>
      <w:r w:rsidR="002807B5">
        <w:rPr>
          <w:sz w:val="24"/>
          <w:szCs w:val="24"/>
        </w:rPr>
        <w:t>Учебный план АООП НОО вариант 7</w:t>
      </w:r>
      <w:r w:rsidR="002807B5" w:rsidRPr="008D2D71">
        <w:rPr>
          <w:sz w:val="24"/>
          <w:szCs w:val="24"/>
        </w:rPr>
        <w:t xml:space="preserve">.1  соответствует </w:t>
      </w:r>
      <w:r w:rsidR="002807B5">
        <w:rPr>
          <w:sz w:val="24"/>
          <w:szCs w:val="24"/>
        </w:rPr>
        <w:t xml:space="preserve">учебному плану </w:t>
      </w:r>
      <w:r w:rsidR="002807B5" w:rsidRPr="008D2D71">
        <w:rPr>
          <w:sz w:val="24"/>
          <w:szCs w:val="24"/>
        </w:rPr>
        <w:t>ООП НОО школы.</w:t>
      </w:r>
    </w:p>
    <w:p w:rsidR="00FA3D24" w:rsidRPr="00FA3D24" w:rsidRDefault="00FA3D24" w:rsidP="00FA3D24">
      <w:pPr>
        <w:rPr>
          <w:b/>
        </w:rPr>
      </w:pPr>
      <w:r w:rsidRPr="00FA3D24">
        <w:rPr>
          <w:b/>
        </w:rPr>
        <w:t>Учебный план  начального общего образования  для 1 - 4 классов в соответствии с требованиями ФГОС НОО на 2019-2020 учебный год</w:t>
      </w:r>
    </w:p>
    <w:p w:rsidR="00FA3D24" w:rsidRPr="00FA3D24" w:rsidRDefault="00FA3D24" w:rsidP="00FA3D24">
      <w:pPr>
        <w:jc w:val="center"/>
      </w:pPr>
      <w:r w:rsidRPr="00FA3D24">
        <w:t>(аудиторная недельная учебная нагрузка при 5-ти дневной учебной неделе)</w:t>
      </w:r>
    </w:p>
    <w:p w:rsidR="00FA3D24" w:rsidRPr="00CB34E2" w:rsidRDefault="00FA3D24" w:rsidP="00FA3D24">
      <w:pPr>
        <w:jc w:val="center"/>
        <w:rPr>
          <w:sz w:val="28"/>
          <w:szCs w:val="28"/>
        </w:rPr>
      </w:pPr>
    </w:p>
    <w:tbl>
      <w:tblPr>
        <w:tblW w:w="10065" w:type="dxa"/>
        <w:tblCellSpacing w:w="5" w:type="nil"/>
        <w:tblInd w:w="-209" w:type="dxa"/>
        <w:tblLayout w:type="fixed"/>
        <w:tblCellMar>
          <w:left w:w="75" w:type="dxa"/>
          <w:right w:w="75" w:type="dxa"/>
        </w:tblCellMar>
        <w:tblLook w:val="0000"/>
      </w:tblPr>
      <w:tblGrid>
        <w:gridCol w:w="1985"/>
        <w:gridCol w:w="2268"/>
        <w:gridCol w:w="1200"/>
        <w:gridCol w:w="1200"/>
        <w:gridCol w:w="1191"/>
        <w:gridCol w:w="1255"/>
        <w:gridCol w:w="966"/>
      </w:tblGrid>
      <w:tr w:rsidR="00FA3D24" w:rsidRPr="00D648AD" w:rsidTr="00632081">
        <w:trPr>
          <w:trHeight w:val="400"/>
          <w:tblCellSpacing w:w="5" w:type="nil"/>
        </w:trPr>
        <w:tc>
          <w:tcPr>
            <w:tcW w:w="1985" w:type="dxa"/>
            <w:vMerge w:val="restart"/>
            <w:tcBorders>
              <w:top w:val="single" w:sz="4" w:space="0" w:color="auto"/>
              <w:left w:val="single" w:sz="4" w:space="0" w:color="auto"/>
              <w:bottom w:val="single" w:sz="4" w:space="0" w:color="auto"/>
              <w:right w:val="single" w:sz="4" w:space="0" w:color="auto"/>
            </w:tcBorders>
          </w:tcPr>
          <w:p w:rsidR="00FA3D24" w:rsidRPr="00D648AD" w:rsidRDefault="00FA3D24" w:rsidP="00632081">
            <w:pPr>
              <w:jc w:val="both"/>
            </w:pPr>
            <w:r w:rsidRPr="00D648AD">
              <w:lastRenderedPageBreak/>
              <w:t xml:space="preserve">Предметные области  </w:t>
            </w:r>
          </w:p>
        </w:tc>
        <w:tc>
          <w:tcPr>
            <w:tcW w:w="2268" w:type="dxa"/>
            <w:tcBorders>
              <w:top w:val="single" w:sz="4" w:space="0" w:color="auto"/>
              <w:left w:val="single" w:sz="4" w:space="0" w:color="auto"/>
              <w:bottom w:val="single" w:sz="4" w:space="0" w:color="auto"/>
              <w:right w:val="single" w:sz="4" w:space="0" w:color="auto"/>
            </w:tcBorders>
          </w:tcPr>
          <w:p w:rsidR="00FA3D24" w:rsidRPr="00D648AD" w:rsidRDefault="00FA3D24" w:rsidP="00632081">
            <w:pPr>
              <w:jc w:val="both"/>
            </w:pPr>
            <w:r>
              <w:t>Учебные предметы</w:t>
            </w:r>
          </w:p>
        </w:tc>
        <w:tc>
          <w:tcPr>
            <w:tcW w:w="1200" w:type="dxa"/>
            <w:tcBorders>
              <w:top w:val="single" w:sz="4" w:space="0" w:color="auto"/>
              <w:left w:val="single" w:sz="4" w:space="0" w:color="auto"/>
              <w:bottom w:val="single" w:sz="4" w:space="0" w:color="auto"/>
              <w:right w:val="single" w:sz="4" w:space="0" w:color="auto"/>
            </w:tcBorders>
          </w:tcPr>
          <w:p w:rsidR="00FA3D24" w:rsidRPr="00D648AD" w:rsidRDefault="00FA3D24" w:rsidP="00632081">
            <w:pPr>
              <w:jc w:val="both"/>
            </w:pPr>
            <w:r>
              <w:t xml:space="preserve">  1А,1Б</w:t>
            </w:r>
            <w:r w:rsidRPr="00D648AD">
              <w:t xml:space="preserve">  </w:t>
            </w:r>
          </w:p>
        </w:tc>
        <w:tc>
          <w:tcPr>
            <w:tcW w:w="1200" w:type="dxa"/>
            <w:tcBorders>
              <w:top w:val="single" w:sz="4" w:space="0" w:color="auto"/>
              <w:left w:val="single" w:sz="4" w:space="0" w:color="auto"/>
              <w:bottom w:val="single" w:sz="4" w:space="0" w:color="auto"/>
              <w:right w:val="single" w:sz="4" w:space="0" w:color="auto"/>
            </w:tcBorders>
          </w:tcPr>
          <w:p w:rsidR="00FA3D24" w:rsidRPr="00D648AD" w:rsidRDefault="00FA3D24" w:rsidP="00632081">
            <w:pPr>
              <w:jc w:val="both"/>
            </w:pPr>
            <w:r>
              <w:t xml:space="preserve"> 2А,2Б</w:t>
            </w:r>
          </w:p>
        </w:tc>
        <w:tc>
          <w:tcPr>
            <w:tcW w:w="1191" w:type="dxa"/>
            <w:tcBorders>
              <w:top w:val="single" w:sz="4" w:space="0" w:color="auto"/>
              <w:left w:val="single" w:sz="4" w:space="0" w:color="auto"/>
              <w:bottom w:val="single" w:sz="4" w:space="0" w:color="auto"/>
              <w:right w:val="single" w:sz="4" w:space="0" w:color="auto"/>
            </w:tcBorders>
          </w:tcPr>
          <w:p w:rsidR="00FA3D24" w:rsidRPr="00D648AD" w:rsidRDefault="00FA3D24" w:rsidP="00632081">
            <w:pPr>
              <w:jc w:val="both"/>
            </w:pPr>
            <w:r>
              <w:t xml:space="preserve">  3А,3Б</w:t>
            </w:r>
            <w:r w:rsidRPr="00D648AD">
              <w:t xml:space="preserve"> </w:t>
            </w:r>
          </w:p>
        </w:tc>
        <w:tc>
          <w:tcPr>
            <w:tcW w:w="1255" w:type="dxa"/>
            <w:tcBorders>
              <w:top w:val="single" w:sz="4" w:space="0" w:color="auto"/>
              <w:left w:val="single" w:sz="4" w:space="0" w:color="auto"/>
              <w:bottom w:val="single" w:sz="4" w:space="0" w:color="auto"/>
              <w:right w:val="single" w:sz="4" w:space="0" w:color="auto"/>
            </w:tcBorders>
          </w:tcPr>
          <w:p w:rsidR="00FA3D24" w:rsidRPr="00D648AD" w:rsidRDefault="00FA3D24" w:rsidP="00632081">
            <w:pPr>
              <w:jc w:val="both"/>
            </w:pPr>
            <w:r>
              <w:t>4А,4Б</w:t>
            </w:r>
          </w:p>
        </w:tc>
        <w:tc>
          <w:tcPr>
            <w:tcW w:w="966" w:type="dxa"/>
            <w:tcBorders>
              <w:top w:val="single" w:sz="4" w:space="0" w:color="auto"/>
              <w:left w:val="single" w:sz="4" w:space="0" w:color="auto"/>
              <w:bottom w:val="single" w:sz="4" w:space="0" w:color="auto"/>
              <w:right w:val="single" w:sz="4" w:space="0" w:color="auto"/>
            </w:tcBorders>
          </w:tcPr>
          <w:p w:rsidR="00FA3D24" w:rsidRPr="00D648AD" w:rsidRDefault="00FA3D24" w:rsidP="00632081">
            <w:pPr>
              <w:jc w:val="both"/>
            </w:pPr>
            <w:r w:rsidRPr="00D648AD">
              <w:t>Всего</w:t>
            </w:r>
          </w:p>
        </w:tc>
      </w:tr>
      <w:tr w:rsidR="00FA3D24" w:rsidRPr="00D648AD" w:rsidTr="00632081">
        <w:trPr>
          <w:trHeight w:val="600"/>
          <w:tblCellSpacing w:w="5" w:type="nil"/>
        </w:trPr>
        <w:tc>
          <w:tcPr>
            <w:tcW w:w="1985" w:type="dxa"/>
            <w:vMerge/>
            <w:tcBorders>
              <w:top w:val="single" w:sz="4" w:space="0" w:color="auto"/>
              <w:left w:val="single" w:sz="4" w:space="0" w:color="auto"/>
              <w:bottom w:val="single" w:sz="4" w:space="0" w:color="auto"/>
              <w:right w:val="single" w:sz="4" w:space="0" w:color="auto"/>
            </w:tcBorders>
          </w:tcPr>
          <w:p w:rsidR="00FA3D24" w:rsidRPr="00D648AD" w:rsidRDefault="00FA3D24" w:rsidP="00632081">
            <w:pPr>
              <w:jc w:val="both"/>
            </w:pPr>
          </w:p>
        </w:tc>
        <w:tc>
          <w:tcPr>
            <w:tcW w:w="2268" w:type="dxa"/>
            <w:tcBorders>
              <w:top w:val="single" w:sz="4" w:space="0" w:color="auto"/>
              <w:left w:val="single" w:sz="4" w:space="0" w:color="auto"/>
              <w:bottom w:val="single" w:sz="4" w:space="0" w:color="auto"/>
              <w:right w:val="single" w:sz="4" w:space="0" w:color="auto"/>
            </w:tcBorders>
          </w:tcPr>
          <w:p w:rsidR="00FA3D24" w:rsidRPr="00D648AD" w:rsidRDefault="00FA3D24" w:rsidP="00632081">
            <w:pPr>
              <w:jc w:val="both"/>
            </w:pPr>
            <w:r>
              <w:t xml:space="preserve">Классы </w:t>
            </w:r>
          </w:p>
        </w:tc>
        <w:tc>
          <w:tcPr>
            <w:tcW w:w="5812" w:type="dxa"/>
            <w:gridSpan w:val="5"/>
            <w:tcBorders>
              <w:top w:val="single" w:sz="4" w:space="0" w:color="auto"/>
              <w:left w:val="single" w:sz="4" w:space="0" w:color="auto"/>
              <w:bottom w:val="single" w:sz="4" w:space="0" w:color="auto"/>
              <w:right w:val="single" w:sz="4" w:space="0" w:color="auto"/>
            </w:tcBorders>
          </w:tcPr>
          <w:p w:rsidR="00FA3D24" w:rsidRPr="00D648AD" w:rsidRDefault="00FA3D24" w:rsidP="00632081">
            <w:pPr>
              <w:jc w:val="center"/>
            </w:pPr>
            <w:r w:rsidRPr="00D648AD">
              <w:t>Количество часов</w:t>
            </w:r>
          </w:p>
          <w:p w:rsidR="00FA3D24" w:rsidRPr="00D648AD" w:rsidRDefault="00FA3D24" w:rsidP="00632081">
            <w:pPr>
              <w:jc w:val="center"/>
            </w:pPr>
            <w:r w:rsidRPr="00D648AD">
              <w:t>в неделю/год</w:t>
            </w:r>
          </w:p>
        </w:tc>
      </w:tr>
      <w:tr w:rsidR="00FA3D24" w:rsidRPr="00D648AD" w:rsidTr="00632081">
        <w:trPr>
          <w:trHeight w:val="397"/>
          <w:tblCellSpacing w:w="5" w:type="nil"/>
        </w:trPr>
        <w:tc>
          <w:tcPr>
            <w:tcW w:w="10065" w:type="dxa"/>
            <w:gridSpan w:val="7"/>
            <w:tcBorders>
              <w:top w:val="single" w:sz="4" w:space="0" w:color="auto"/>
              <w:left w:val="single" w:sz="4" w:space="0" w:color="auto"/>
              <w:bottom w:val="single" w:sz="4" w:space="0" w:color="auto"/>
              <w:right w:val="single" w:sz="4" w:space="0" w:color="auto"/>
            </w:tcBorders>
          </w:tcPr>
          <w:p w:rsidR="00FA3D24" w:rsidRPr="00D648AD" w:rsidRDefault="00FA3D24" w:rsidP="00632081">
            <w:pPr>
              <w:jc w:val="center"/>
            </w:pPr>
            <w:r w:rsidRPr="00D648AD">
              <w:t>Обязательная часть (инвариантная)</w:t>
            </w:r>
          </w:p>
        </w:tc>
      </w:tr>
      <w:tr w:rsidR="00FA3D24" w:rsidRPr="00D648AD" w:rsidTr="00632081">
        <w:trPr>
          <w:trHeight w:val="322"/>
          <w:tblCellSpacing w:w="5" w:type="nil"/>
        </w:trPr>
        <w:tc>
          <w:tcPr>
            <w:tcW w:w="1985" w:type="dxa"/>
            <w:vMerge w:val="restart"/>
            <w:tcBorders>
              <w:top w:val="single" w:sz="4" w:space="0" w:color="auto"/>
              <w:left w:val="single" w:sz="4" w:space="0" w:color="auto"/>
              <w:right w:val="single" w:sz="4" w:space="0" w:color="auto"/>
            </w:tcBorders>
          </w:tcPr>
          <w:p w:rsidR="00FA3D24" w:rsidRPr="00D648AD" w:rsidRDefault="00FA3D24" w:rsidP="00632081">
            <w:pPr>
              <w:jc w:val="both"/>
            </w:pPr>
            <w:r w:rsidRPr="00D648AD">
              <w:t xml:space="preserve">Русский язык и литературное чтение  </w:t>
            </w:r>
            <w:r>
              <w:t>*</w:t>
            </w:r>
            <w:r w:rsidRPr="00D648AD">
              <w:t xml:space="preserve">                         </w:t>
            </w:r>
          </w:p>
        </w:tc>
        <w:tc>
          <w:tcPr>
            <w:tcW w:w="2268" w:type="dxa"/>
            <w:tcBorders>
              <w:top w:val="single" w:sz="4" w:space="0" w:color="auto"/>
              <w:left w:val="single" w:sz="4" w:space="0" w:color="auto"/>
              <w:bottom w:val="single" w:sz="4" w:space="0" w:color="auto"/>
              <w:right w:val="single" w:sz="4" w:space="0" w:color="auto"/>
            </w:tcBorders>
          </w:tcPr>
          <w:p w:rsidR="00FA3D24" w:rsidRPr="00D648AD" w:rsidRDefault="00FA3D24" w:rsidP="00632081">
            <w:pPr>
              <w:jc w:val="both"/>
            </w:pPr>
            <w:r w:rsidRPr="00D648AD">
              <w:t xml:space="preserve">Русский язык           </w:t>
            </w:r>
          </w:p>
        </w:tc>
        <w:tc>
          <w:tcPr>
            <w:tcW w:w="1200" w:type="dxa"/>
            <w:tcBorders>
              <w:top w:val="single" w:sz="4" w:space="0" w:color="auto"/>
              <w:left w:val="single" w:sz="4" w:space="0" w:color="auto"/>
              <w:bottom w:val="single" w:sz="4" w:space="0" w:color="auto"/>
              <w:right w:val="single" w:sz="4" w:space="0" w:color="auto"/>
            </w:tcBorders>
          </w:tcPr>
          <w:p w:rsidR="00FA3D24" w:rsidRPr="00D648AD" w:rsidRDefault="00FA3D24" w:rsidP="00632081">
            <w:pPr>
              <w:jc w:val="center"/>
            </w:pPr>
            <w:r w:rsidRPr="00D648AD">
              <w:t>4/132</w:t>
            </w:r>
          </w:p>
        </w:tc>
        <w:tc>
          <w:tcPr>
            <w:tcW w:w="1200" w:type="dxa"/>
            <w:tcBorders>
              <w:top w:val="single" w:sz="4" w:space="0" w:color="auto"/>
              <w:left w:val="single" w:sz="4" w:space="0" w:color="auto"/>
              <w:bottom w:val="single" w:sz="4" w:space="0" w:color="auto"/>
              <w:right w:val="single" w:sz="4" w:space="0" w:color="auto"/>
            </w:tcBorders>
          </w:tcPr>
          <w:p w:rsidR="00FA3D24" w:rsidRPr="00D648AD" w:rsidRDefault="00FA3D24" w:rsidP="00632081">
            <w:pPr>
              <w:jc w:val="center"/>
            </w:pPr>
            <w:r w:rsidRPr="00D648AD">
              <w:t>4/136</w:t>
            </w:r>
          </w:p>
        </w:tc>
        <w:tc>
          <w:tcPr>
            <w:tcW w:w="1191" w:type="dxa"/>
            <w:tcBorders>
              <w:top w:val="single" w:sz="4" w:space="0" w:color="auto"/>
              <w:left w:val="single" w:sz="4" w:space="0" w:color="auto"/>
              <w:bottom w:val="single" w:sz="4" w:space="0" w:color="auto"/>
              <w:right w:val="single" w:sz="4" w:space="0" w:color="auto"/>
            </w:tcBorders>
          </w:tcPr>
          <w:p w:rsidR="00FA3D24" w:rsidRPr="00D648AD" w:rsidRDefault="00FA3D24" w:rsidP="00632081">
            <w:pPr>
              <w:jc w:val="center"/>
            </w:pPr>
            <w:r w:rsidRPr="00D648AD">
              <w:t>4/136</w:t>
            </w:r>
          </w:p>
        </w:tc>
        <w:tc>
          <w:tcPr>
            <w:tcW w:w="1255" w:type="dxa"/>
            <w:tcBorders>
              <w:top w:val="single" w:sz="4" w:space="0" w:color="auto"/>
              <w:left w:val="single" w:sz="4" w:space="0" w:color="auto"/>
              <w:bottom w:val="single" w:sz="4" w:space="0" w:color="auto"/>
              <w:right w:val="single" w:sz="4" w:space="0" w:color="auto"/>
            </w:tcBorders>
          </w:tcPr>
          <w:p w:rsidR="00FA3D24" w:rsidRPr="00D648AD" w:rsidRDefault="00FA3D24" w:rsidP="00632081">
            <w:pPr>
              <w:jc w:val="center"/>
            </w:pPr>
            <w:r w:rsidRPr="00D648AD">
              <w:t>4/136</w:t>
            </w:r>
          </w:p>
        </w:tc>
        <w:tc>
          <w:tcPr>
            <w:tcW w:w="966" w:type="dxa"/>
            <w:tcBorders>
              <w:top w:val="single" w:sz="4" w:space="0" w:color="auto"/>
              <w:left w:val="single" w:sz="4" w:space="0" w:color="auto"/>
              <w:bottom w:val="single" w:sz="4" w:space="0" w:color="auto"/>
              <w:right w:val="single" w:sz="4" w:space="0" w:color="auto"/>
            </w:tcBorders>
          </w:tcPr>
          <w:p w:rsidR="00FA3D24" w:rsidRPr="00D648AD" w:rsidRDefault="00FA3D24" w:rsidP="00632081">
            <w:pPr>
              <w:jc w:val="center"/>
            </w:pPr>
            <w:r w:rsidRPr="00D648AD">
              <w:t>16/540</w:t>
            </w:r>
          </w:p>
        </w:tc>
      </w:tr>
      <w:tr w:rsidR="00FA3D24" w:rsidRPr="00D648AD" w:rsidTr="00632081">
        <w:trPr>
          <w:trHeight w:val="400"/>
          <w:tblCellSpacing w:w="5" w:type="nil"/>
        </w:trPr>
        <w:tc>
          <w:tcPr>
            <w:tcW w:w="1985" w:type="dxa"/>
            <w:vMerge/>
            <w:tcBorders>
              <w:left w:val="single" w:sz="4" w:space="0" w:color="auto"/>
              <w:bottom w:val="single" w:sz="4" w:space="0" w:color="auto"/>
              <w:right w:val="single" w:sz="4" w:space="0" w:color="auto"/>
            </w:tcBorders>
          </w:tcPr>
          <w:p w:rsidR="00FA3D24" w:rsidRPr="00D648AD" w:rsidRDefault="00FA3D24" w:rsidP="00632081">
            <w:pPr>
              <w:jc w:val="both"/>
            </w:pPr>
          </w:p>
        </w:tc>
        <w:tc>
          <w:tcPr>
            <w:tcW w:w="2268" w:type="dxa"/>
            <w:tcBorders>
              <w:top w:val="single" w:sz="4" w:space="0" w:color="auto"/>
              <w:left w:val="single" w:sz="4" w:space="0" w:color="auto"/>
              <w:bottom w:val="single" w:sz="4" w:space="0" w:color="auto"/>
              <w:right w:val="single" w:sz="4" w:space="0" w:color="auto"/>
            </w:tcBorders>
          </w:tcPr>
          <w:p w:rsidR="00FA3D24" w:rsidRPr="00D648AD" w:rsidRDefault="00FA3D24" w:rsidP="00632081">
            <w:pPr>
              <w:jc w:val="both"/>
            </w:pPr>
            <w:r w:rsidRPr="00D648AD">
              <w:t xml:space="preserve">Литературное чтение    </w:t>
            </w:r>
          </w:p>
        </w:tc>
        <w:tc>
          <w:tcPr>
            <w:tcW w:w="1200" w:type="dxa"/>
            <w:tcBorders>
              <w:top w:val="single" w:sz="4" w:space="0" w:color="auto"/>
              <w:left w:val="single" w:sz="4" w:space="0" w:color="auto"/>
              <w:bottom w:val="single" w:sz="4" w:space="0" w:color="auto"/>
              <w:right w:val="single" w:sz="4" w:space="0" w:color="auto"/>
            </w:tcBorders>
          </w:tcPr>
          <w:p w:rsidR="00FA3D24" w:rsidRPr="00D648AD" w:rsidRDefault="00FA3D24" w:rsidP="00632081">
            <w:pPr>
              <w:jc w:val="center"/>
            </w:pPr>
            <w:r w:rsidRPr="00D648AD">
              <w:t>4/132</w:t>
            </w:r>
          </w:p>
        </w:tc>
        <w:tc>
          <w:tcPr>
            <w:tcW w:w="1200" w:type="dxa"/>
            <w:tcBorders>
              <w:top w:val="single" w:sz="4" w:space="0" w:color="auto"/>
              <w:left w:val="single" w:sz="4" w:space="0" w:color="auto"/>
              <w:bottom w:val="single" w:sz="4" w:space="0" w:color="auto"/>
              <w:right w:val="single" w:sz="4" w:space="0" w:color="auto"/>
            </w:tcBorders>
          </w:tcPr>
          <w:p w:rsidR="00FA3D24" w:rsidRPr="00D648AD" w:rsidRDefault="00FA3D24" w:rsidP="00632081">
            <w:pPr>
              <w:jc w:val="center"/>
            </w:pPr>
            <w:r w:rsidRPr="00D648AD">
              <w:t>4/136</w:t>
            </w:r>
          </w:p>
        </w:tc>
        <w:tc>
          <w:tcPr>
            <w:tcW w:w="1191" w:type="dxa"/>
            <w:tcBorders>
              <w:top w:val="single" w:sz="4" w:space="0" w:color="auto"/>
              <w:left w:val="single" w:sz="4" w:space="0" w:color="auto"/>
              <w:bottom w:val="single" w:sz="4" w:space="0" w:color="auto"/>
              <w:right w:val="single" w:sz="4" w:space="0" w:color="auto"/>
            </w:tcBorders>
          </w:tcPr>
          <w:p w:rsidR="00FA3D24" w:rsidRPr="00D648AD" w:rsidRDefault="00FA3D24" w:rsidP="00632081">
            <w:pPr>
              <w:jc w:val="center"/>
            </w:pPr>
            <w:r w:rsidRPr="00D648AD">
              <w:t>4/136</w:t>
            </w:r>
          </w:p>
        </w:tc>
        <w:tc>
          <w:tcPr>
            <w:tcW w:w="1255" w:type="dxa"/>
            <w:tcBorders>
              <w:top w:val="single" w:sz="4" w:space="0" w:color="auto"/>
              <w:left w:val="single" w:sz="4" w:space="0" w:color="auto"/>
              <w:bottom w:val="single" w:sz="4" w:space="0" w:color="auto"/>
              <w:right w:val="single" w:sz="4" w:space="0" w:color="auto"/>
            </w:tcBorders>
          </w:tcPr>
          <w:p w:rsidR="00FA3D24" w:rsidRPr="00D648AD" w:rsidRDefault="00FA3D24" w:rsidP="00632081">
            <w:pPr>
              <w:jc w:val="center"/>
            </w:pPr>
            <w:r w:rsidRPr="00D648AD">
              <w:t>3/102</w:t>
            </w:r>
          </w:p>
        </w:tc>
        <w:tc>
          <w:tcPr>
            <w:tcW w:w="966" w:type="dxa"/>
            <w:tcBorders>
              <w:top w:val="single" w:sz="4" w:space="0" w:color="auto"/>
              <w:left w:val="single" w:sz="4" w:space="0" w:color="auto"/>
              <w:bottom w:val="single" w:sz="4" w:space="0" w:color="auto"/>
              <w:right w:val="single" w:sz="4" w:space="0" w:color="auto"/>
            </w:tcBorders>
          </w:tcPr>
          <w:p w:rsidR="00FA3D24" w:rsidRPr="00D648AD" w:rsidRDefault="00FA3D24" w:rsidP="00632081">
            <w:pPr>
              <w:jc w:val="center"/>
            </w:pPr>
            <w:r w:rsidRPr="00D648AD">
              <w:t>15/506</w:t>
            </w:r>
          </w:p>
        </w:tc>
      </w:tr>
      <w:tr w:rsidR="00FA3D24" w:rsidRPr="00D648AD" w:rsidTr="00632081">
        <w:trPr>
          <w:trHeight w:val="400"/>
          <w:tblCellSpacing w:w="5" w:type="nil"/>
        </w:trPr>
        <w:tc>
          <w:tcPr>
            <w:tcW w:w="1985" w:type="dxa"/>
            <w:vMerge w:val="restart"/>
            <w:tcBorders>
              <w:left w:val="single" w:sz="4" w:space="0" w:color="auto"/>
              <w:right w:val="single" w:sz="4" w:space="0" w:color="auto"/>
            </w:tcBorders>
          </w:tcPr>
          <w:p w:rsidR="00FA3D24" w:rsidRPr="00887A9E" w:rsidRDefault="00FA3D24" w:rsidP="00632081">
            <w:pPr>
              <w:jc w:val="both"/>
            </w:pPr>
            <w:r>
              <w:t>Родной язык и литературное чтение на родном языке**</w:t>
            </w:r>
          </w:p>
        </w:tc>
        <w:tc>
          <w:tcPr>
            <w:tcW w:w="2268" w:type="dxa"/>
            <w:tcBorders>
              <w:top w:val="single" w:sz="4" w:space="0" w:color="auto"/>
              <w:left w:val="single" w:sz="4" w:space="0" w:color="auto"/>
              <w:bottom w:val="single" w:sz="4" w:space="0" w:color="auto"/>
              <w:right w:val="single" w:sz="4" w:space="0" w:color="auto"/>
            </w:tcBorders>
          </w:tcPr>
          <w:p w:rsidR="00FA3D24" w:rsidRPr="00887A9E" w:rsidRDefault="00FA3D24" w:rsidP="00632081">
            <w:pPr>
              <w:jc w:val="both"/>
            </w:pPr>
            <w:r>
              <w:t>Родной язык</w:t>
            </w:r>
          </w:p>
        </w:tc>
        <w:tc>
          <w:tcPr>
            <w:tcW w:w="1200" w:type="dxa"/>
            <w:tcBorders>
              <w:top w:val="single" w:sz="4" w:space="0" w:color="auto"/>
              <w:left w:val="single" w:sz="4" w:space="0" w:color="auto"/>
              <w:bottom w:val="single" w:sz="4" w:space="0" w:color="auto"/>
              <w:right w:val="single" w:sz="4" w:space="0" w:color="auto"/>
            </w:tcBorders>
          </w:tcPr>
          <w:p w:rsidR="00FA3D24" w:rsidRPr="00887A9E" w:rsidRDefault="00FA3D24" w:rsidP="00632081">
            <w:pPr>
              <w:jc w:val="center"/>
            </w:pPr>
          </w:p>
        </w:tc>
        <w:tc>
          <w:tcPr>
            <w:tcW w:w="1200" w:type="dxa"/>
            <w:tcBorders>
              <w:top w:val="single" w:sz="4" w:space="0" w:color="auto"/>
              <w:left w:val="single" w:sz="4" w:space="0" w:color="auto"/>
              <w:bottom w:val="single" w:sz="4" w:space="0" w:color="auto"/>
              <w:right w:val="single" w:sz="4" w:space="0" w:color="auto"/>
            </w:tcBorders>
          </w:tcPr>
          <w:p w:rsidR="00FA3D24" w:rsidRPr="00887A9E" w:rsidRDefault="00FA3D24" w:rsidP="00632081">
            <w:pPr>
              <w:jc w:val="center"/>
            </w:pPr>
          </w:p>
        </w:tc>
        <w:tc>
          <w:tcPr>
            <w:tcW w:w="1191" w:type="dxa"/>
            <w:tcBorders>
              <w:top w:val="single" w:sz="4" w:space="0" w:color="auto"/>
              <w:left w:val="single" w:sz="4" w:space="0" w:color="auto"/>
              <w:bottom w:val="single" w:sz="4" w:space="0" w:color="auto"/>
              <w:right w:val="single" w:sz="4" w:space="0" w:color="auto"/>
            </w:tcBorders>
          </w:tcPr>
          <w:p w:rsidR="00FA3D24" w:rsidRPr="00887A9E" w:rsidRDefault="00FA3D24" w:rsidP="00632081">
            <w:pPr>
              <w:jc w:val="center"/>
            </w:pPr>
          </w:p>
        </w:tc>
        <w:tc>
          <w:tcPr>
            <w:tcW w:w="1255" w:type="dxa"/>
            <w:tcBorders>
              <w:top w:val="single" w:sz="4" w:space="0" w:color="auto"/>
              <w:left w:val="single" w:sz="4" w:space="0" w:color="auto"/>
              <w:bottom w:val="single" w:sz="4" w:space="0" w:color="auto"/>
              <w:right w:val="single" w:sz="4" w:space="0" w:color="auto"/>
            </w:tcBorders>
          </w:tcPr>
          <w:p w:rsidR="00FA3D24" w:rsidRPr="00887A9E" w:rsidRDefault="00FA3D24" w:rsidP="00632081">
            <w:pPr>
              <w:jc w:val="center"/>
            </w:pPr>
          </w:p>
        </w:tc>
        <w:tc>
          <w:tcPr>
            <w:tcW w:w="966" w:type="dxa"/>
            <w:tcBorders>
              <w:top w:val="single" w:sz="4" w:space="0" w:color="auto"/>
              <w:left w:val="single" w:sz="4" w:space="0" w:color="auto"/>
              <w:bottom w:val="single" w:sz="4" w:space="0" w:color="auto"/>
              <w:right w:val="single" w:sz="4" w:space="0" w:color="auto"/>
            </w:tcBorders>
          </w:tcPr>
          <w:p w:rsidR="00FA3D24" w:rsidRPr="00F634BB" w:rsidRDefault="00FA3D24" w:rsidP="00632081">
            <w:pPr>
              <w:jc w:val="center"/>
            </w:pPr>
          </w:p>
        </w:tc>
      </w:tr>
      <w:tr w:rsidR="00FA3D24" w:rsidRPr="00D648AD" w:rsidTr="00632081">
        <w:trPr>
          <w:trHeight w:val="400"/>
          <w:tblCellSpacing w:w="5" w:type="nil"/>
        </w:trPr>
        <w:tc>
          <w:tcPr>
            <w:tcW w:w="1985" w:type="dxa"/>
            <w:vMerge/>
            <w:tcBorders>
              <w:left w:val="single" w:sz="4" w:space="0" w:color="auto"/>
              <w:bottom w:val="single" w:sz="4" w:space="0" w:color="auto"/>
              <w:right w:val="single" w:sz="4" w:space="0" w:color="auto"/>
            </w:tcBorders>
          </w:tcPr>
          <w:p w:rsidR="00FA3D24" w:rsidRDefault="00FA3D24" w:rsidP="00632081">
            <w:pPr>
              <w:jc w:val="both"/>
            </w:pPr>
          </w:p>
        </w:tc>
        <w:tc>
          <w:tcPr>
            <w:tcW w:w="2268" w:type="dxa"/>
            <w:tcBorders>
              <w:top w:val="single" w:sz="4" w:space="0" w:color="auto"/>
              <w:left w:val="single" w:sz="4" w:space="0" w:color="auto"/>
              <w:bottom w:val="single" w:sz="4" w:space="0" w:color="auto"/>
              <w:right w:val="single" w:sz="4" w:space="0" w:color="auto"/>
            </w:tcBorders>
          </w:tcPr>
          <w:p w:rsidR="00FA3D24" w:rsidRDefault="00FA3D24" w:rsidP="00632081">
            <w:pPr>
              <w:jc w:val="both"/>
            </w:pPr>
            <w:r>
              <w:t>Литературное чтение на родном языке</w:t>
            </w:r>
          </w:p>
        </w:tc>
        <w:tc>
          <w:tcPr>
            <w:tcW w:w="1200" w:type="dxa"/>
            <w:tcBorders>
              <w:top w:val="single" w:sz="4" w:space="0" w:color="auto"/>
              <w:left w:val="single" w:sz="4" w:space="0" w:color="auto"/>
              <w:bottom w:val="single" w:sz="4" w:space="0" w:color="auto"/>
              <w:right w:val="single" w:sz="4" w:space="0" w:color="auto"/>
            </w:tcBorders>
          </w:tcPr>
          <w:p w:rsidR="00FA3D24" w:rsidRPr="00887A9E" w:rsidRDefault="00FA3D24" w:rsidP="00632081">
            <w:pPr>
              <w:jc w:val="center"/>
            </w:pPr>
          </w:p>
        </w:tc>
        <w:tc>
          <w:tcPr>
            <w:tcW w:w="1200" w:type="dxa"/>
            <w:tcBorders>
              <w:top w:val="single" w:sz="4" w:space="0" w:color="auto"/>
              <w:left w:val="single" w:sz="4" w:space="0" w:color="auto"/>
              <w:bottom w:val="single" w:sz="4" w:space="0" w:color="auto"/>
              <w:right w:val="single" w:sz="4" w:space="0" w:color="auto"/>
            </w:tcBorders>
          </w:tcPr>
          <w:p w:rsidR="00FA3D24" w:rsidRPr="00887A9E" w:rsidRDefault="00FA3D24" w:rsidP="00632081">
            <w:pPr>
              <w:jc w:val="center"/>
            </w:pPr>
          </w:p>
        </w:tc>
        <w:tc>
          <w:tcPr>
            <w:tcW w:w="1191" w:type="dxa"/>
            <w:tcBorders>
              <w:top w:val="single" w:sz="4" w:space="0" w:color="auto"/>
              <w:left w:val="single" w:sz="4" w:space="0" w:color="auto"/>
              <w:bottom w:val="single" w:sz="4" w:space="0" w:color="auto"/>
              <w:right w:val="single" w:sz="4" w:space="0" w:color="auto"/>
            </w:tcBorders>
          </w:tcPr>
          <w:p w:rsidR="00FA3D24" w:rsidRPr="00887A9E" w:rsidRDefault="00FA3D24" w:rsidP="00632081">
            <w:pPr>
              <w:jc w:val="center"/>
            </w:pPr>
          </w:p>
        </w:tc>
        <w:tc>
          <w:tcPr>
            <w:tcW w:w="1255" w:type="dxa"/>
            <w:tcBorders>
              <w:top w:val="single" w:sz="4" w:space="0" w:color="auto"/>
              <w:left w:val="single" w:sz="4" w:space="0" w:color="auto"/>
              <w:bottom w:val="single" w:sz="4" w:space="0" w:color="auto"/>
              <w:right w:val="single" w:sz="4" w:space="0" w:color="auto"/>
            </w:tcBorders>
          </w:tcPr>
          <w:p w:rsidR="00FA3D24" w:rsidRPr="00887A9E" w:rsidRDefault="00FA3D24" w:rsidP="00632081">
            <w:pPr>
              <w:jc w:val="center"/>
            </w:pPr>
          </w:p>
        </w:tc>
        <w:tc>
          <w:tcPr>
            <w:tcW w:w="966" w:type="dxa"/>
            <w:tcBorders>
              <w:top w:val="single" w:sz="4" w:space="0" w:color="auto"/>
              <w:left w:val="single" w:sz="4" w:space="0" w:color="auto"/>
              <w:bottom w:val="single" w:sz="4" w:space="0" w:color="auto"/>
              <w:right w:val="single" w:sz="4" w:space="0" w:color="auto"/>
            </w:tcBorders>
          </w:tcPr>
          <w:p w:rsidR="00FA3D24" w:rsidRPr="00F634BB" w:rsidRDefault="00FA3D24" w:rsidP="00632081">
            <w:pPr>
              <w:jc w:val="center"/>
            </w:pPr>
          </w:p>
        </w:tc>
      </w:tr>
      <w:tr w:rsidR="00FA3D24" w:rsidRPr="00D648AD" w:rsidTr="00632081">
        <w:trPr>
          <w:tblCellSpacing w:w="5" w:type="nil"/>
        </w:trPr>
        <w:tc>
          <w:tcPr>
            <w:tcW w:w="1985" w:type="dxa"/>
            <w:tcBorders>
              <w:top w:val="single" w:sz="4" w:space="0" w:color="auto"/>
              <w:left w:val="single" w:sz="4" w:space="0" w:color="auto"/>
              <w:bottom w:val="single" w:sz="4" w:space="0" w:color="auto"/>
              <w:right w:val="single" w:sz="4" w:space="0" w:color="auto"/>
            </w:tcBorders>
          </w:tcPr>
          <w:p w:rsidR="00FA3D24" w:rsidRPr="00D648AD" w:rsidRDefault="00FA3D24" w:rsidP="00632081">
            <w:pPr>
              <w:jc w:val="both"/>
            </w:pPr>
            <w:r w:rsidRPr="00D648AD">
              <w:t xml:space="preserve">Иностранный язык       </w:t>
            </w:r>
          </w:p>
        </w:tc>
        <w:tc>
          <w:tcPr>
            <w:tcW w:w="2268" w:type="dxa"/>
            <w:tcBorders>
              <w:top w:val="single" w:sz="4" w:space="0" w:color="auto"/>
              <w:left w:val="single" w:sz="4" w:space="0" w:color="auto"/>
              <w:bottom w:val="single" w:sz="4" w:space="0" w:color="auto"/>
              <w:right w:val="single" w:sz="4" w:space="0" w:color="auto"/>
            </w:tcBorders>
          </w:tcPr>
          <w:p w:rsidR="00FA3D24" w:rsidRPr="00D648AD" w:rsidRDefault="00FA3D24" w:rsidP="00632081">
            <w:pPr>
              <w:jc w:val="both"/>
            </w:pPr>
            <w:r>
              <w:t>Английский</w:t>
            </w:r>
            <w:r w:rsidRPr="00D648AD">
              <w:t xml:space="preserve"> язык       </w:t>
            </w:r>
          </w:p>
        </w:tc>
        <w:tc>
          <w:tcPr>
            <w:tcW w:w="1200" w:type="dxa"/>
            <w:tcBorders>
              <w:top w:val="single" w:sz="4" w:space="0" w:color="auto"/>
              <w:left w:val="single" w:sz="4" w:space="0" w:color="auto"/>
              <w:bottom w:val="single" w:sz="4" w:space="0" w:color="auto"/>
              <w:right w:val="single" w:sz="4" w:space="0" w:color="auto"/>
            </w:tcBorders>
          </w:tcPr>
          <w:p w:rsidR="00FA3D24" w:rsidRPr="00D648AD" w:rsidRDefault="00FA3D24" w:rsidP="00632081">
            <w:pPr>
              <w:jc w:val="center"/>
            </w:pPr>
            <w:r w:rsidRPr="00D648AD">
              <w:t>-</w:t>
            </w:r>
          </w:p>
        </w:tc>
        <w:tc>
          <w:tcPr>
            <w:tcW w:w="1200" w:type="dxa"/>
            <w:tcBorders>
              <w:top w:val="single" w:sz="4" w:space="0" w:color="auto"/>
              <w:left w:val="single" w:sz="4" w:space="0" w:color="auto"/>
              <w:bottom w:val="single" w:sz="4" w:space="0" w:color="auto"/>
              <w:right w:val="single" w:sz="4" w:space="0" w:color="auto"/>
            </w:tcBorders>
          </w:tcPr>
          <w:p w:rsidR="00FA3D24" w:rsidRPr="00D648AD" w:rsidRDefault="00FA3D24" w:rsidP="00632081">
            <w:pPr>
              <w:jc w:val="center"/>
            </w:pPr>
            <w:r w:rsidRPr="00D648AD">
              <w:t>2/68</w:t>
            </w:r>
          </w:p>
        </w:tc>
        <w:tc>
          <w:tcPr>
            <w:tcW w:w="1191" w:type="dxa"/>
            <w:tcBorders>
              <w:top w:val="single" w:sz="4" w:space="0" w:color="auto"/>
              <w:left w:val="single" w:sz="4" w:space="0" w:color="auto"/>
              <w:bottom w:val="single" w:sz="4" w:space="0" w:color="auto"/>
              <w:right w:val="single" w:sz="4" w:space="0" w:color="auto"/>
            </w:tcBorders>
          </w:tcPr>
          <w:p w:rsidR="00FA3D24" w:rsidRPr="00D648AD" w:rsidRDefault="00FA3D24" w:rsidP="00632081">
            <w:pPr>
              <w:jc w:val="center"/>
            </w:pPr>
            <w:r w:rsidRPr="00D648AD">
              <w:t>2/68</w:t>
            </w:r>
          </w:p>
        </w:tc>
        <w:tc>
          <w:tcPr>
            <w:tcW w:w="1255" w:type="dxa"/>
            <w:tcBorders>
              <w:top w:val="single" w:sz="4" w:space="0" w:color="auto"/>
              <w:left w:val="single" w:sz="4" w:space="0" w:color="auto"/>
              <w:bottom w:val="single" w:sz="4" w:space="0" w:color="auto"/>
              <w:right w:val="single" w:sz="4" w:space="0" w:color="auto"/>
            </w:tcBorders>
          </w:tcPr>
          <w:p w:rsidR="00FA3D24" w:rsidRPr="00D648AD" w:rsidRDefault="00FA3D24" w:rsidP="00632081">
            <w:pPr>
              <w:jc w:val="center"/>
            </w:pPr>
            <w:r w:rsidRPr="00D648AD">
              <w:t>2/68</w:t>
            </w:r>
          </w:p>
        </w:tc>
        <w:tc>
          <w:tcPr>
            <w:tcW w:w="966" w:type="dxa"/>
            <w:tcBorders>
              <w:top w:val="single" w:sz="4" w:space="0" w:color="auto"/>
              <w:left w:val="single" w:sz="4" w:space="0" w:color="auto"/>
              <w:bottom w:val="single" w:sz="4" w:space="0" w:color="auto"/>
              <w:right w:val="single" w:sz="4" w:space="0" w:color="auto"/>
            </w:tcBorders>
          </w:tcPr>
          <w:p w:rsidR="00FA3D24" w:rsidRPr="00D648AD" w:rsidRDefault="00FA3D24" w:rsidP="00632081">
            <w:pPr>
              <w:jc w:val="center"/>
            </w:pPr>
            <w:r w:rsidRPr="00D648AD">
              <w:t>6/204</w:t>
            </w:r>
          </w:p>
        </w:tc>
      </w:tr>
      <w:tr w:rsidR="00FA3D24" w:rsidRPr="00D648AD" w:rsidTr="00632081">
        <w:trPr>
          <w:trHeight w:val="400"/>
          <w:tblCellSpacing w:w="5" w:type="nil"/>
        </w:trPr>
        <w:tc>
          <w:tcPr>
            <w:tcW w:w="1985" w:type="dxa"/>
            <w:tcBorders>
              <w:top w:val="single" w:sz="4" w:space="0" w:color="auto"/>
              <w:left w:val="single" w:sz="4" w:space="0" w:color="auto"/>
              <w:bottom w:val="single" w:sz="4" w:space="0" w:color="auto"/>
              <w:right w:val="single" w:sz="4" w:space="0" w:color="auto"/>
            </w:tcBorders>
          </w:tcPr>
          <w:p w:rsidR="00FA3D24" w:rsidRPr="00D648AD" w:rsidRDefault="00FA3D24" w:rsidP="00632081">
            <w:pPr>
              <w:jc w:val="both"/>
            </w:pPr>
            <w:r w:rsidRPr="00D648AD">
              <w:t xml:space="preserve">Математика и          </w:t>
            </w:r>
          </w:p>
          <w:p w:rsidR="00FA3D24" w:rsidRPr="00D648AD" w:rsidRDefault="00FA3D24" w:rsidP="00632081">
            <w:pPr>
              <w:jc w:val="both"/>
            </w:pPr>
            <w:r w:rsidRPr="00D648AD">
              <w:t xml:space="preserve">информатика           </w:t>
            </w:r>
          </w:p>
        </w:tc>
        <w:tc>
          <w:tcPr>
            <w:tcW w:w="2268" w:type="dxa"/>
            <w:tcBorders>
              <w:top w:val="single" w:sz="4" w:space="0" w:color="auto"/>
              <w:left w:val="single" w:sz="4" w:space="0" w:color="auto"/>
              <w:bottom w:val="single" w:sz="4" w:space="0" w:color="auto"/>
              <w:right w:val="single" w:sz="4" w:space="0" w:color="auto"/>
            </w:tcBorders>
          </w:tcPr>
          <w:p w:rsidR="00FA3D24" w:rsidRPr="00D648AD" w:rsidRDefault="00FA3D24" w:rsidP="00632081">
            <w:pPr>
              <w:jc w:val="both"/>
            </w:pPr>
            <w:r w:rsidRPr="00D648AD">
              <w:t xml:space="preserve">Математика             </w:t>
            </w:r>
          </w:p>
        </w:tc>
        <w:tc>
          <w:tcPr>
            <w:tcW w:w="1200" w:type="dxa"/>
            <w:tcBorders>
              <w:top w:val="single" w:sz="4" w:space="0" w:color="auto"/>
              <w:left w:val="single" w:sz="4" w:space="0" w:color="auto"/>
              <w:bottom w:val="single" w:sz="4" w:space="0" w:color="auto"/>
              <w:right w:val="single" w:sz="4" w:space="0" w:color="auto"/>
            </w:tcBorders>
          </w:tcPr>
          <w:p w:rsidR="00FA3D24" w:rsidRPr="00D648AD" w:rsidRDefault="00FA3D24" w:rsidP="00632081">
            <w:pPr>
              <w:jc w:val="center"/>
            </w:pPr>
            <w:r w:rsidRPr="00D648AD">
              <w:t>4/132</w:t>
            </w:r>
          </w:p>
        </w:tc>
        <w:tc>
          <w:tcPr>
            <w:tcW w:w="1200" w:type="dxa"/>
            <w:tcBorders>
              <w:top w:val="single" w:sz="4" w:space="0" w:color="auto"/>
              <w:left w:val="single" w:sz="4" w:space="0" w:color="auto"/>
              <w:bottom w:val="single" w:sz="4" w:space="0" w:color="auto"/>
              <w:right w:val="single" w:sz="4" w:space="0" w:color="auto"/>
            </w:tcBorders>
          </w:tcPr>
          <w:p w:rsidR="00FA3D24" w:rsidRPr="00D648AD" w:rsidRDefault="00FA3D24" w:rsidP="00632081">
            <w:pPr>
              <w:jc w:val="center"/>
            </w:pPr>
            <w:r w:rsidRPr="00D648AD">
              <w:t>4/136</w:t>
            </w:r>
          </w:p>
        </w:tc>
        <w:tc>
          <w:tcPr>
            <w:tcW w:w="1191" w:type="dxa"/>
            <w:tcBorders>
              <w:top w:val="single" w:sz="4" w:space="0" w:color="auto"/>
              <w:left w:val="single" w:sz="4" w:space="0" w:color="auto"/>
              <w:bottom w:val="single" w:sz="4" w:space="0" w:color="auto"/>
              <w:right w:val="single" w:sz="4" w:space="0" w:color="auto"/>
            </w:tcBorders>
          </w:tcPr>
          <w:p w:rsidR="00FA3D24" w:rsidRPr="00D648AD" w:rsidRDefault="00FA3D24" w:rsidP="00632081">
            <w:pPr>
              <w:jc w:val="center"/>
            </w:pPr>
            <w:r w:rsidRPr="00D648AD">
              <w:t>4/136</w:t>
            </w:r>
          </w:p>
        </w:tc>
        <w:tc>
          <w:tcPr>
            <w:tcW w:w="1255" w:type="dxa"/>
            <w:tcBorders>
              <w:top w:val="single" w:sz="4" w:space="0" w:color="auto"/>
              <w:left w:val="single" w:sz="4" w:space="0" w:color="auto"/>
              <w:bottom w:val="single" w:sz="4" w:space="0" w:color="auto"/>
              <w:right w:val="single" w:sz="4" w:space="0" w:color="auto"/>
            </w:tcBorders>
          </w:tcPr>
          <w:p w:rsidR="00FA3D24" w:rsidRPr="00D648AD" w:rsidRDefault="00FA3D24" w:rsidP="00632081">
            <w:pPr>
              <w:jc w:val="center"/>
            </w:pPr>
            <w:r w:rsidRPr="00D648AD">
              <w:t>4/136</w:t>
            </w:r>
          </w:p>
        </w:tc>
        <w:tc>
          <w:tcPr>
            <w:tcW w:w="966" w:type="dxa"/>
            <w:tcBorders>
              <w:top w:val="single" w:sz="4" w:space="0" w:color="auto"/>
              <w:left w:val="single" w:sz="4" w:space="0" w:color="auto"/>
              <w:bottom w:val="single" w:sz="4" w:space="0" w:color="auto"/>
              <w:right w:val="single" w:sz="4" w:space="0" w:color="auto"/>
            </w:tcBorders>
          </w:tcPr>
          <w:p w:rsidR="00FA3D24" w:rsidRPr="00D648AD" w:rsidRDefault="00FA3D24" w:rsidP="00632081">
            <w:pPr>
              <w:jc w:val="center"/>
            </w:pPr>
            <w:r w:rsidRPr="00D648AD">
              <w:t>16/540</w:t>
            </w:r>
          </w:p>
        </w:tc>
      </w:tr>
      <w:tr w:rsidR="00FA3D24" w:rsidRPr="00D648AD" w:rsidTr="00632081">
        <w:trPr>
          <w:trHeight w:val="400"/>
          <w:tblCellSpacing w:w="5" w:type="nil"/>
        </w:trPr>
        <w:tc>
          <w:tcPr>
            <w:tcW w:w="1985" w:type="dxa"/>
            <w:tcBorders>
              <w:top w:val="single" w:sz="4" w:space="0" w:color="auto"/>
              <w:left w:val="single" w:sz="4" w:space="0" w:color="auto"/>
              <w:bottom w:val="single" w:sz="4" w:space="0" w:color="auto"/>
              <w:right w:val="single" w:sz="4" w:space="0" w:color="auto"/>
            </w:tcBorders>
          </w:tcPr>
          <w:p w:rsidR="00FA3D24" w:rsidRPr="00D648AD" w:rsidRDefault="00FA3D24" w:rsidP="00632081">
            <w:pPr>
              <w:jc w:val="both"/>
            </w:pPr>
            <w:r w:rsidRPr="00D648AD">
              <w:t xml:space="preserve">Обществознание и      </w:t>
            </w:r>
          </w:p>
          <w:p w:rsidR="00FA3D24" w:rsidRPr="00D648AD" w:rsidRDefault="00FA3D24" w:rsidP="00632081">
            <w:pPr>
              <w:jc w:val="both"/>
            </w:pPr>
            <w:r w:rsidRPr="00D648AD">
              <w:t xml:space="preserve">естествознание        </w:t>
            </w:r>
          </w:p>
        </w:tc>
        <w:tc>
          <w:tcPr>
            <w:tcW w:w="2268" w:type="dxa"/>
            <w:tcBorders>
              <w:top w:val="single" w:sz="4" w:space="0" w:color="auto"/>
              <w:left w:val="single" w:sz="4" w:space="0" w:color="auto"/>
              <w:bottom w:val="single" w:sz="4" w:space="0" w:color="auto"/>
              <w:right w:val="single" w:sz="4" w:space="0" w:color="auto"/>
            </w:tcBorders>
          </w:tcPr>
          <w:p w:rsidR="00FA3D24" w:rsidRPr="00D648AD" w:rsidRDefault="00FA3D24" w:rsidP="00632081">
            <w:pPr>
              <w:jc w:val="both"/>
            </w:pPr>
            <w:r w:rsidRPr="00D648AD">
              <w:t xml:space="preserve">Окружающий мир         </w:t>
            </w:r>
          </w:p>
        </w:tc>
        <w:tc>
          <w:tcPr>
            <w:tcW w:w="1200" w:type="dxa"/>
            <w:tcBorders>
              <w:top w:val="single" w:sz="4" w:space="0" w:color="auto"/>
              <w:left w:val="single" w:sz="4" w:space="0" w:color="auto"/>
              <w:bottom w:val="single" w:sz="4" w:space="0" w:color="auto"/>
              <w:right w:val="single" w:sz="4" w:space="0" w:color="auto"/>
            </w:tcBorders>
          </w:tcPr>
          <w:p w:rsidR="00FA3D24" w:rsidRPr="00D648AD" w:rsidRDefault="00FA3D24" w:rsidP="00632081">
            <w:pPr>
              <w:jc w:val="center"/>
            </w:pPr>
            <w:r w:rsidRPr="00D648AD">
              <w:t>2/66</w:t>
            </w:r>
          </w:p>
        </w:tc>
        <w:tc>
          <w:tcPr>
            <w:tcW w:w="1200" w:type="dxa"/>
            <w:tcBorders>
              <w:top w:val="single" w:sz="4" w:space="0" w:color="auto"/>
              <w:left w:val="single" w:sz="4" w:space="0" w:color="auto"/>
              <w:bottom w:val="single" w:sz="4" w:space="0" w:color="auto"/>
              <w:right w:val="single" w:sz="4" w:space="0" w:color="auto"/>
            </w:tcBorders>
          </w:tcPr>
          <w:p w:rsidR="00FA3D24" w:rsidRPr="00D648AD" w:rsidRDefault="00FA3D24" w:rsidP="00632081">
            <w:pPr>
              <w:jc w:val="center"/>
            </w:pPr>
            <w:r w:rsidRPr="00D648AD">
              <w:t>2/68</w:t>
            </w:r>
          </w:p>
        </w:tc>
        <w:tc>
          <w:tcPr>
            <w:tcW w:w="1191" w:type="dxa"/>
            <w:tcBorders>
              <w:top w:val="single" w:sz="4" w:space="0" w:color="auto"/>
              <w:left w:val="single" w:sz="4" w:space="0" w:color="auto"/>
              <w:bottom w:val="single" w:sz="4" w:space="0" w:color="auto"/>
              <w:right w:val="single" w:sz="4" w:space="0" w:color="auto"/>
            </w:tcBorders>
          </w:tcPr>
          <w:p w:rsidR="00FA3D24" w:rsidRPr="00D648AD" w:rsidRDefault="00FA3D24" w:rsidP="00632081">
            <w:pPr>
              <w:jc w:val="center"/>
            </w:pPr>
            <w:r w:rsidRPr="00D648AD">
              <w:t>2/68</w:t>
            </w:r>
          </w:p>
        </w:tc>
        <w:tc>
          <w:tcPr>
            <w:tcW w:w="1255" w:type="dxa"/>
            <w:tcBorders>
              <w:top w:val="single" w:sz="4" w:space="0" w:color="auto"/>
              <w:left w:val="single" w:sz="4" w:space="0" w:color="auto"/>
              <w:bottom w:val="single" w:sz="4" w:space="0" w:color="auto"/>
              <w:right w:val="single" w:sz="4" w:space="0" w:color="auto"/>
            </w:tcBorders>
          </w:tcPr>
          <w:p w:rsidR="00FA3D24" w:rsidRPr="00D648AD" w:rsidRDefault="00FA3D24" w:rsidP="00632081">
            <w:pPr>
              <w:jc w:val="center"/>
            </w:pPr>
            <w:r w:rsidRPr="00D648AD">
              <w:t>2/68</w:t>
            </w:r>
          </w:p>
        </w:tc>
        <w:tc>
          <w:tcPr>
            <w:tcW w:w="966" w:type="dxa"/>
            <w:tcBorders>
              <w:top w:val="single" w:sz="4" w:space="0" w:color="auto"/>
              <w:left w:val="single" w:sz="4" w:space="0" w:color="auto"/>
              <w:bottom w:val="single" w:sz="4" w:space="0" w:color="auto"/>
              <w:right w:val="single" w:sz="4" w:space="0" w:color="auto"/>
            </w:tcBorders>
          </w:tcPr>
          <w:p w:rsidR="00FA3D24" w:rsidRPr="00D648AD" w:rsidRDefault="00FA3D24" w:rsidP="00632081">
            <w:pPr>
              <w:jc w:val="center"/>
            </w:pPr>
            <w:r w:rsidRPr="00D648AD">
              <w:t>8/270</w:t>
            </w:r>
          </w:p>
        </w:tc>
      </w:tr>
      <w:tr w:rsidR="00FA3D24" w:rsidRPr="00D648AD" w:rsidTr="00632081">
        <w:trPr>
          <w:trHeight w:val="600"/>
          <w:tblCellSpacing w:w="5" w:type="nil"/>
        </w:trPr>
        <w:tc>
          <w:tcPr>
            <w:tcW w:w="1985" w:type="dxa"/>
            <w:tcBorders>
              <w:top w:val="single" w:sz="4" w:space="0" w:color="auto"/>
              <w:left w:val="single" w:sz="4" w:space="0" w:color="auto"/>
              <w:bottom w:val="single" w:sz="4" w:space="0" w:color="auto"/>
              <w:right w:val="single" w:sz="4" w:space="0" w:color="auto"/>
            </w:tcBorders>
          </w:tcPr>
          <w:p w:rsidR="00FA3D24" w:rsidRPr="00D648AD" w:rsidRDefault="00FA3D24" w:rsidP="00632081">
            <w:pPr>
              <w:jc w:val="both"/>
            </w:pPr>
            <w:r w:rsidRPr="00D648AD">
              <w:t xml:space="preserve">Основы религиозных    </w:t>
            </w:r>
          </w:p>
          <w:p w:rsidR="00FA3D24" w:rsidRPr="00D648AD" w:rsidRDefault="00FA3D24" w:rsidP="00632081">
            <w:r w:rsidRPr="00D648AD">
              <w:t xml:space="preserve">культур и светской  этики                 </w:t>
            </w:r>
          </w:p>
        </w:tc>
        <w:tc>
          <w:tcPr>
            <w:tcW w:w="2268" w:type="dxa"/>
            <w:tcBorders>
              <w:top w:val="single" w:sz="4" w:space="0" w:color="auto"/>
              <w:left w:val="single" w:sz="4" w:space="0" w:color="auto"/>
              <w:bottom w:val="single" w:sz="4" w:space="0" w:color="auto"/>
              <w:right w:val="single" w:sz="4" w:space="0" w:color="auto"/>
            </w:tcBorders>
          </w:tcPr>
          <w:p w:rsidR="00FA3D24" w:rsidRPr="00D648AD" w:rsidRDefault="00FA3D24" w:rsidP="00632081">
            <w:pPr>
              <w:jc w:val="both"/>
            </w:pPr>
            <w:r w:rsidRPr="00D648AD">
              <w:t xml:space="preserve">Основы религиозных     </w:t>
            </w:r>
          </w:p>
          <w:p w:rsidR="00FA3D24" w:rsidRPr="00D648AD" w:rsidRDefault="00FA3D24" w:rsidP="00632081">
            <w:pPr>
              <w:jc w:val="both"/>
            </w:pPr>
            <w:r w:rsidRPr="00D648AD">
              <w:t>культур и</w:t>
            </w:r>
          </w:p>
          <w:p w:rsidR="00FA3D24" w:rsidRPr="00D648AD" w:rsidRDefault="00FA3D24" w:rsidP="00632081">
            <w:pPr>
              <w:jc w:val="both"/>
            </w:pPr>
            <w:r w:rsidRPr="00D648AD">
              <w:t xml:space="preserve">светской  этики                  </w:t>
            </w:r>
          </w:p>
        </w:tc>
        <w:tc>
          <w:tcPr>
            <w:tcW w:w="1200" w:type="dxa"/>
            <w:tcBorders>
              <w:top w:val="single" w:sz="4" w:space="0" w:color="auto"/>
              <w:left w:val="single" w:sz="4" w:space="0" w:color="auto"/>
              <w:bottom w:val="single" w:sz="4" w:space="0" w:color="auto"/>
              <w:right w:val="single" w:sz="4" w:space="0" w:color="auto"/>
            </w:tcBorders>
          </w:tcPr>
          <w:p w:rsidR="00FA3D24" w:rsidRPr="00D648AD" w:rsidRDefault="00FA3D24" w:rsidP="00632081">
            <w:pPr>
              <w:jc w:val="center"/>
            </w:pPr>
            <w:r w:rsidRPr="00D648AD">
              <w:t>-</w:t>
            </w:r>
          </w:p>
        </w:tc>
        <w:tc>
          <w:tcPr>
            <w:tcW w:w="1200" w:type="dxa"/>
            <w:tcBorders>
              <w:top w:val="single" w:sz="4" w:space="0" w:color="auto"/>
              <w:left w:val="single" w:sz="4" w:space="0" w:color="auto"/>
              <w:bottom w:val="single" w:sz="4" w:space="0" w:color="auto"/>
              <w:right w:val="single" w:sz="4" w:space="0" w:color="auto"/>
            </w:tcBorders>
          </w:tcPr>
          <w:p w:rsidR="00FA3D24" w:rsidRPr="00D648AD" w:rsidRDefault="00FA3D24" w:rsidP="00632081">
            <w:pPr>
              <w:jc w:val="center"/>
            </w:pPr>
            <w:r w:rsidRPr="00D648AD">
              <w:t>-</w:t>
            </w:r>
          </w:p>
        </w:tc>
        <w:tc>
          <w:tcPr>
            <w:tcW w:w="1191" w:type="dxa"/>
            <w:tcBorders>
              <w:top w:val="single" w:sz="4" w:space="0" w:color="auto"/>
              <w:left w:val="single" w:sz="4" w:space="0" w:color="auto"/>
              <w:bottom w:val="single" w:sz="4" w:space="0" w:color="auto"/>
              <w:right w:val="single" w:sz="4" w:space="0" w:color="auto"/>
            </w:tcBorders>
          </w:tcPr>
          <w:p w:rsidR="00FA3D24" w:rsidRPr="00D648AD" w:rsidRDefault="00FA3D24" w:rsidP="00632081">
            <w:pPr>
              <w:jc w:val="center"/>
            </w:pPr>
            <w:r w:rsidRPr="00D648AD">
              <w:t>-</w:t>
            </w:r>
          </w:p>
        </w:tc>
        <w:tc>
          <w:tcPr>
            <w:tcW w:w="1255" w:type="dxa"/>
            <w:tcBorders>
              <w:top w:val="single" w:sz="4" w:space="0" w:color="auto"/>
              <w:left w:val="single" w:sz="4" w:space="0" w:color="auto"/>
              <w:bottom w:val="single" w:sz="4" w:space="0" w:color="auto"/>
              <w:right w:val="single" w:sz="4" w:space="0" w:color="auto"/>
            </w:tcBorders>
          </w:tcPr>
          <w:p w:rsidR="00FA3D24" w:rsidRPr="00D648AD" w:rsidRDefault="00FA3D24" w:rsidP="00632081">
            <w:pPr>
              <w:jc w:val="center"/>
            </w:pPr>
            <w:r w:rsidRPr="00D648AD">
              <w:t>1/34</w:t>
            </w:r>
          </w:p>
        </w:tc>
        <w:tc>
          <w:tcPr>
            <w:tcW w:w="966" w:type="dxa"/>
            <w:tcBorders>
              <w:top w:val="single" w:sz="4" w:space="0" w:color="auto"/>
              <w:left w:val="single" w:sz="4" w:space="0" w:color="auto"/>
              <w:bottom w:val="single" w:sz="4" w:space="0" w:color="auto"/>
              <w:right w:val="single" w:sz="4" w:space="0" w:color="auto"/>
            </w:tcBorders>
          </w:tcPr>
          <w:p w:rsidR="00FA3D24" w:rsidRPr="00D648AD" w:rsidRDefault="00FA3D24" w:rsidP="00632081">
            <w:pPr>
              <w:jc w:val="center"/>
            </w:pPr>
            <w:r w:rsidRPr="00D648AD">
              <w:t>1/34</w:t>
            </w:r>
          </w:p>
        </w:tc>
      </w:tr>
      <w:tr w:rsidR="00FA3D24" w:rsidRPr="00D648AD" w:rsidTr="00632081">
        <w:trPr>
          <w:trHeight w:val="400"/>
          <w:tblCellSpacing w:w="5" w:type="nil"/>
        </w:trPr>
        <w:tc>
          <w:tcPr>
            <w:tcW w:w="1985" w:type="dxa"/>
            <w:vMerge w:val="restart"/>
            <w:tcBorders>
              <w:top w:val="single" w:sz="4" w:space="0" w:color="auto"/>
              <w:left w:val="single" w:sz="4" w:space="0" w:color="auto"/>
              <w:bottom w:val="single" w:sz="4" w:space="0" w:color="auto"/>
              <w:right w:val="single" w:sz="4" w:space="0" w:color="auto"/>
            </w:tcBorders>
          </w:tcPr>
          <w:p w:rsidR="00FA3D24" w:rsidRPr="00D648AD" w:rsidRDefault="00FA3D24" w:rsidP="00632081">
            <w:pPr>
              <w:jc w:val="both"/>
            </w:pPr>
            <w:r w:rsidRPr="00D648AD">
              <w:t xml:space="preserve">Искусство             </w:t>
            </w:r>
          </w:p>
        </w:tc>
        <w:tc>
          <w:tcPr>
            <w:tcW w:w="2268" w:type="dxa"/>
            <w:tcBorders>
              <w:top w:val="single" w:sz="4" w:space="0" w:color="auto"/>
              <w:left w:val="single" w:sz="4" w:space="0" w:color="auto"/>
              <w:bottom w:val="single" w:sz="4" w:space="0" w:color="auto"/>
              <w:right w:val="single" w:sz="4" w:space="0" w:color="auto"/>
            </w:tcBorders>
          </w:tcPr>
          <w:p w:rsidR="00FA3D24" w:rsidRPr="00D648AD" w:rsidRDefault="00FA3D24" w:rsidP="00632081">
            <w:pPr>
              <w:jc w:val="both"/>
            </w:pPr>
            <w:r w:rsidRPr="00D648AD">
              <w:t xml:space="preserve">Музыка                 </w:t>
            </w:r>
          </w:p>
        </w:tc>
        <w:tc>
          <w:tcPr>
            <w:tcW w:w="1200" w:type="dxa"/>
            <w:tcBorders>
              <w:top w:val="single" w:sz="4" w:space="0" w:color="auto"/>
              <w:left w:val="single" w:sz="4" w:space="0" w:color="auto"/>
              <w:bottom w:val="single" w:sz="4" w:space="0" w:color="auto"/>
              <w:right w:val="single" w:sz="4" w:space="0" w:color="auto"/>
            </w:tcBorders>
          </w:tcPr>
          <w:p w:rsidR="00FA3D24" w:rsidRPr="00D648AD" w:rsidRDefault="00FA3D24" w:rsidP="00632081">
            <w:pPr>
              <w:jc w:val="center"/>
            </w:pPr>
            <w:r w:rsidRPr="00D648AD">
              <w:t>1/33</w:t>
            </w:r>
          </w:p>
        </w:tc>
        <w:tc>
          <w:tcPr>
            <w:tcW w:w="1200" w:type="dxa"/>
            <w:tcBorders>
              <w:top w:val="single" w:sz="4" w:space="0" w:color="auto"/>
              <w:left w:val="single" w:sz="4" w:space="0" w:color="auto"/>
              <w:bottom w:val="single" w:sz="4" w:space="0" w:color="auto"/>
              <w:right w:val="single" w:sz="4" w:space="0" w:color="auto"/>
            </w:tcBorders>
          </w:tcPr>
          <w:p w:rsidR="00FA3D24" w:rsidRPr="00D648AD" w:rsidRDefault="00FA3D24" w:rsidP="00632081">
            <w:pPr>
              <w:jc w:val="center"/>
            </w:pPr>
            <w:r w:rsidRPr="00D648AD">
              <w:t>1/34</w:t>
            </w:r>
          </w:p>
        </w:tc>
        <w:tc>
          <w:tcPr>
            <w:tcW w:w="1191" w:type="dxa"/>
            <w:tcBorders>
              <w:top w:val="single" w:sz="4" w:space="0" w:color="auto"/>
              <w:left w:val="single" w:sz="4" w:space="0" w:color="auto"/>
              <w:bottom w:val="single" w:sz="4" w:space="0" w:color="auto"/>
              <w:right w:val="single" w:sz="4" w:space="0" w:color="auto"/>
            </w:tcBorders>
          </w:tcPr>
          <w:p w:rsidR="00FA3D24" w:rsidRPr="00D648AD" w:rsidRDefault="00FA3D24" w:rsidP="00632081">
            <w:pPr>
              <w:jc w:val="center"/>
            </w:pPr>
            <w:r w:rsidRPr="00D648AD">
              <w:t>1/34</w:t>
            </w:r>
          </w:p>
        </w:tc>
        <w:tc>
          <w:tcPr>
            <w:tcW w:w="1255" w:type="dxa"/>
            <w:tcBorders>
              <w:top w:val="single" w:sz="4" w:space="0" w:color="auto"/>
              <w:left w:val="single" w:sz="4" w:space="0" w:color="auto"/>
              <w:bottom w:val="single" w:sz="4" w:space="0" w:color="auto"/>
              <w:right w:val="single" w:sz="4" w:space="0" w:color="auto"/>
            </w:tcBorders>
          </w:tcPr>
          <w:p w:rsidR="00FA3D24" w:rsidRPr="00D648AD" w:rsidRDefault="00FA3D24" w:rsidP="00632081">
            <w:pPr>
              <w:jc w:val="center"/>
            </w:pPr>
            <w:r w:rsidRPr="00D648AD">
              <w:t>1/34</w:t>
            </w:r>
          </w:p>
        </w:tc>
        <w:tc>
          <w:tcPr>
            <w:tcW w:w="966" w:type="dxa"/>
            <w:tcBorders>
              <w:top w:val="single" w:sz="4" w:space="0" w:color="auto"/>
              <w:left w:val="single" w:sz="4" w:space="0" w:color="auto"/>
              <w:bottom w:val="single" w:sz="4" w:space="0" w:color="auto"/>
              <w:right w:val="single" w:sz="4" w:space="0" w:color="auto"/>
            </w:tcBorders>
          </w:tcPr>
          <w:p w:rsidR="00FA3D24" w:rsidRPr="00D648AD" w:rsidRDefault="00FA3D24" w:rsidP="00632081">
            <w:pPr>
              <w:jc w:val="center"/>
            </w:pPr>
            <w:r w:rsidRPr="00D648AD">
              <w:t>4/135</w:t>
            </w:r>
          </w:p>
        </w:tc>
      </w:tr>
      <w:tr w:rsidR="00FA3D24" w:rsidRPr="00D648AD" w:rsidTr="00632081">
        <w:trPr>
          <w:trHeight w:val="400"/>
          <w:tblCellSpacing w:w="5" w:type="nil"/>
        </w:trPr>
        <w:tc>
          <w:tcPr>
            <w:tcW w:w="1985" w:type="dxa"/>
            <w:vMerge/>
            <w:tcBorders>
              <w:top w:val="single" w:sz="4" w:space="0" w:color="auto"/>
              <w:left w:val="single" w:sz="4" w:space="0" w:color="auto"/>
              <w:bottom w:val="single" w:sz="4" w:space="0" w:color="auto"/>
              <w:right w:val="single" w:sz="4" w:space="0" w:color="auto"/>
            </w:tcBorders>
          </w:tcPr>
          <w:p w:rsidR="00FA3D24" w:rsidRPr="00D648AD" w:rsidRDefault="00FA3D24" w:rsidP="00632081">
            <w:pPr>
              <w:jc w:val="both"/>
            </w:pPr>
          </w:p>
        </w:tc>
        <w:tc>
          <w:tcPr>
            <w:tcW w:w="2268" w:type="dxa"/>
            <w:tcBorders>
              <w:top w:val="single" w:sz="4" w:space="0" w:color="auto"/>
              <w:left w:val="single" w:sz="4" w:space="0" w:color="auto"/>
              <w:bottom w:val="single" w:sz="4" w:space="0" w:color="auto"/>
              <w:right w:val="single" w:sz="4" w:space="0" w:color="auto"/>
            </w:tcBorders>
          </w:tcPr>
          <w:p w:rsidR="00FA3D24" w:rsidRPr="00D648AD" w:rsidRDefault="00FA3D24" w:rsidP="00632081">
            <w:pPr>
              <w:jc w:val="both"/>
            </w:pPr>
            <w:r w:rsidRPr="00D648AD">
              <w:t xml:space="preserve">Изобразительное        </w:t>
            </w:r>
          </w:p>
          <w:p w:rsidR="00FA3D24" w:rsidRPr="00D648AD" w:rsidRDefault="00FA3D24" w:rsidP="00632081">
            <w:pPr>
              <w:jc w:val="both"/>
            </w:pPr>
            <w:r w:rsidRPr="00D648AD">
              <w:t xml:space="preserve">искусство              </w:t>
            </w:r>
          </w:p>
        </w:tc>
        <w:tc>
          <w:tcPr>
            <w:tcW w:w="1200" w:type="dxa"/>
            <w:tcBorders>
              <w:top w:val="single" w:sz="4" w:space="0" w:color="auto"/>
              <w:left w:val="single" w:sz="4" w:space="0" w:color="auto"/>
              <w:bottom w:val="single" w:sz="4" w:space="0" w:color="auto"/>
              <w:right w:val="single" w:sz="4" w:space="0" w:color="auto"/>
            </w:tcBorders>
          </w:tcPr>
          <w:p w:rsidR="00FA3D24" w:rsidRPr="00D648AD" w:rsidRDefault="00FA3D24" w:rsidP="00632081">
            <w:pPr>
              <w:jc w:val="center"/>
            </w:pPr>
            <w:r w:rsidRPr="00D648AD">
              <w:t>1/33</w:t>
            </w:r>
          </w:p>
        </w:tc>
        <w:tc>
          <w:tcPr>
            <w:tcW w:w="1200" w:type="dxa"/>
            <w:tcBorders>
              <w:top w:val="single" w:sz="4" w:space="0" w:color="auto"/>
              <w:left w:val="single" w:sz="4" w:space="0" w:color="auto"/>
              <w:bottom w:val="single" w:sz="4" w:space="0" w:color="auto"/>
              <w:right w:val="single" w:sz="4" w:space="0" w:color="auto"/>
            </w:tcBorders>
          </w:tcPr>
          <w:p w:rsidR="00FA3D24" w:rsidRPr="00D648AD" w:rsidRDefault="00FA3D24" w:rsidP="00632081">
            <w:pPr>
              <w:jc w:val="center"/>
            </w:pPr>
            <w:r w:rsidRPr="00D648AD">
              <w:t>1/34</w:t>
            </w:r>
          </w:p>
        </w:tc>
        <w:tc>
          <w:tcPr>
            <w:tcW w:w="1191" w:type="dxa"/>
            <w:tcBorders>
              <w:top w:val="single" w:sz="4" w:space="0" w:color="auto"/>
              <w:left w:val="single" w:sz="4" w:space="0" w:color="auto"/>
              <w:bottom w:val="single" w:sz="4" w:space="0" w:color="auto"/>
              <w:right w:val="single" w:sz="4" w:space="0" w:color="auto"/>
            </w:tcBorders>
          </w:tcPr>
          <w:p w:rsidR="00FA3D24" w:rsidRPr="00D648AD" w:rsidRDefault="00FA3D24" w:rsidP="00632081">
            <w:pPr>
              <w:jc w:val="center"/>
            </w:pPr>
            <w:r w:rsidRPr="00D648AD">
              <w:t>1/34</w:t>
            </w:r>
          </w:p>
        </w:tc>
        <w:tc>
          <w:tcPr>
            <w:tcW w:w="1255" w:type="dxa"/>
            <w:tcBorders>
              <w:top w:val="single" w:sz="4" w:space="0" w:color="auto"/>
              <w:left w:val="single" w:sz="4" w:space="0" w:color="auto"/>
              <w:bottom w:val="single" w:sz="4" w:space="0" w:color="auto"/>
              <w:right w:val="single" w:sz="4" w:space="0" w:color="auto"/>
            </w:tcBorders>
          </w:tcPr>
          <w:p w:rsidR="00FA3D24" w:rsidRPr="00D648AD" w:rsidRDefault="00FA3D24" w:rsidP="00632081">
            <w:pPr>
              <w:jc w:val="center"/>
            </w:pPr>
            <w:r w:rsidRPr="00D648AD">
              <w:t>1/34</w:t>
            </w:r>
          </w:p>
        </w:tc>
        <w:tc>
          <w:tcPr>
            <w:tcW w:w="966" w:type="dxa"/>
            <w:tcBorders>
              <w:top w:val="single" w:sz="4" w:space="0" w:color="auto"/>
              <w:left w:val="single" w:sz="4" w:space="0" w:color="auto"/>
              <w:bottom w:val="single" w:sz="4" w:space="0" w:color="auto"/>
              <w:right w:val="single" w:sz="4" w:space="0" w:color="auto"/>
            </w:tcBorders>
          </w:tcPr>
          <w:p w:rsidR="00FA3D24" w:rsidRPr="00D648AD" w:rsidRDefault="00FA3D24" w:rsidP="00632081">
            <w:pPr>
              <w:jc w:val="center"/>
            </w:pPr>
            <w:r w:rsidRPr="00D648AD">
              <w:t>4/135</w:t>
            </w:r>
          </w:p>
        </w:tc>
      </w:tr>
      <w:tr w:rsidR="00FA3D24" w:rsidRPr="00D648AD" w:rsidTr="00632081">
        <w:trPr>
          <w:tblCellSpacing w:w="5" w:type="nil"/>
        </w:trPr>
        <w:tc>
          <w:tcPr>
            <w:tcW w:w="1985" w:type="dxa"/>
            <w:tcBorders>
              <w:top w:val="single" w:sz="4" w:space="0" w:color="auto"/>
              <w:left w:val="single" w:sz="4" w:space="0" w:color="auto"/>
              <w:bottom w:val="single" w:sz="4" w:space="0" w:color="auto"/>
              <w:right w:val="single" w:sz="4" w:space="0" w:color="auto"/>
            </w:tcBorders>
          </w:tcPr>
          <w:p w:rsidR="00FA3D24" w:rsidRPr="00D648AD" w:rsidRDefault="00FA3D24" w:rsidP="00632081">
            <w:pPr>
              <w:jc w:val="both"/>
            </w:pPr>
            <w:r w:rsidRPr="00D648AD">
              <w:t xml:space="preserve">Технология            </w:t>
            </w:r>
          </w:p>
        </w:tc>
        <w:tc>
          <w:tcPr>
            <w:tcW w:w="2268" w:type="dxa"/>
            <w:tcBorders>
              <w:top w:val="single" w:sz="4" w:space="0" w:color="auto"/>
              <w:left w:val="single" w:sz="4" w:space="0" w:color="auto"/>
              <w:bottom w:val="single" w:sz="4" w:space="0" w:color="auto"/>
              <w:right w:val="single" w:sz="4" w:space="0" w:color="auto"/>
            </w:tcBorders>
          </w:tcPr>
          <w:p w:rsidR="00FA3D24" w:rsidRPr="00D648AD" w:rsidRDefault="00FA3D24" w:rsidP="00632081">
            <w:pPr>
              <w:jc w:val="both"/>
            </w:pPr>
            <w:r w:rsidRPr="00D648AD">
              <w:t xml:space="preserve">Технология             </w:t>
            </w:r>
          </w:p>
        </w:tc>
        <w:tc>
          <w:tcPr>
            <w:tcW w:w="1200" w:type="dxa"/>
            <w:tcBorders>
              <w:top w:val="single" w:sz="4" w:space="0" w:color="auto"/>
              <w:left w:val="single" w:sz="4" w:space="0" w:color="auto"/>
              <w:bottom w:val="single" w:sz="4" w:space="0" w:color="auto"/>
              <w:right w:val="single" w:sz="4" w:space="0" w:color="auto"/>
            </w:tcBorders>
          </w:tcPr>
          <w:p w:rsidR="00FA3D24" w:rsidRPr="00D648AD" w:rsidRDefault="00FA3D24" w:rsidP="00632081">
            <w:pPr>
              <w:jc w:val="center"/>
            </w:pPr>
            <w:r w:rsidRPr="00D648AD">
              <w:t>1/33</w:t>
            </w:r>
          </w:p>
        </w:tc>
        <w:tc>
          <w:tcPr>
            <w:tcW w:w="1200" w:type="dxa"/>
            <w:tcBorders>
              <w:top w:val="single" w:sz="4" w:space="0" w:color="auto"/>
              <w:left w:val="single" w:sz="4" w:space="0" w:color="auto"/>
              <w:bottom w:val="single" w:sz="4" w:space="0" w:color="auto"/>
              <w:right w:val="single" w:sz="4" w:space="0" w:color="auto"/>
            </w:tcBorders>
          </w:tcPr>
          <w:p w:rsidR="00FA3D24" w:rsidRPr="00D648AD" w:rsidRDefault="00FA3D24" w:rsidP="00632081">
            <w:pPr>
              <w:jc w:val="center"/>
            </w:pPr>
            <w:r w:rsidRPr="00D648AD">
              <w:t>1/34</w:t>
            </w:r>
          </w:p>
        </w:tc>
        <w:tc>
          <w:tcPr>
            <w:tcW w:w="1191" w:type="dxa"/>
            <w:tcBorders>
              <w:top w:val="single" w:sz="4" w:space="0" w:color="auto"/>
              <w:left w:val="single" w:sz="4" w:space="0" w:color="auto"/>
              <w:bottom w:val="single" w:sz="4" w:space="0" w:color="auto"/>
              <w:right w:val="single" w:sz="4" w:space="0" w:color="auto"/>
            </w:tcBorders>
          </w:tcPr>
          <w:p w:rsidR="00FA3D24" w:rsidRPr="00D648AD" w:rsidRDefault="00FA3D24" w:rsidP="00632081">
            <w:pPr>
              <w:jc w:val="center"/>
            </w:pPr>
            <w:r w:rsidRPr="00D648AD">
              <w:t>1/34</w:t>
            </w:r>
          </w:p>
        </w:tc>
        <w:tc>
          <w:tcPr>
            <w:tcW w:w="1255" w:type="dxa"/>
            <w:tcBorders>
              <w:top w:val="single" w:sz="4" w:space="0" w:color="auto"/>
              <w:left w:val="single" w:sz="4" w:space="0" w:color="auto"/>
              <w:bottom w:val="single" w:sz="4" w:space="0" w:color="auto"/>
              <w:right w:val="single" w:sz="4" w:space="0" w:color="auto"/>
            </w:tcBorders>
          </w:tcPr>
          <w:p w:rsidR="00FA3D24" w:rsidRPr="00D648AD" w:rsidRDefault="00FA3D24" w:rsidP="00632081">
            <w:pPr>
              <w:jc w:val="center"/>
            </w:pPr>
            <w:r w:rsidRPr="00D648AD">
              <w:t>1/34</w:t>
            </w:r>
          </w:p>
        </w:tc>
        <w:tc>
          <w:tcPr>
            <w:tcW w:w="966" w:type="dxa"/>
            <w:tcBorders>
              <w:top w:val="single" w:sz="4" w:space="0" w:color="auto"/>
              <w:left w:val="single" w:sz="4" w:space="0" w:color="auto"/>
              <w:bottom w:val="single" w:sz="4" w:space="0" w:color="auto"/>
              <w:right w:val="single" w:sz="4" w:space="0" w:color="auto"/>
            </w:tcBorders>
          </w:tcPr>
          <w:p w:rsidR="00FA3D24" w:rsidRPr="00D648AD" w:rsidRDefault="00FA3D24" w:rsidP="00632081">
            <w:pPr>
              <w:jc w:val="center"/>
            </w:pPr>
            <w:r w:rsidRPr="00D648AD">
              <w:t>4/135</w:t>
            </w:r>
          </w:p>
        </w:tc>
      </w:tr>
      <w:tr w:rsidR="00FA3D24" w:rsidRPr="00D648AD" w:rsidTr="00632081">
        <w:trPr>
          <w:tblCellSpacing w:w="5" w:type="nil"/>
        </w:trPr>
        <w:tc>
          <w:tcPr>
            <w:tcW w:w="1985" w:type="dxa"/>
            <w:tcBorders>
              <w:top w:val="single" w:sz="4" w:space="0" w:color="auto"/>
              <w:left w:val="single" w:sz="4" w:space="0" w:color="auto"/>
              <w:bottom w:val="single" w:sz="4" w:space="0" w:color="auto"/>
              <w:right w:val="single" w:sz="4" w:space="0" w:color="auto"/>
            </w:tcBorders>
          </w:tcPr>
          <w:p w:rsidR="00FA3D24" w:rsidRPr="00D648AD" w:rsidRDefault="00FA3D24" w:rsidP="00632081">
            <w:pPr>
              <w:jc w:val="both"/>
            </w:pPr>
            <w:r w:rsidRPr="00D648AD">
              <w:t xml:space="preserve">Физическая культура   </w:t>
            </w:r>
          </w:p>
        </w:tc>
        <w:tc>
          <w:tcPr>
            <w:tcW w:w="2268" w:type="dxa"/>
            <w:tcBorders>
              <w:top w:val="single" w:sz="4" w:space="0" w:color="auto"/>
              <w:left w:val="single" w:sz="4" w:space="0" w:color="auto"/>
              <w:bottom w:val="single" w:sz="4" w:space="0" w:color="auto"/>
              <w:right w:val="single" w:sz="4" w:space="0" w:color="auto"/>
            </w:tcBorders>
          </w:tcPr>
          <w:p w:rsidR="00FA3D24" w:rsidRPr="00D648AD" w:rsidRDefault="00FA3D24" w:rsidP="00632081">
            <w:pPr>
              <w:jc w:val="both"/>
            </w:pPr>
            <w:r w:rsidRPr="00D648AD">
              <w:t xml:space="preserve">Физическая культура </w:t>
            </w:r>
            <w:r w:rsidRPr="00D648AD">
              <w:rPr>
                <w:lang w:val="en-US"/>
              </w:rPr>
              <w:t>***</w:t>
            </w:r>
            <w:r w:rsidRPr="00D648AD">
              <w:t xml:space="preserve">      </w:t>
            </w:r>
          </w:p>
        </w:tc>
        <w:tc>
          <w:tcPr>
            <w:tcW w:w="1200" w:type="dxa"/>
            <w:tcBorders>
              <w:top w:val="single" w:sz="4" w:space="0" w:color="auto"/>
              <w:left w:val="single" w:sz="4" w:space="0" w:color="auto"/>
              <w:bottom w:val="single" w:sz="4" w:space="0" w:color="auto"/>
              <w:right w:val="single" w:sz="4" w:space="0" w:color="auto"/>
            </w:tcBorders>
          </w:tcPr>
          <w:p w:rsidR="00FA3D24" w:rsidRPr="00D648AD" w:rsidRDefault="00FA3D24" w:rsidP="00632081">
            <w:pPr>
              <w:jc w:val="center"/>
            </w:pPr>
            <w:r w:rsidRPr="00D648AD">
              <w:t>2/66</w:t>
            </w:r>
          </w:p>
        </w:tc>
        <w:tc>
          <w:tcPr>
            <w:tcW w:w="1200" w:type="dxa"/>
            <w:tcBorders>
              <w:top w:val="single" w:sz="4" w:space="0" w:color="auto"/>
              <w:left w:val="single" w:sz="4" w:space="0" w:color="auto"/>
              <w:bottom w:val="single" w:sz="4" w:space="0" w:color="auto"/>
              <w:right w:val="single" w:sz="4" w:space="0" w:color="auto"/>
            </w:tcBorders>
          </w:tcPr>
          <w:p w:rsidR="00FA3D24" w:rsidRPr="00D648AD" w:rsidRDefault="00FA3D24" w:rsidP="00632081">
            <w:pPr>
              <w:jc w:val="center"/>
            </w:pPr>
            <w:r w:rsidRPr="00D648AD">
              <w:t>2/68</w:t>
            </w:r>
          </w:p>
        </w:tc>
        <w:tc>
          <w:tcPr>
            <w:tcW w:w="1191" w:type="dxa"/>
            <w:tcBorders>
              <w:top w:val="single" w:sz="4" w:space="0" w:color="auto"/>
              <w:left w:val="single" w:sz="4" w:space="0" w:color="auto"/>
              <w:bottom w:val="single" w:sz="4" w:space="0" w:color="auto"/>
              <w:right w:val="single" w:sz="4" w:space="0" w:color="auto"/>
            </w:tcBorders>
          </w:tcPr>
          <w:p w:rsidR="00FA3D24" w:rsidRPr="00D648AD" w:rsidRDefault="00FA3D24" w:rsidP="00632081">
            <w:pPr>
              <w:jc w:val="center"/>
            </w:pPr>
            <w:r w:rsidRPr="00D648AD">
              <w:t>2/68</w:t>
            </w:r>
          </w:p>
        </w:tc>
        <w:tc>
          <w:tcPr>
            <w:tcW w:w="1255" w:type="dxa"/>
            <w:tcBorders>
              <w:top w:val="single" w:sz="4" w:space="0" w:color="auto"/>
              <w:left w:val="single" w:sz="4" w:space="0" w:color="auto"/>
              <w:bottom w:val="single" w:sz="4" w:space="0" w:color="auto"/>
              <w:right w:val="single" w:sz="4" w:space="0" w:color="auto"/>
            </w:tcBorders>
          </w:tcPr>
          <w:p w:rsidR="00FA3D24" w:rsidRPr="00D648AD" w:rsidRDefault="00FA3D24" w:rsidP="00632081">
            <w:pPr>
              <w:jc w:val="center"/>
            </w:pPr>
            <w:r w:rsidRPr="00D648AD">
              <w:t>2/68</w:t>
            </w:r>
          </w:p>
        </w:tc>
        <w:tc>
          <w:tcPr>
            <w:tcW w:w="966" w:type="dxa"/>
            <w:tcBorders>
              <w:top w:val="single" w:sz="4" w:space="0" w:color="auto"/>
              <w:left w:val="single" w:sz="4" w:space="0" w:color="auto"/>
              <w:bottom w:val="single" w:sz="4" w:space="0" w:color="auto"/>
              <w:right w:val="single" w:sz="4" w:space="0" w:color="auto"/>
            </w:tcBorders>
          </w:tcPr>
          <w:p w:rsidR="00FA3D24" w:rsidRPr="00D648AD" w:rsidRDefault="00FA3D24" w:rsidP="00632081">
            <w:pPr>
              <w:jc w:val="center"/>
            </w:pPr>
            <w:r w:rsidRPr="00D648AD">
              <w:t>8/270</w:t>
            </w:r>
          </w:p>
        </w:tc>
      </w:tr>
      <w:tr w:rsidR="00FA3D24" w:rsidRPr="00D648AD" w:rsidTr="00632081">
        <w:trPr>
          <w:tblCellSpacing w:w="5" w:type="nil"/>
        </w:trPr>
        <w:tc>
          <w:tcPr>
            <w:tcW w:w="1985" w:type="dxa"/>
            <w:tcBorders>
              <w:top w:val="single" w:sz="4" w:space="0" w:color="auto"/>
              <w:left w:val="single" w:sz="4" w:space="0" w:color="auto"/>
              <w:bottom w:val="single" w:sz="4" w:space="0" w:color="auto"/>
              <w:right w:val="single" w:sz="4" w:space="0" w:color="auto"/>
            </w:tcBorders>
          </w:tcPr>
          <w:p w:rsidR="00FA3D24" w:rsidRPr="00D648AD" w:rsidRDefault="00FA3D24" w:rsidP="00632081">
            <w:pPr>
              <w:jc w:val="both"/>
            </w:pPr>
            <w:r w:rsidRPr="00D648AD">
              <w:t xml:space="preserve">Итого:                </w:t>
            </w:r>
          </w:p>
        </w:tc>
        <w:tc>
          <w:tcPr>
            <w:tcW w:w="2268" w:type="dxa"/>
            <w:tcBorders>
              <w:top w:val="single" w:sz="4" w:space="0" w:color="auto"/>
              <w:left w:val="single" w:sz="4" w:space="0" w:color="auto"/>
              <w:bottom w:val="single" w:sz="4" w:space="0" w:color="auto"/>
              <w:right w:val="single" w:sz="4" w:space="0" w:color="auto"/>
            </w:tcBorders>
          </w:tcPr>
          <w:p w:rsidR="00FA3D24" w:rsidRPr="00D648AD" w:rsidRDefault="00FA3D24" w:rsidP="00632081">
            <w:pPr>
              <w:jc w:val="both"/>
            </w:pPr>
          </w:p>
        </w:tc>
        <w:tc>
          <w:tcPr>
            <w:tcW w:w="1200" w:type="dxa"/>
            <w:tcBorders>
              <w:top w:val="single" w:sz="4" w:space="0" w:color="auto"/>
              <w:left w:val="single" w:sz="4" w:space="0" w:color="auto"/>
              <w:bottom w:val="single" w:sz="4" w:space="0" w:color="auto"/>
              <w:right w:val="single" w:sz="4" w:space="0" w:color="auto"/>
            </w:tcBorders>
          </w:tcPr>
          <w:p w:rsidR="00FA3D24" w:rsidRPr="00D648AD" w:rsidRDefault="00FA3D24" w:rsidP="00632081">
            <w:pPr>
              <w:jc w:val="center"/>
              <w:rPr>
                <w:lang w:val="en-US"/>
              </w:rPr>
            </w:pPr>
            <w:r w:rsidRPr="00D648AD">
              <w:rPr>
                <w:lang w:val="en-US"/>
              </w:rPr>
              <w:t>19</w:t>
            </w:r>
            <w:r w:rsidRPr="00D648AD">
              <w:t>/6</w:t>
            </w:r>
            <w:r w:rsidRPr="00D648AD">
              <w:rPr>
                <w:lang w:val="en-US"/>
              </w:rPr>
              <w:t>27</w:t>
            </w:r>
          </w:p>
        </w:tc>
        <w:tc>
          <w:tcPr>
            <w:tcW w:w="1200" w:type="dxa"/>
            <w:tcBorders>
              <w:top w:val="single" w:sz="4" w:space="0" w:color="auto"/>
              <w:left w:val="single" w:sz="4" w:space="0" w:color="auto"/>
              <w:bottom w:val="single" w:sz="4" w:space="0" w:color="auto"/>
              <w:right w:val="single" w:sz="4" w:space="0" w:color="auto"/>
            </w:tcBorders>
          </w:tcPr>
          <w:p w:rsidR="00FA3D24" w:rsidRPr="00D648AD" w:rsidRDefault="00FA3D24" w:rsidP="00632081">
            <w:pPr>
              <w:jc w:val="center"/>
              <w:rPr>
                <w:lang w:val="en-US"/>
              </w:rPr>
            </w:pPr>
            <w:r w:rsidRPr="00D648AD">
              <w:t>2</w:t>
            </w:r>
            <w:r w:rsidRPr="00D648AD">
              <w:rPr>
                <w:lang w:val="en-US"/>
              </w:rPr>
              <w:t>1</w:t>
            </w:r>
            <w:r w:rsidRPr="00D648AD">
              <w:t>/7</w:t>
            </w:r>
            <w:r w:rsidRPr="00D648AD">
              <w:rPr>
                <w:lang w:val="en-US"/>
              </w:rPr>
              <w:t>14</w:t>
            </w:r>
          </w:p>
        </w:tc>
        <w:tc>
          <w:tcPr>
            <w:tcW w:w="1191" w:type="dxa"/>
            <w:tcBorders>
              <w:top w:val="single" w:sz="4" w:space="0" w:color="auto"/>
              <w:left w:val="single" w:sz="4" w:space="0" w:color="auto"/>
              <w:bottom w:val="single" w:sz="4" w:space="0" w:color="auto"/>
              <w:right w:val="single" w:sz="4" w:space="0" w:color="auto"/>
            </w:tcBorders>
          </w:tcPr>
          <w:p w:rsidR="00FA3D24" w:rsidRPr="00D648AD" w:rsidRDefault="00FA3D24" w:rsidP="00632081">
            <w:pPr>
              <w:jc w:val="center"/>
            </w:pPr>
            <w:r w:rsidRPr="00D648AD">
              <w:t>2</w:t>
            </w:r>
            <w:r w:rsidRPr="00D648AD">
              <w:rPr>
                <w:lang w:val="en-US"/>
              </w:rPr>
              <w:t>1</w:t>
            </w:r>
            <w:r w:rsidRPr="00D648AD">
              <w:t>/7</w:t>
            </w:r>
            <w:r w:rsidRPr="00D648AD">
              <w:rPr>
                <w:lang w:val="en-US"/>
              </w:rPr>
              <w:t>14</w:t>
            </w:r>
          </w:p>
        </w:tc>
        <w:tc>
          <w:tcPr>
            <w:tcW w:w="1255" w:type="dxa"/>
            <w:tcBorders>
              <w:top w:val="single" w:sz="4" w:space="0" w:color="auto"/>
              <w:left w:val="single" w:sz="4" w:space="0" w:color="auto"/>
              <w:bottom w:val="single" w:sz="4" w:space="0" w:color="auto"/>
              <w:right w:val="single" w:sz="4" w:space="0" w:color="auto"/>
            </w:tcBorders>
          </w:tcPr>
          <w:p w:rsidR="00FA3D24" w:rsidRPr="00D648AD" w:rsidRDefault="00FA3D24" w:rsidP="00632081">
            <w:pPr>
              <w:jc w:val="center"/>
            </w:pPr>
            <w:r w:rsidRPr="00D648AD">
              <w:t>2</w:t>
            </w:r>
            <w:r w:rsidRPr="00D648AD">
              <w:rPr>
                <w:lang w:val="en-US"/>
              </w:rPr>
              <w:t>1</w:t>
            </w:r>
            <w:r w:rsidRPr="00D648AD">
              <w:t>/7</w:t>
            </w:r>
            <w:r w:rsidRPr="00D648AD">
              <w:rPr>
                <w:lang w:val="en-US"/>
              </w:rPr>
              <w:t>14</w:t>
            </w:r>
          </w:p>
        </w:tc>
        <w:tc>
          <w:tcPr>
            <w:tcW w:w="966" w:type="dxa"/>
            <w:tcBorders>
              <w:top w:val="single" w:sz="4" w:space="0" w:color="auto"/>
              <w:left w:val="single" w:sz="4" w:space="0" w:color="auto"/>
              <w:bottom w:val="single" w:sz="4" w:space="0" w:color="auto"/>
              <w:right w:val="single" w:sz="4" w:space="0" w:color="auto"/>
            </w:tcBorders>
          </w:tcPr>
          <w:p w:rsidR="00FA3D24" w:rsidRPr="00D648AD" w:rsidRDefault="00FA3D24" w:rsidP="00632081">
            <w:pPr>
              <w:jc w:val="center"/>
              <w:rPr>
                <w:lang w:val="en-US"/>
              </w:rPr>
            </w:pPr>
            <w:r w:rsidRPr="00D648AD">
              <w:t>8</w:t>
            </w:r>
            <w:r w:rsidRPr="00D648AD">
              <w:rPr>
                <w:lang w:val="en-US"/>
              </w:rPr>
              <w:t>2</w:t>
            </w:r>
            <w:r w:rsidRPr="00D648AD">
              <w:t>/2</w:t>
            </w:r>
            <w:r w:rsidRPr="00D648AD">
              <w:rPr>
                <w:lang w:val="en-US"/>
              </w:rPr>
              <w:t>769</w:t>
            </w:r>
          </w:p>
        </w:tc>
      </w:tr>
      <w:tr w:rsidR="00FA3D24" w:rsidRPr="00D648AD" w:rsidTr="00632081">
        <w:trPr>
          <w:trHeight w:val="329"/>
          <w:tblCellSpacing w:w="5" w:type="nil"/>
        </w:trPr>
        <w:tc>
          <w:tcPr>
            <w:tcW w:w="10065" w:type="dxa"/>
            <w:gridSpan w:val="7"/>
            <w:tcBorders>
              <w:top w:val="single" w:sz="4" w:space="0" w:color="auto"/>
              <w:left w:val="single" w:sz="4" w:space="0" w:color="auto"/>
              <w:bottom w:val="single" w:sz="4" w:space="0" w:color="auto"/>
              <w:right w:val="single" w:sz="4" w:space="0" w:color="auto"/>
            </w:tcBorders>
          </w:tcPr>
          <w:p w:rsidR="00FA3D24" w:rsidRPr="00D648AD" w:rsidRDefault="00FA3D24" w:rsidP="00632081">
            <w:pPr>
              <w:jc w:val="center"/>
            </w:pPr>
            <w:r w:rsidRPr="00D648AD">
              <w:t>Вариативная часть, формируемая участниками образовательных отношений</w:t>
            </w:r>
          </w:p>
        </w:tc>
      </w:tr>
      <w:tr w:rsidR="00FA3D24" w:rsidRPr="00D648AD" w:rsidTr="00632081">
        <w:trPr>
          <w:trHeight w:val="790"/>
          <w:tblCellSpacing w:w="5" w:type="nil"/>
        </w:trPr>
        <w:tc>
          <w:tcPr>
            <w:tcW w:w="4253" w:type="dxa"/>
            <w:gridSpan w:val="2"/>
            <w:tcBorders>
              <w:top w:val="single" w:sz="4" w:space="0" w:color="auto"/>
              <w:left w:val="single" w:sz="4" w:space="0" w:color="auto"/>
              <w:bottom w:val="single" w:sz="4" w:space="0" w:color="auto"/>
              <w:right w:val="single" w:sz="4" w:space="0" w:color="auto"/>
            </w:tcBorders>
          </w:tcPr>
          <w:p w:rsidR="00FA3D24" w:rsidRPr="007607F4" w:rsidRDefault="00FA3D24" w:rsidP="00632081">
            <w:pPr>
              <w:rPr>
                <w:sz w:val="22"/>
                <w:szCs w:val="22"/>
              </w:rPr>
            </w:pPr>
            <w:r w:rsidRPr="007607F4">
              <w:rPr>
                <w:sz w:val="22"/>
                <w:szCs w:val="22"/>
              </w:rPr>
              <w:t xml:space="preserve">Вариативная часть, формируемая           </w:t>
            </w:r>
          </w:p>
          <w:p w:rsidR="00FA3D24" w:rsidRPr="007607F4" w:rsidRDefault="00FA3D24" w:rsidP="00632081">
            <w:pPr>
              <w:rPr>
                <w:sz w:val="22"/>
                <w:szCs w:val="22"/>
              </w:rPr>
            </w:pPr>
            <w:r w:rsidRPr="007607F4">
              <w:rPr>
                <w:sz w:val="22"/>
                <w:szCs w:val="22"/>
              </w:rPr>
              <w:t xml:space="preserve">участниками  </w:t>
            </w:r>
            <w:r w:rsidRPr="007607F4">
              <w:rPr>
                <w:rStyle w:val="1512"/>
                <w:i w:val="0"/>
                <w:iCs w:val="0"/>
                <w:sz w:val="22"/>
                <w:szCs w:val="22"/>
              </w:rPr>
              <w:t>образовательных отношений,</w:t>
            </w:r>
            <w:r w:rsidRPr="007607F4">
              <w:rPr>
                <w:sz w:val="22"/>
                <w:szCs w:val="22"/>
              </w:rPr>
              <w:t xml:space="preserve"> </w:t>
            </w:r>
            <w:r w:rsidRPr="007607F4">
              <w:rPr>
                <w:rStyle w:val="1512"/>
                <w:i w:val="0"/>
                <w:iCs w:val="0"/>
                <w:sz w:val="22"/>
                <w:szCs w:val="22"/>
              </w:rPr>
              <w:t>при</w:t>
            </w:r>
            <w:r w:rsidRPr="007607F4">
              <w:rPr>
                <w:sz w:val="22"/>
                <w:szCs w:val="22"/>
              </w:rPr>
              <w:t xml:space="preserve"> максимально допустимой аудиторной учебной нагрузке (5-дневная учебная неделя):</w:t>
            </w:r>
          </w:p>
          <w:p w:rsidR="00FA3D24" w:rsidRPr="00D648AD" w:rsidRDefault="00FA3D24" w:rsidP="00632081">
            <w:r>
              <w:t>- математика</w:t>
            </w:r>
          </w:p>
          <w:p w:rsidR="00FA3D24" w:rsidRPr="00D648AD" w:rsidRDefault="00FA3D24" w:rsidP="00632081">
            <w:pPr>
              <w:rPr>
                <w:rStyle w:val="1253"/>
              </w:rPr>
            </w:pPr>
            <w:r w:rsidRPr="00D648AD">
              <w:t xml:space="preserve">- </w:t>
            </w:r>
            <w:r>
              <w:t>русский язык</w:t>
            </w:r>
          </w:p>
        </w:tc>
        <w:tc>
          <w:tcPr>
            <w:tcW w:w="1200" w:type="dxa"/>
            <w:tcBorders>
              <w:top w:val="single" w:sz="4" w:space="0" w:color="auto"/>
              <w:left w:val="single" w:sz="4" w:space="0" w:color="auto"/>
              <w:bottom w:val="single" w:sz="4" w:space="0" w:color="auto"/>
              <w:right w:val="single" w:sz="4" w:space="0" w:color="auto"/>
            </w:tcBorders>
          </w:tcPr>
          <w:p w:rsidR="00FA3D24" w:rsidRDefault="00FA3D24" w:rsidP="00632081">
            <w:pPr>
              <w:jc w:val="center"/>
            </w:pPr>
          </w:p>
          <w:p w:rsidR="00FA3D24" w:rsidRPr="009151B5" w:rsidRDefault="00FA3D24" w:rsidP="00632081">
            <w:pPr>
              <w:jc w:val="center"/>
            </w:pPr>
          </w:p>
          <w:p w:rsidR="00FA3D24" w:rsidRPr="00D648AD" w:rsidRDefault="00FA3D24" w:rsidP="00632081">
            <w:pPr>
              <w:jc w:val="center"/>
            </w:pPr>
          </w:p>
          <w:p w:rsidR="00FA3D24" w:rsidRPr="00D648AD" w:rsidRDefault="00FA3D24" w:rsidP="00632081">
            <w:pPr>
              <w:jc w:val="center"/>
            </w:pPr>
          </w:p>
          <w:p w:rsidR="00FA3D24" w:rsidRPr="00D648AD" w:rsidRDefault="00FA3D24" w:rsidP="00632081">
            <w:pPr>
              <w:jc w:val="center"/>
            </w:pPr>
          </w:p>
          <w:p w:rsidR="00FA3D24" w:rsidRPr="00D648AD" w:rsidRDefault="00FA3D24" w:rsidP="00632081">
            <w:pPr>
              <w:jc w:val="center"/>
            </w:pPr>
            <w:r w:rsidRPr="00D648AD">
              <w:t>1/33</w:t>
            </w:r>
          </w:p>
          <w:p w:rsidR="00FA3D24" w:rsidRPr="00D648AD" w:rsidRDefault="00FA3D24" w:rsidP="00632081">
            <w:pPr>
              <w:jc w:val="center"/>
            </w:pPr>
            <w:r w:rsidRPr="00D648AD">
              <w:t>1/33</w:t>
            </w:r>
          </w:p>
        </w:tc>
        <w:tc>
          <w:tcPr>
            <w:tcW w:w="1200" w:type="dxa"/>
            <w:tcBorders>
              <w:top w:val="single" w:sz="4" w:space="0" w:color="auto"/>
              <w:left w:val="single" w:sz="4" w:space="0" w:color="auto"/>
              <w:bottom w:val="single" w:sz="4" w:space="0" w:color="auto"/>
              <w:right w:val="single" w:sz="4" w:space="0" w:color="auto"/>
            </w:tcBorders>
          </w:tcPr>
          <w:p w:rsidR="00FA3D24" w:rsidRPr="009151B5" w:rsidRDefault="00FA3D24" w:rsidP="00632081">
            <w:pPr>
              <w:jc w:val="center"/>
            </w:pPr>
          </w:p>
          <w:p w:rsidR="00FA3D24" w:rsidRPr="00D648AD" w:rsidRDefault="00FA3D24" w:rsidP="00632081">
            <w:pPr>
              <w:jc w:val="center"/>
            </w:pPr>
          </w:p>
          <w:p w:rsidR="00FA3D24" w:rsidRPr="00D648AD" w:rsidRDefault="00FA3D24" w:rsidP="00632081">
            <w:pPr>
              <w:jc w:val="center"/>
            </w:pPr>
          </w:p>
          <w:p w:rsidR="00FA3D24" w:rsidRPr="00D648AD" w:rsidRDefault="00FA3D24" w:rsidP="00632081">
            <w:pPr>
              <w:jc w:val="center"/>
            </w:pPr>
          </w:p>
          <w:p w:rsidR="00FA3D24" w:rsidRPr="00D648AD" w:rsidRDefault="00FA3D24" w:rsidP="00632081">
            <w:pPr>
              <w:jc w:val="center"/>
            </w:pPr>
          </w:p>
          <w:p w:rsidR="00FA3D24" w:rsidRPr="00D648AD" w:rsidRDefault="00FA3D24" w:rsidP="00632081">
            <w:pPr>
              <w:jc w:val="center"/>
            </w:pPr>
            <w:r w:rsidRPr="00D648AD">
              <w:t>1/34</w:t>
            </w:r>
          </w:p>
          <w:p w:rsidR="00FA3D24" w:rsidRPr="00D648AD" w:rsidRDefault="00FA3D24" w:rsidP="00632081">
            <w:pPr>
              <w:jc w:val="center"/>
            </w:pPr>
            <w:r w:rsidRPr="00D648AD">
              <w:t>1/34</w:t>
            </w:r>
          </w:p>
        </w:tc>
        <w:tc>
          <w:tcPr>
            <w:tcW w:w="1191" w:type="dxa"/>
            <w:tcBorders>
              <w:top w:val="single" w:sz="4" w:space="0" w:color="auto"/>
              <w:left w:val="single" w:sz="4" w:space="0" w:color="auto"/>
              <w:bottom w:val="single" w:sz="4" w:space="0" w:color="auto"/>
              <w:right w:val="single" w:sz="4" w:space="0" w:color="auto"/>
            </w:tcBorders>
          </w:tcPr>
          <w:p w:rsidR="00FA3D24" w:rsidRPr="00D648AD" w:rsidRDefault="00FA3D24" w:rsidP="00632081">
            <w:pPr>
              <w:jc w:val="center"/>
            </w:pPr>
          </w:p>
          <w:p w:rsidR="00FA3D24" w:rsidRPr="00D648AD" w:rsidRDefault="00FA3D24" w:rsidP="00632081">
            <w:pPr>
              <w:jc w:val="center"/>
            </w:pPr>
          </w:p>
          <w:p w:rsidR="00FA3D24" w:rsidRPr="00D648AD" w:rsidRDefault="00FA3D24" w:rsidP="00632081">
            <w:pPr>
              <w:jc w:val="center"/>
            </w:pPr>
          </w:p>
          <w:p w:rsidR="00FA3D24" w:rsidRPr="00D648AD" w:rsidRDefault="00FA3D24" w:rsidP="00632081">
            <w:pPr>
              <w:jc w:val="center"/>
            </w:pPr>
          </w:p>
          <w:p w:rsidR="00FA3D24" w:rsidRPr="00D648AD" w:rsidRDefault="00FA3D24" w:rsidP="00632081">
            <w:pPr>
              <w:jc w:val="center"/>
            </w:pPr>
          </w:p>
          <w:p w:rsidR="00FA3D24" w:rsidRPr="00D648AD" w:rsidRDefault="00FA3D24" w:rsidP="00632081">
            <w:pPr>
              <w:jc w:val="center"/>
            </w:pPr>
            <w:r w:rsidRPr="00D648AD">
              <w:t>1/34</w:t>
            </w:r>
          </w:p>
          <w:p w:rsidR="00FA3D24" w:rsidRPr="00D648AD" w:rsidRDefault="00FA3D24" w:rsidP="00632081">
            <w:pPr>
              <w:jc w:val="center"/>
            </w:pPr>
            <w:r w:rsidRPr="00D648AD">
              <w:t>1/34</w:t>
            </w:r>
          </w:p>
        </w:tc>
        <w:tc>
          <w:tcPr>
            <w:tcW w:w="1255" w:type="dxa"/>
            <w:tcBorders>
              <w:top w:val="single" w:sz="4" w:space="0" w:color="auto"/>
              <w:left w:val="single" w:sz="4" w:space="0" w:color="auto"/>
              <w:bottom w:val="single" w:sz="4" w:space="0" w:color="auto"/>
              <w:right w:val="single" w:sz="4" w:space="0" w:color="auto"/>
            </w:tcBorders>
          </w:tcPr>
          <w:p w:rsidR="00FA3D24" w:rsidRPr="00D648AD" w:rsidRDefault="00FA3D24" w:rsidP="00632081">
            <w:pPr>
              <w:jc w:val="center"/>
            </w:pPr>
          </w:p>
          <w:p w:rsidR="00FA3D24" w:rsidRPr="00D648AD" w:rsidRDefault="00FA3D24" w:rsidP="00632081">
            <w:pPr>
              <w:jc w:val="center"/>
            </w:pPr>
          </w:p>
          <w:p w:rsidR="00FA3D24" w:rsidRPr="00D648AD" w:rsidRDefault="00FA3D24" w:rsidP="00632081">
            <w:pPr>
              <w:jc w:val="center"/>
            </w:pPr>
          </w:p>
          <w:p w:rsidR="00FA3D24" w:rsidRPr="00D648AD" w:rsidRDefault="00FA3D24" w:rsidP="00632081">
            <w:pPr>
              <w:jc w:val="center"/>
            </w:pPr>
          </w:p>
          <w:p w:rsidR="00FA3D24" w:rsidRPr="00D648AD" w:rsidRDefault="00FA3D24" w:rsidP="00632081">
            <w:pPr>
              <w:jc w:val="center"/>
            </w:pPr>
          </w:p>
          <w:p w:rsidR="00FA3D24" w:rsidRPr="00D648AD" w:rsidRDefault="00FA3D24" w:rsidP="00632081">
            <w:pPr>
              <w:jc w:val="center"/>
            </w:pPr>
            <w:r w:rsidRPr="00D648AD">
              <w:t>1/34</w:t>
            </w:r>
          </w:p>
          <w:p w:rsidR="00FA3D24" w:rsidRPr="00D648AD" w:rsidRDefault="00FA3D24" w:rsidP="00632081">
            <w:pPr>
              <w:jc w:val="center"/>
            </w:pPr>
            <w:r w:rsidRPr="00D648AD">
              <w:t>1/34</w:t>
            </w:r>
          </w:p>
        </w:tc>
        <w:tc>
          <w:tcPr>
            <w:tcW w:w="966" w:type="dxa"/>
            <w:tcBorders>
              <w:top w:val="single" w:sz="4" w:space="0" w:color="auto"/>
              <w:left w:val="single" w:sz="4" w:space="0" w:color="auto"/>
              <w:bottom w:val="single" w:sz="4" w:space="0" w:color="auto"/>
              <w:right w:val="single" w:sz="4" w:space="0" w:color="auto"/>
            </w:tcBorders>
          </w:tcPr>
          <w:p w:rsidR="00FA3D24" w:rsidRPr="009151B5" w:rsidRDefault="00FA3D24" w:rsidP="00632081">
            <w:pPr>
              <w:jc w:val="center"/>
            </w:pPr>
          </w:p>
          <w:p w:rsidR="00FA3D24" w:rsidRPr="00D648AD" w:rsidRDefault="00FA3D24" w:rsidP="00632081">
            <w:pPr>
              <w:jc w:val="center"/>
            </w:pPr>
          </w:p>
          <w:p w:rsidR="00FA3D24" w:rsidRPr="00D648AD" w:rsidRDefault="00FA3D24" w:rsidP="00632081">
            <w:pPr>
              <w:jc w:val="center"/>
            </w:pPr>
          </w:p>
          <w:p w:rsidR="00FA3D24" w:rsidRPr="00D648AD" w:rsidRDefault="00FA3D24" w:rsidP="00632081">
            <w:pPr>
              <w:jc w:val="center"/>
            </w:pPr>
          </w:p>
          <w:p w:rsidR="00FA3D24" w:rsidRPr="00D648AD" w:rsidRDefault="00FA3D24" w:rsidP="00632081">
            <w:pPr>
              <w:jc w:val="center"/>
            </w:pPr>
          </w:p>
          <w:p w:rsidR="00FA3D24" w:rsidRPr="00D648AD" w:rsidRDefault="00FA3D24" w:rsidP="00632081">
            <w:pPr>
              <w:jc w:val="center"/>
            </w:pPr>
            <w:r w:rsidRPr="00D648AD">
              <w:t>4/135</w:t>
            </w:r>
          </w:p>
          <w:p w:rsidR="00FA3D24" w:rsidRPr="00D648AD" w:rsidRDefault="00FA3D24" w:rsidP="00632081">
            <w:pPr>
              <w:jc w:val="center"/>
            </w:pPr>
            <w:r w:rsidRPr="00D648AD">
              <w:t>4/135</w:t>
            </w:r>
          </w:p>
        </w:tc>
      </w:tr>
      <w:tr w:rsidR="00FA3D24" w:rsidRPr="00D648AD" w:rsidTr="00632081">
        <w:trPr>
          <w:trHeight w:val="790"/>
          <w:tblCellSpacing w:w="5" w:type="nil"/>
        </w:trPr>
        <w:tc>
          <w:tcPr>
            <w:tcW w:w="4253" w:type="dxa"/>
            <w:gridSpan w:val="2"/>
            <w:tcBorders>
              <w:top w:val="single" w:sz="4" w:space="0" w:color="auto"/>
              <w:left w:val="single" w:sz="4" w:space="0" w:color="auto"/>
              <w:bottom w:val="single" w:sz="4" w:space="0" w:color="auto"/>
              <w:right w:val="single" w:sz="4" w:space="0" w:color="auto"/>
            </w:tcBorders>
          </w:tcPr>
          <w:p w:rsidR="00FA3D24" w:rsidRPr="00D648AD" w:rsidRDefault="00FA3D24" w:rsidP="00632081">
            <w:pPr>
              <w:rPr>
                <w:b/>
              </w:rPr>
            </w:pPr>
            <w:r w:rsidRPr="00D648AD">
              <w:rPr>
                <w:b/>
              </w:rPr>
              <w:t xml:space="preserve">Максимально допустимая аудиторная учебная нагрузка </w:t>
            </w:r>
          </w:p>
          <w:p w:rsidR="00FA3D24" w:rsidRPr="00D648AD" w:rsidRDefault="00FA3D24" w:rsidP="00632081">
            <w:pPr>
              <w:rPr>
                <w:b/>
              </w:rPr>
            </w:pPr>
            <w:r w:rsidRPr="00D648AD">
              <w:rPr>
                <w:b/>
              </w:rPr>
              <w:t xml:space="preserve">при 5-дневной учебной неделе </w:t>
            </w:r>
          </w:p>
        </w:tc>
        <w:tc>
          <w:tcPr>
            <w:tcW w:w="1200" w:type="dxa"/>
            <w:tcBorders>
              <w:top w:val="single" w:sz="4" w:space="0" w:color="auto"/>
              <w:left w:val="single" w:sz="4" w:space="0" w:color="auto"/>
              <w:bottom w:val="single" w:sz="4" w:space="0" w:color="auto"/>
              <w:right w:val="single" w:sz="4" w:space="0" w:color="auto"/>
            </w:tcBorders>
          </w:tcPr>
          <w:p w:rsidR="00FA3D24" w:rsidRPr="00D648AD" w:rsidRDefault="00FA3D24" w:rsidP="00632081">
            <w:pPr>
              <w:jc w:val="center"/>
              <w:rPr>
                <w:b/>
              </w:rPr>
            </w:pPr>
            <w:r w:rsidRPr="00D648AD">
              <w:rPr>
                <w:b/>
              </w:rPr>
              <w:t>21/693</w:t>
            </w:r>
          </w:p>
        </w:tc>
        <w:tc>
          <w:tcPr>
            <w:tcW w:w="1200" w:type="dxa"/>
            <w:tcBorders>
              <w:top w:val="single" w:sz="4" w:space="0" w:color="auto"/>
              <w:left w:val="single" w:sz="4" w:space="0" w:color="auto"/>
              <w:bottom w:val="single" w:sz="4" w:space="0" w:color="auto"/>
              <w:right w:val="single" w:sz="4" w:space="0" w:color="auto"/>
            </w:tcBorders>
          </w:tcPr>
          <w:p w:rsidR="00FA3D24" w:rsidRPr="00D648AD" w:rsidRDefault="00FA3D24" w:rsidP="00632081">
            <w:pPr>
              <w:jc w:val="center"/>
              <w:rPr>
                <w:b/>
              </w:rPr>
            </w:pPr>
            <w:r w:rsidRPr="00D648AD">
              <w:rPr>
                <w:b/>
              </w:rPr>
              <w:t>23/782</w:t>
            </w:r>
          </w:p>
        </w:tc>
        <w:tc>
          <w:tcPr>
            <w:tcW w:w="1191" w:type="dxa"/>
            <w:tcBorders>
              <w:top w:val="single" w:sz="4" w:space="0" w:color="auto"/>
              <w:left w:val="single" w:sz="4" w:space="0" w:color="auto"/>
              <w:bottom w:val="single" w:sz="4" w:space="0" w:color="auto"/>
              <w:right w:val="single" w:sz="4" w:space="0" w:color="auto"/>
            </w:tcBorders>
          </w:tcPr>
          <w:p w:rsidR="00FA3D24" w:rsidRPr="00D648AD" w:rsidRDefault="00FA3D24" w:rsidP="00632081">
            <w:pPr>
              <w:jc w:val="center"/>
              <w:rPr>
                <w:b/>
              </w:rPr>
            </w:pPr>
            <w:r w:rsidRPr="00D648AD">
              <w:rPr>
                <w:b/>
              </w:rPr>
              <w:t>23/782</w:t>
            </w:r>
          </w:p>
        </w:tc>
        <w:tc>
          <w:tcPr>
            <w:tcW w:w="1255" w:type="dxa"/>
            <w:tcBorders>
              <w:top w:val="single" w:sz="4" w:space="0" w:color="auto"/>
              <w:left w:val="single" w:sz="4" w:space="0" w:color="auto"/>
              <w:bottom w:val="single" w:sz="4" w:space="0" w:color="auto"/>
              <w:right w:val="single" w:sz="4" w:space="0" w:color="auto"/>
            </w:tcBorders>
          </w:tcPr>
          <w:p w:rsidR="00FA3D24" w:rsidRPr="00D648AD" w:rsidRDefault="00FA3D24" w:rsidP="00632081">
            <w:pPr>
              <w:jc w:val="center"/>
              <w:rPr>
                <w:b/>
              </w:rPr>
            </w:pPr>
            <w:r w:rsidRPr="00D648AD">
              <w:rPr>
                <w:b/>
              </w:rPr>
              <w:t>23/782</w:t>
            </w:r>
          </w:p>
        </w:tc>
        <w:tc>
          <w:tcPr>
            <w:tcW w:w="966" w:type="dxa"/>
            <w:tcBorders>
              <w:top w:val="single" w:sz="4" w:space="0" w:color="auto"/>
              <w:left w:val="single" w:sz="4" w:space="0" w:color="auto"/>
              <w:bottom w:val="single" w:sz="4" w:space="0" w:color="auto"/>
              <w:right w:val="single" w:sz="4" w:space="0" w:color="auto"/>
            </w:tcBorders>
          </w:tcPr>
          <w:p w:rsidR="00FA3D24" w:rsidRPr="00D648AD" w:rsidRDefault="00FA3D24" w:rsidP="00632081">
            <w:pPr>
              <w:jc w:val="center"/>
              <w:rPr>
                <w:b/>
              </w:rPr>
            </w:pPr>
            <w:r w:rsidRPr="00D648AD">
              <w:rPr>
                <w:b/>
              </w:rPr>
              <w:t>90/3039</w:t>
            </w:r>
          </w:p>
        </w:tc>
      </w:tr>
    </w:tbl>
    <w:p w:rsidR="00FA3D24" w:rsidRDefault="00FA3D24" w:rsidP="00FA3D24">
      <w:pPr>
        <w:tabs>
          <w:tab w:val="left" w:pos="4500"/>
          <w:tab w:val="left" w:pos="9180"/>
          <w:tab w:val="left" w:pos="9360"/>
        </w:tabs>
        <w:ind w:firstLine="709"/>
        <w:jc w:val="both"/>
        <w:rPr>
          <w:b/>
          <w:sz w:val="28"/>
          <w:szCs w:val="28"/>
        </w:rPr>
      </w:pPr>
      <w:r w:rsidRPr="00CB34E2">
        <w:rPr>
          <w:b/>
          <w:sz w:val="28"/>
          <w:szCs w:val="28"/>
        </w:rPr>
        <w:t>*</w:t>
      </w:r>
      <w:r w:rsidRPr="00B243E2">
        <w:rPr>
          <w:sz w:val="22"/>
          <w:szCs w:val="22"/>
        </w:rPr>
        <w:t xml:space="preserve"> </w:t>
      </w:r>
      <w:r w:rsidRPr="00F801A6">
        <w:rPr>
          <w:sz w:val="22"/>
          <w:szCs w:val="22"/>
        </w:rPr>
        <w:t>В случае выбора русского языка как родного возможно его изучать в рамках учебной области «Русский язык и литературное чтение», расширяя учебный материал вопросами региональной и краеведческой направленностей, создавая условия для формирования знаний обучающихся по родному русскому языку и родной русской литературе.</w:t>
      </w:r>
    </w:p>
    <w:p w:rsidR="00FA3D24" w:rsidRPr="002F1C9D" w:rsidRDefault="00FA3D24" w:rsidP="00FA3D24">
      <w:pPr>
        <w:autoSpaceDE w:val="0"/>
        <w:autoSpaceDN w:val="0"/>
        <w:adjustRightInd w:val="0"/>
        <w:ind w:right="-5" w:firstLine="720"/>
        <w:jc w:val="both"/>
        <w:rPr>
          <w:sz w:val="28"/>
          <w:szCs w:val="28"/>
        </w:rPr>
      </w:pPr>
      <w:r w:rsidRPr="00F801A6">
        <w:t>**</w:t>
      </w:r>
      <w:r w:rsidRPr="00F801A6">
        <w:rPr>
          <w:sz w:val="22"/>
          <w:szCs w:val="22"/>
        </w:rPr>
        <w:t xml:space="preserve"> </w:t>
      </w:r>
      <w:r w:rsidRPr="002F1C9D">
        <w:rPr>
          <w:sz w:val="22"/>
          <w:szCs w:val="22"/>
        </w:rPr>
        <w:t>Выбранный родителями (законными представителями) язык из числа языков народов РФ (кроме  родного русского языка) рекомендуется изучать в рамках предметной области «Родной язык и литературное чтение на родном языке» за счет часов части учебного плана, формируемый участниками образовательных отношений.</w:t>
      </w:r>
    </w:p>
    <w:p w:rsidR="00FA3D24" w:rsidRPr="000D4A61" w:rsidRDefault="00FA3D24" w:rsidP="00FA3D24">
      <w:pPr>
        <w:tabs>
          <w:tab w:val="left" w:pos="4500"/>
          <w:tab w:val="left" w:pos="9180"/>
          <w:tab w:val="left" w:pos="9360"/>
        </w:tabs>
        <w:ind w:firstLine="709"/>
        <w:jc w:val="both"/>
        <w:rPr>
          <w:shd w:val="clear" w:color="auto" w:fill="FFFFFF"/>
        </w:rPr>
      </w:pPr>
      <w:r w:rsidRPr="00B243E2">
        <w:t>***</w:t>
      </w:r>
      <w:r w:rsidRPr="000D4A61">
        <w:t xml:space="preserve">при 5-дневной учебной неделе количество часов на физическую культуру обязательной части учебного плана составляет 2 часа, третий час </w:t>
      </w:r>
      <w:r w:rsidRPr="000D4A61">
        <w:rPr>
          <w:shd w:val="clear" w:color="auto" w:fill="FFFFFF"/>
        </w:rPr>
        <w:t xml:space="preserve">реализуется МБОУ </w:t>
      </w:r>
      <w:r w:rsidRPr="000D4A61">
        <w:rPr>
          <w:shd w:val="clear" w:color="auto" w:fill="FFFFFF"/>
        </w:rPr>
        <w:lastRenderedPageBreak/>
        <w:t>«Школа № 28» за счет посещения учащимися спортивных секций в рамках внеурочной деятельности.</w:t>
      </w:r>
    </w:p>
    <w:p w:rsidR="00FA3D24" w:rsidRPr="00F34371" w:rsidRDefault="00FA3D24" w:rsidP="00FA3D24">
      <w:pPr>
        <w:ind w:firstLine="720"/>
        <w:jc w:val="both"/>
        <w:rPr>
          <w:sz w:val="28"/>
          <w:szCs w:val="28"/>
        </w:rPr>
      </w:pPr>
    </w:p>
    <w:p w:rsidR="00851304" w:rsidRPr="00DC5E6A" w:rsidRDefault="00851304" w:rsidP="00851304">
      <w:pPr>
        <w:tabs>
          <w:tab w:val="left" w:pos="0"/>
          <w:tab w:val="right" w:leader="dot" w:pos="9639"/>
        </w:tabs>
        <w:spacing w:line="360" w:lineRule="auto"/>
        <w:ind w:firstLine="709"/>
        <w:jc w:val="both"/>
      </w:pPr>
      <w:r w:rsidRPr="00DC5E6A">
        <w:rPr>
          <w:color w:val="000000"/>
          <w:u w:color="000000"/>
        </w:rPr>
        <w:t xml:space="preserve">В соответствии с ФГОС НОО обучающихся с ОВЗ на коррекционную работу отводится не менее 5 часов </w:t>
      </w:r>
      <w:r w:rsidRPr="00DC5E6A">
        <w:rPr>
          <w:bCs/>
          <w:color w:val="000000"/>
          <w:u w:color="000000"/>
        </w:rPr>
        <w:t>в неделю</w:t>
      </w:r>
      <w:r w:rsidRPr="00DC5E6A">
        <w:rPr>
          <w:b/>
          <w:bCs/>
          <w:color w:val="000000"/>
          <w:u w:color="000000"/>
        </w:rPr>
        <w:t xml:space="preserve"> </w:t>
      </w:r>
      <w:r w:rsidRPr="00DC5E6A">
        <w:rPr>
          <w:color w:val="000000"/>
          <w:u w:color="000000"/>
        </w:rPr>
        <w:t>на одного обучающегося в зависимости от его потребностей.</w:t>
      </w:r>
    </w:p>
    <w:p w:rsidR="00851304" w:rsidRPr="00DC5E6A" w:rsidRDefault="00851304" w:rsidP="00851304">
      <w:pPr>
        <w:tabs>
          <w:tab w:val="left" w:pos="0"/>
          <w:tab w:val="right" w:leader="dot" w:pos="9639"/>
        </w:tabs>
        <w:spacing w:before="120" w:after="120"/>
        <w:jc w:val="center"/>
        <w:outlineLvl w:val="2"/>
        <w:rPr>
          <w:b/>
        </w:rPr>
      </w:pPr>
      <w:bookmarkStart w:id="10" w:name="_Toc415833122"/>
      <w:r w:rsidRPr="00DC5E6A">
        <w:rPr>
          <w:b/>
        </w:rPr>
        <w:t>2.3.2. Система условий реализации адаптированной основной общеобразовательной программы начального общего образования обучающихся с задержкой психического развития</w:t>
      </w:r>
      <w:bookmarkEnd w:id="10"/>
    </w:p>
    <w:p w:rsidR="00851304" w:rsidRPr="00DC5E6A" w:rsidRDefault="00851304" w:rsidP="00851304">
      <w:pPr>
        <w:pStyle w:val="14TexstOSNOVA1012"/>
        <w:spacing w:line="360" w:lineRule="auto"/>
        <w:ind w:firstLine="709"/>
        <w:rPr>
          <w:rFonts w:ascii="Times New Roman" w:hAnsi="Times New Roman" w:cs="Times New Roman"/>
          <w:color w:val="auto"/>
          <w:sz w:val="24"/>
          <w:szCs w:val="24"/>
        </w:rPr>
      </w:pPr>
      <w:r w:rsidRPr="00DC5E6A">
        <w:rPr>
          <w:rFonts w:ascii="Times New Roman" w:hAnsi="Times New Roman" w:cs="Times New Roman"/>
          <w:sz w:val="24"/>
          <w:szCs w:val="24"/>
        </w:rPr>
        <w:t>Требования к условиям получения образования обучающимися с ЗПР</w:t>
      </w:r>
      <w:r w:rsidRPr="00DC5E6A">
        <w:rPr>
          <w:rFonts w:ascii="Times New Roman" w:hAnsi="Times New Roman" w:cs="Times New Roman"/>
          <w:caps/>
          <w:sz w:val="24"/>
          <w:szCs w:val="24"/>
        </w:rPr>
        <w:t xml:space="preserve"> </w:t>
      </w:r>
      <w:r w:rsidRPr="00DC5E6A">
        <w:rPr>
          <w:rFonts w:ascii="Times New Roman" w:hAnsi="Times New Roman" w:cs="Times New Roman"/>
          <w:sz w:val="24"/>
          <w:szCs w:val="24"/>
        </w:rPr>
        <w:t>определяются</w:t>
      </w:r>
      <w:r w:rsidRPr="00DC5E6A">
        <w:rPr>
          <w:rFonts w:ascii="Times New Roman" w:hAnsi="Times New Roman" w:cs="Times New Roman"/>
          <w:caps/>
          <w:sz w:val="24"/>
          <w:szCs w:val="24"/>
        </w:rPr>
        <w:t xml:space="preserve"> ФГОС НОО </w:t>
      </w:r>
      <w:r w:rsidRPr="00DC5E6A">
        <w:rPr>
          <w:rFonts w:ascii="Times New Roman" w:hAnsi="Times New Roman" w:cs="Times New Roman"/>
          <w:sz w:val="24"/>
          <w:szCs w:val="24"/>
        </w:rPr>
        <w:t>обучающихся с</w:t>
      </w:r>
      <w:r w:rsidRPr="00DC5E6A">
        <w:rPr>
          <w:rFonts w:ascii="Times New Roman" w:hAnsi="Times New Roman" w:cs="Times New Roman"/>
          <w:caps/>
          <w:sz w:val="24"/>
          <w:szCs w:val="24"/>
        </w:rPr>
        <w:t xml:space="preserve"> овз </w:t>
      </w:r>
      <w:r w:rsidRPr="00DC5E6A">
        <w:rPr>
          <w:rFonts w:ascii="Times New Roman" w:hAnsi="Times New Roman" w:cs="Times New Roman"/>
          <w:sz w:val="24"/>
          <w:szCs w:val="24"/>
        </w:rPr>
        <w:t>и</w:t>
      </w:r>
      <w:r w:rsidRPr="00DC5E6A">
        <w:rPr>
          <w:rFonts w:ascii="Times New Roman" w:hAnsi="Times New Roman" w:cs="Times New Roman"/>
          <w:caps/>
          <w:sz w:val="24"/>
          <w:szCs w:val="24"/>
        </w:rPr>
        <w:t xml:space="preserve"> </w:t>
      </w:r>
      <w:r w:rsidRPr="00DC5E6A">
        <w:rPr>
          <w:rFonts w:ascii="Times New Roman" w:hAnsi="Times New Roman" w:cs="Times New Roman"/>
          <w:color w:val="auto"/>
          <w:sz w:val="24"/>
          <w:szCs w:val="24"/>
        </w:rPr>
        <w:t>представляют собой систему требований к кадровым, финансовым, материально-техническим и иным условиям реализации АООП НОО обучающихся с ЗПР и достижения планируемых результатов этой категорией обучающихся.</w:t>
      </w:r>
    </w:p>
    <w:p w:rsidR="00851304" w:rsidRPr="00DC5E6A" w:rsidRDefault="00851304" w:rsidP="00851304">
      <w:pPr>
        <w:shd w:val="clear" w:color="auto" w:fill="FFFFFF"/>
        <w:tabs>
          <w:tab w:val="left" w:pos="0"/>
        </w:tabs>
        <w:autoSpaceDE w:val="0"/>
        <w:spacing w:line="360" w:lineRule="auto"/>
        <w:ind w:firstLine="709"/>
        <w:jc w:val="both"/>
      </w:pPr>
      <w:r w:rsidRPr="00DC5E6A">
        <w:t xml:space="preserve">Требования к условиям получения образования обучающимися с ЗПР представляют собой интегративное описание совокупности условий, необходимых для реализации АООП </w:t>
      </w:r>
      <w:r w:rsidRPr="00DC5E6A">
        <w:rPr>
          <w:spacing w:val="2"/>
        </w:rPr>
        <w:t>НОО</w:t>
      </w:r>
      <w:r w:rsidRPr="00DC5E6A">
        <w:t>, и структурируются по сферам ресурсного обеспечения. Интегративным результатом реализации указанных требований является создание комфортной коррекционно-развивающей образовательной среды для обучающихся с ЗПР, построенной с учетом их особых образовательных потребностей, которая обеспечивает высокое качество образования, его доступность, открытость и привлекательность для обучающихся, их родителей (законных представителей), духовно-нравственное развитие обучающихся, гарантирует охрану и укрепление физического, психического и социального здоровья обучающихся.</w:t>
      </w:r>
    </w:p>
    <w:p w:rsidR="00851304" w:rsidRPr="00DC5E6A" w:rsidRDefault="00851304" w:rsidP="00851304">
      <w:pPr>
        <w:spacing w:line="360" w:lineRule="auto"/>
        <w:ind w:firstLine="709"/>
        <w:jc w:val="both"/>
        <w:rPr>
          <w:b/>
        </w:rPr>
      </w:pPr>
      <w:r w:rsidRPr="00DC5E6A">
        <w:rPr>
          <w:b/>
          <w:kern w:val="28"/>
        </w:rPr>
        <w:t>Кадровые условия</w:t>
      </w:r>
    </w:p>
    <w:p w:rsidR="00851304" w:rsidRPr="00DC5E6A" w:rsidRDefault="00851304" w:rsidP="00851304">
      <w:pPr>
        <w:pStyle w:val="af"/>
        <w:spacing w:after="0" w:line="360" w:lineRule="auto"/>
        <w:ind w:firstLine="709"/>
        <w:jc w:val="both"/>
        <w:rPr>
          <w:rFonts w:ascii="Times New Roman" w:hAnsi="Times New Roman"/>
          <w:sz w:val="24"/>
          <w:szCs w:val="24"/>
        </w:rPr>
      </w:pPr>
      <w:r w:rsidRPr="00DC5E6A">
        <w:rPr>
          <w:rFonts w:ascii="Times New Roman" w:hAnsi="Times New Roman"/>
          <w:sz w:val="24"/>
          <w:szCs w:val="24"/>
        </w:rPr>
        <w:t>Описание кадровых условий реализации АООП НОО включает:</w:t>
      </w:r>
    </w:p>
    <w:p w:rsidR="00851304" w:rsidRPr="00DC5E6A" w:rsidRDefault="00851304" w:rsidP="00851304">
      <w:pPr>
        <w:pStyle w:val="afd"/>
        <w:ind w:firstLine="709"/>
        <w:rPr>
          <w:sz w:val="24"/>
          <w:szCs w:val="24"/>
        </w:rPr>
      </w:pPr>
      <w:r w:rsidRPr="00DC5E6A">
        <w:rPr>
          <w:sz w:val="24"/>
          <w:szCs w:val="24"/>
        </w:rPr>
        <w:t>• </w:t>
      </w:r>
      <w:r w:rsidRPr="00DC5E6A">
        <w:rPr>
          <w:caps w:val="0"/>
          <w:sz w:val="24"/>
          <w:szCs w:val="24"/>
        </w:rPr>
        <w:t>характеристику укомплектованности Организации;</w:t>
      </w:r>
    </w:p>
    <w:p w:rsidR="00851304" w:rsidRPr="00DC5E6A" w:rsidRDefault="00851304" w:rsidP="00851304">
      <w:pPr>
        <w:pStyle w:val="afd"/>
        <w:ind w:firstLine="709"/>
        <w:rPr>
          <w:sz w:val="24"/>
          <w:szCs w:val="24"/>
        </w:rPr>
      </w:pPr>
      <w:r w:rsidRPr="00DC5E6A">
        <w:rPr>
          <w:sz w:val="24"/>
          <w:szCs w:val="24"/>
        </w:rPr>
        <w:t>• </w:t>
      </w:r>
      <w:r w:rsidRPr="00DC5E6A">
        <w:rPr>
          <w:caps w:val="0"/>
          <w:sz w:val="24"/>
          <w:szCs w:val="24"/>
        </w:rPr>
        <w:t>описание уровня квалификации работников Организации и их функциональных обязанностей;</w:t>
      </w:r>
    </w:p>
    <w:p w:rsidR="00851304" w:rsidRPr="00DC5E6A" w:rsidRDefault="00851304" w:rsidP="00851304">
      <w:pPr>
        <w:pStyle w:val="afd"/>
        <w:ind w:firstLine="709"/>
        <w:rPr>
          <w:sz w:val="24"/>
          <w:szCs w:val="24"/>
        </w:rPr>
      </w:pPr>
      <w:r w:rsidRPr="00DC5E6A">
        <w:rPr>
          <w:sz w:val="24"/>
          <w:szCs w:val="24"/>
        </w:rPr>
        <w:t>• </w:t>
      </w:r>
      <w:r w:rsidRPr="00DC5E6A">
        <w:rPr>
          <w:caps w:val="0"/>
          <w:sz w:val="24"/>
          <w:szCs w:val="24"/>
        </w:rPr>
        <w:t>описание реализуемой системы непрерывного профессионального развития и повышения квалификации педагогических работников;</w:t>
      </w:r>
    </w:p>
    <w:p w:rsidR="00851304" w:rsidRPr="00DC5E6A" w:rsidRDefault="00851304" w:rsidP="00851304">
      <w:pPr>
        <w:pStyle w:val="afd"/>
        <w:ind w:firstLine="709"/>
        <w:rPr>
          <w:sz w:val="24"/>
          <w:szCs w:val="24"/>
        </w:rPr>
      </w:pPr>
      <w:r w:rsidRPr="00DC5E6A">
        <w:rPr>
          <w:sz w:val="24"/>
          <w:szCs w:val="24"/>
        </w:rPr>
        <w:t>• </w:t>
      </w:r>
      <w:r w:rsidRPr="00DC5E6A">
        <w:rPr>
          <w:caps w:val="0"/>
          <w:sz w:val="24"/>
          <w:szCs w:val="24"/>
        </w:rPr>
        <w:t>описание системы оценки деятельности членов педагогического коллектива.</w:t>
      </w:r>
    </w:p>
    <w:p w:rsidR="00851304" w:rsidRPr="00DC5E6A" w:rsidRDefault="00851304" w:rsidP="00851304">
      <w:pPr>
        <w:pStyle w:val="14TexstOSNOVA1012"/>
        <w:spacing w:line="360" w:lineRule="auto"/>
        <w:ind w:firstLine="709"/>
        <w:rPr>
          <w:rFonts w:ascii="Times New Roman" w:hAnsi="Times New Roman" w:cs="Times New Roman"/>
          <w:caps/>
          <w:color w:val="auto"/>
          <w:sz w:val="24"/>
          <w:szCs w:val="24"/>
        </w:rPr>
      </w:pPr>
      <w:r w:rsidRPr="00DC5E6A">
        <w:rPr>
          <w:rFonts w:ascii="Times New Roman" w:hAnsi="Times New Roman" w:cs="Times New Roman"/>
          <w:sz w:val="24"/>
          <w:szCs w:val="24"/>
        </w:rPr>
        <w:t>Образовательная организация, реализующая АООП НОО для обучающихся с ЗПР, должна быть укомплектована педагогическими, руководящими и иными работниками имеющими, профессиональную подготовку соответствующего уровня и направленности.</w:t>
      </w:r>
    </w:p>
    <w:p w:rsidR="00851304" w:rsidRPr="00DC5E6A" w:rsidRDefault="00851304" w:rsidP="00851304">
      <w:pPr>
        <w:shd w:val="clear" w:color="auto" w:fill="FFFFFF"/>
        <w:autoSpaceDE w:val="0"/>
        <w:spacing w:line="360" w:lineRule="auto"/>
        <w:ind w:firstLine="720"/>
        <w:jc w:val="both"/>
      </w:pPr>
      <w:r w:rsidRPr="00DC5E6A">
        <w:lastRenderedPageBreak/>
        <w:t xml:space="preserve">Уровень квалификации работников образовательной организации, реализующей АООП НОО обучающихся с ЗПР, для каждой занимаемой должности должен соответствовать квалификационным характеристикам по соответствующей должности, а для педагогических работников государственной или муниципальной образовательной организации - также квалификационной категории. </w:t>
      </w:r>
    </w:p>
    <w:p w:rsidR="00851304" w:rsidRPr="00DC5E6A" w:rsidRDefault="00851304" w:rsidP="00851304">
      <w:pPr>
        <w:spacing w:line="360" w:lineRule="auto"/>
        <w:ind w:firstLine="709"/>
        <w:jc w:val="both"/>
      </w:pPr>
      <w:r w:rsidRPr="00DC5E6A">
        <w:t>В штат специалистов образовательной организации, реализующей вариант 7.1 АООП НОО обучающихся с ЗПР должны входить: учитель начальных классов, учитель музыки, учитель рисования, учитель физической культуры, учитель иностранного языка, воспитатель, педагог-психолог, социальный педагог, педагог-организатор, педагог дополнительного образования, учитель-логопед.</w:t>
      </w:r>
    </w:p>
    <w:p w:rsidR="00851304" w:rsidRPr="00DC5E6A" w:rsidRDefault="00851304" w:rsidP="00851304">
      <w:pPr>
        <w:spacing w:line="360" w:lineRule="auto"/>
        <w:ind w:firstLine="709"/>
        <w:jc w:val="both"/>
      </w:pPr>
      <w:r w:rsidRPr="00DC5E6A">
        <w:t xml:space="preserve">Педагоги образовательной организации, которые реализуют </w:t>
      </w:r>
      <w:r w:rsidRPr="00DC5E6A">
        <w:rPr>
          <w:b/>
          <w:bCs/>
          <w:i/>
          <w:iCs/>
        </w:rPr>
        <w:t xml:space="preserve">программу коррекционной работы </w:t>
      </w:r>
      <w:r w:rsidRPr="00DC5E6A">
        <w:rPr>
          <w:bCs/>
          <w:iCs/>
        </w:rPr>
        <w:t xml:space="preserve">АООП НОО обучающихся с ЗПР </w:t>
      </w:r>
      <w:r w:rsidRPr="00DC5E6A">
        <w:t>(вариант 7.1), должны иметь высшее профессиональное образование</w:t>
      </w:r>
      <w:r w:rsidRPr="00DC5E6A">
        <w:rPr>
          <w:caps/>
        </w:rPr>
        <w:t xml:space="preserve"> </w:t>
      </w:r>
      <w:r w:rsidRPr="00DC5E6A">
        <w:t>по одному</w:t>
      </w:r>
      <w:r w:rsidRPr="00DC5E6A">
        <w:rPr>
          <w:caps/>
        </w:rPr>
        <w:t xml:space="preserve"> </w:t>
      </w:r>
      <w:r w:rsidRPr="00DC5E6A">
        <w:t>из вариантов программ подготовки</w:t>
      </w:r>
      <w:r w:rsidRPr="00DC5E6A">
        <w:rPr>
          <w:caps/>
        </w:rPr>
        <w:t>:</w:t>
      </w:r>
    </w:p>
    <w:p w:rsidR="00851304" w:rsidRPr="00DC5E6A" w:rsidRDefault="00851304" w:rsidP="00851304">
      <w:pPr>
        <w:pStyle w:val="western"/>
        <w:spacing w:before="0" w:beforeAutospacing="0" w:line="360" w:lineRule="auto"/>
        <w:ind w:firstLine="709"/>
        <w:jc w:val="both"/>
        <w:rPr>
          <w:color w:val="auto"/>
        </w:rPr>
      </w:pPr>
      <w:r w:rsidRPr="00DC5E6A">
        <w:rPr>
          <w:color w:val="auto"/>
        </w:rPr>
        <w:t>а) по направлению «Специальное (дефектологическое) образование» по образовательным программам подготовки олигофренопедагога;</w:t>
      </w:r>
    </w:p>
    <w:p w:rsidR="00851304" w:rsidRPr="00DC5E6A" w:rsidRDefault="00851304" w:rsidP="00851304">
      <w:pPr>
        <w:pStyle w:val="western"/>
        <w:spacing w:before="0" w:beforeAutospacing="0" w:line="360" w:lineRule="auto"/>
        <w:ind w:firstLine="709"/>
        <w:jc w:val="both"/>
        <w:rPr>
          <w:color w:val="auto"/>
        </w:rPr>
      </w:pPr>
      <w:r w:rsidRPr="00DC5E6A">
        <w:rPr>
          <w:color w:val="auto"/>
        </w:rPr>
        <w:t>б) по направлению «Педагогика» по образовательным программам подготовки олигофренопедагога;</w:t>
      </w:r>
    </w:p>
    <w:p w:rsidR="00851304" w:rsidRPr="00DC5E6A" w:rsidRDefault="00851304" w:rsidP="00851304">
      <w:pPr>
        <w:pStyle w:val="western"/>
        <w:spacing w:before="0" w:beforeAutospacing="0" w:line="360" w:lineRule="auto"/>
        <w:ind w:firstLine="709"/>
        <w:jc w:val="both"/>
        <w:rPr>
          <w:color w:val="auto"/>
        </w:rPr>
      </w:pPr>
      <w:r w:rsidRPr="00DC5E6A">
        <w:rPr>
          <w:color w:val="auto"/>
        </w:rPr>
        <w:t>в) по специальности «Олигофренопедагогика» или по специальностям «Тифлопедагогика», «Сурдопедагогика», «Логопедия» при прохождении переподготовки в области олигофренопедагогики;</w:t>
      </w:r>
    </w:p>
    <w:p w:rsidR="00851304" w:rsidRPr="00DC5E6A" w:rsidRDefault="00851304" w:rsidP="00851304">
      <w:pPr>
        <w:pStyle w:val="western"/>
        <w:spacing w:before="0" w:beforeAutospacing="0" w:line="360" w:lineRule="auto"/>
        <w:ind w:firstLine="709"/>
        <w:jc w:val="both"/>
        <w:rPr>
          <w:color w:val="auto"/>
        </w:rPr>
      </w:pPr>
      <w:r w:rsidRPr="00DC5E6A">
        <w:rPr>
          <w:color w:val="auto"/>
        </w:rPr>
        <w:t>г)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олигофренопедагогики.</w:t>
      </w:r>
    </w:p>
    <w:p w:rsidR="00851304" w:rsidRPr="00DC5E6A" w:rsidRDefault="00851304" w:rsidP="00851304">
      <w:pPr>
        <w:pStyle w:val="Default"/>
        <w:spacing w:line="360" w:lineRule="auto"/>
        <w:ind w:firstLine="709"/>
        <w:jc w:val="both"/>
        <w:rPr>
          <w:color w:val="auto"/>
        </w:rPr>
      </w:pPr>
      <w:r w:rsidRPr="00DC5E6A">
        <w:rPr>
          <w:i/>
          <w:color w:val="auto"/>
        </w:rPr>
        <w:t xml:space="preserve">Педагог-психолог </w:t>
      </w:r>
      <w:r w:rsidRPr="00DC5E6A">
        <w:rPr>
          <w:color w:val="auto"/>
        </w:rPr>
        <w:t>должен иметь высшее профессиональное образование по одному из вариантов программ подготовки:</w:t>
      </w:r>
    </w:p>
    <w:p w:rsidR="00851304" w:rsidRPr="00DC5E6A" w:rsidRDefault="00851304" w:rsidP="00851304">
      <w:pPr>
        <w:pStyle w:val="Default"/>
        <w:spacing w:line="360" w:lineRule="auto"/>
        <w:ind w:firstLine="709"/>
        <w:jc w:val="both"/>
        <w:rPr>
          <w:color w:val="auto"/>
        </w:rPr>
      </w:pPr>
      <w:r w:rsidRPr="00DC5E6A">
        <w:rPr>
          <w:color w:val="auto"/>
        </w:rPr>
        <w:t xml:space="preserve">а) по специальности «Специальная психология»; </w:t>
      </w:r>
    </w:p>
    <w:p w:rsidR="00851304" w:rsidRPr="00DC5E6A" w:rsidRDefault="00851304" w:rsidP="00851304">
      <w:pPr>
        <w:pStyle w:val="Default"/>
        <w:spacing w:line="360" w:lineRule="auto"/>
        <w:ind w:firstLine="709"/>
        <w:jc w:val="both"/>
        <w:rPr>
          <w:color w:val="auto"/>
        </w:rPr>
      </w:pPr>
      <w:r w:rsidRPr="00DC5E6A">
        <w:rPr>
          <w:color w:val="auto"/>
        </w:rPr>
        <w:t xml:space="preserve">б) по направлению «Педагогика» по образовательным программам подготовки бакалавра или магистра в области психологического сопровождения образования лиц с ОВЗ; </w:t>
      </w:r>
    </w:p>
    <w:p w:rsidR="00851304" w:rsidRPr="00DC5E6A" w:rsidRDefault="00851304" w:rsidP="00851304">
      <w:pPr>
        <w:pStyle w:val="Default"/>
        <w:spacing w:line="360" w:lineRule="auto"/>
        <w:ind w:firstLine="709"/>
        <w:jc w:val="both"/>
        <w:rPr>
          <w:color w:val="auto"/>
        </w:rPr>
      </w:pPr>
      <w:r w:rsidRPr="00DC5E6A">
        <w:rPr>
          <w:color w:val="auto"/>
        </w:rPr>
        <w:t xml:space="preserve">в) по направлению «Специальное (дефектологическое) образование» по образовательным программам подготовки бакалавра или магистра в области психологического сопровождения образования лиц с ОВЗ; </w:t>
      </w:r>
    </w:p>
    <w:p w:rsidR="00851304" w:rsidRPr="00DC5E6A" w:rsidRDefault="00851304" w:rsidP="00851304">
      <w:pPr>
        <w:pStyle w:val="Default"/>
        <w:spacing w:line="360" w:lineRule="auto"/>
        <w:ind w:firstLine="709"/>
        <w:jc w:val="both"/>
        <w:rPr>
          <w:color w:val="auto"/>
        </w:rPr>
      </w:pPr>
      <w:r w:rsidRPr="00DC5E6A">
        <w:rPr>
          <w:color w:val="auto"/>
        </w:rPr>
        <w:t xml:space="preserve">г)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специальной психологии. </w:t>
      </w:r>
    </w:p>
    <w:p w:rsidR="00851304" w:rsidRPr="00DC5E6A" w:rsidRDefault="00851304" w:rsidP="00851304">
      <w:pPr>
        <w:spacing w:line="360" w:lineRule="auto"/>
        <w:ind w:firstLine="709"/>
        <w:jc w:val="both"/>
        <w:rPr>
          <w:caps/>
        </w:rPr>
      </w:pPr>
      <w:r w:rsidRPr="00DC5E6A">
        <w:rPr>
          <w:i/>
        </w:rPr>
        <w:lastRenderedPageBreak/>
        <w:t>Учитель-логопед</w:t>
      </w:r>
      <w:r w:rsidRPr="00DC5E6A">
        <w:rPr>
          <w:caps/>
        </w:rPr>
        <w:t xml:space="preserve"> </w:t>
      </w:r>
      <w:r w:rsidRPr="00DC5E6A">
        <w:t>должен иметь высшее профессиональное образование по одному из вариантов программ подготовки:</w:t>
      </w:r>
    </w:p>
    <w:p w:rsidR="00851304" w:rsidRPr="00DC5E6A" w:rsidRDefault="00851304" w:rsidP="00851304">
      <w:pPr>
        <w:pStyle w:val="Default"/>
        <w:spacing w:line="360" w:lineRule="auto"/>
        <w:ind w:firstLine="709"/>
        <w:jc w:val="both"/>
        <w:rPr>
          <w:color w:val="auto"/>
        </w:rPr>
      </w:pPr>
      <w:r w:rsidRPr="00DC5E6A">
        <w:rPr>
          <w:color w:val="auto"/>
        </w:rPr>
        <w:t xml:space="preserve">а) по специальности «Логопедия»; </w:t>
      </w:r>
    </w:p>
    <w:p w:rsidR="00851304" w:rsidRPr="00DC5E6A" w:rsidRDefault="00851304" w:rsidP="00851304">
      <w:pPr>
        <w:pStyle w:val="Default"/>
        <w:spacing w:line="360" w:lineRule="auto"/>
        <w:ind w:firstLine="709"/>
        <w:jc w:val="both"/>
        <w:rPr>
          <w:color w:val="auto"/>
        </w:rPr>
      </w:pPr>
      <w:r w:rsidRPr="00DC5E6A">
        <w:rPr>
          <w:color w:val="auto"/>
        </w:rPr>
        <w:t xml:space="preserve">б) по направлению «Специальное (дефектологическое) образование» по образовательным программам подготовки бакалавра или магистра в области логопедии; </w:t>
      </w:r>
    </w:p>
    <w:p w:rsidR="00851304" w:rsidRPr="00DC5E6A" w:rsidRDefault="00851304" w:rsidP="00851304">
      <w:pPr>
        <w:pStyle w:val="Default"/>
        <w:spacing w:line="360" w:lineRule="auto"/>
        <w:ind w:firstLine="709"/>
        <w:jc w:val="both"/>
        <w:rPr>
          <w:color w:val="auto"/>
        </w:rPr>
      </w:pPr>
      <w:r w:rsidRPr="00DC5E6A">
        <w:rPr>
          <w:color w:val="auto"/>
        </w:rPr>
        <w:t xml:space="preserve">в)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логопедии. </w:t>
      </w:r>
    </w:p>
    <w:p w:rsidR="00851304" w:rsidRPr="00DC5E6A" w:rsidRDefault="00851304" w:rsidP="00851304">
      <w:pPr>
        <w:spacing w:line="360" w:lineRule="auto"/>
        <w:ind w:firstLine="709"/>
        <w:jc w:val="both"/>
      </w:pPr>
      <w:r w:rsidRPr="00DC5E6A">
        <w:rPr>
          <w:i/>
        </w:rPr>
        <w:t>Воспитатели</w:t>
      </w:r>
      <w:r w:rsidRPr="00DC5E6A">
        <w:rPr>
          <w:caps/>
        </w:rPr>
        <w:t xml:space="preserve"> </w:t>
      </w:r>
      <w:r w:rsidRPr="00DC5E6A">
        <w:t>должны иметь высшее или среднее профессиональное образование</w:t>
      </w:r>
      <w:r w:rsidRPr="00DC5E6A">
        <w:rPr>
          <w:caps/>
        </w:rPr>
        <w:t xml:space="preserve"> </w:t>
      </w:r>
      <w:r w:rsidRPr="00DC5E6A">
        <w:t>по одному</w:t>
      </w:r>
      <w:r w:rsidRPr="00DC5E6A">
        <w:rPr>
          <w:caps/>
        </w:rPr>
        <w:t xml:space="preserve"> </w:t>
      </w:r>
      <w:r w:rsidRPr="00DC5E6A">
        <w:t>из вариантов программ подготовки</w:t>
      </w:r>
      <w:r w:rsidRPr="00DC5E6A">
        <w:rPr>
          <w:caps/>
        </w:rPr>
        <w:t xml:space="preserve">: </w:t>
      </w:r>
    </w:p>
    <w:p w:rsidR="00851304" w:rsidRPr="00DC5E6A" w:rsidRDefault="00851304" w:rsidP="00851304">
      <w:pPr>
        <w:pStyle w:val="Default"/>
        <w:spacing w:line="360" w:lineRule="auto"/>
        <w:ind w:firstLine="709"/>
        <w:jc w:val="both"/>
        <w:rPr>
          <w:color w:val="auto"/>
        </w:rPr>
      </w:pPr>
      <w:r w:rsidRPr="00DC5E6A">
        <w:rPr>
          <w:color w:val="auto"/>
        </w:rPr>
        <w:t xml:space="preserve">а) по специальности «Специальная педагогика в специальных (коррекционных) образовательных учреждениях» или «Специальное дошкольное образование»; </w:t>
      </w:r>
    </w:p>
    <w:p w:rsidR="00851304" w:rsidRPr="00DC5E6A" w:rsidRDefault="00851304" w:rsidP="00851304">
      <w:pPr>
        <w:pStyle w:val="Default"/>
        <w:spacing w:line="360" w:lineRule="auto"/>
        <w:ind w:firstLine="709"/>
        <w:jc w:val="both"/>
        <w:rPr>
          <w:color w:val="auto"/>
        </w:rPr>
      </w:pPr>
      <w:r w:rsidRPr="00DC5E6A">
        <w:rPr>
          <w:color w:val="auto"/>
        </w:rPr>
        <w:t xml:space="preserve">б) по направлению «Специальное (дефектологическое) образование» по образовательным программам подготовки олигофренопедагога; </w:t>
      </w:r>
    </w:p>
    <w:p w:rsidR="00851304" w:rsidRPr="00DC5E6A" w:rsidRDefault="00851304" w:rsidP="00851304">
      <w:pPr>
        <w:pStyle w:val="Default"/>
        <w:spacing w:line="360" w:lineRule="auto"/>
        <w:ind w:firstLine="709"/>
        <w:jc w:val="both"/>
        <w:rPr>
          <w:color w:val="auto"/>
        </w:rPr>
      </w:pPr>
      <w:r w:rsidRPr="00DC5E6A">
        <w:rPr>
          <w:color w:val="auto"/>
        </w:rPr>
        <w:t xml:space="preserve">в) по направлению «Педагогика» по образовательным программам подготовки олигофренопедагога; </w:t>
      </w:r>
    </w:p>
    <w:p w:rsidR="00851304" w:rsidRPr="00DC5E6A" w:rsidRDefault="00851304" w:rsidP="00851304">
      <w:pPr>
        <w:pStyle w:val="Default"/>
        <w:spacing w:line="360" w:lineRule="auto"/>
        <w:ind w:firstLine="709"/>
        <w:jc w:val="both"/>
        <w:rPr>
          <w:color w:val="auto"/>
        </w:rPr>
      </w:pPr>
      <w:r w:rsidRPr="00DC5E6A">
        <w:rPr>
          <w:color w:val="auto"/>
        </w:rPr>
        <w:t xml:space="preserve">г) по специальности «Олигофренопедагогика»; </w:t>
      </w:r>
    </w:p>
    <w:p w:rsidR="00851304" w:rsidRPr="00DC5E6A" w:rsidRDefault="00851304" w:rsidP="00851304">
      <w:pPr>
        <w:pStyle w:val="Default"/>
        <w:spacing w:line="360" w:lineRule="auto"/>
        <w:ind w:firstLine="709"/>
        <w:jc w:val="both"/>
        <w:rPr>
          <w:color w:val="auto"/>
        </w:rPr>
      </w:pPr>
      <w:r w:rsidRPr="00DC5E6A">
        <w:rPr>
          <w:color w:val="auto"/>
        </w:rPr>
        <w:t xml:space="preserve">д) по другим педагогическим специальностям с обязательным прохождением профессиональной переподготовки или повышением квалификации в области специальной педагогики или специальной психологии, подтвержденной удостоверением о повышении квалификации или дипломом о профессиональной переподготовке. </w:t>
      </w:r>
    </w:p>
    <w:p w:rsidR="00851304" w:rsidRPr="00DC5E6A" w:rsidRDefault="00851304" w:rsidP="00851304">
      <w:pPr>
        <w:spacing w:line="360" w:lineRule="auto"/>
        <w:ind w:firstLine="709"/>
        <w:jc w:val="both"/>
      </w:pPr>
      <w:r w:rsidRPr="00DC5E6A">
        <w:rPr>
          <w:i/>
        </w:rPr>
        <w:t>Педагог дополнительного образования должен иметь в</w:t>
      </w:r>
      <w:r w:rsidRPr="00DC5E6A">
        <w:t>ысшее профессиональное об</w:t>
      </w:r>
      <w:r w:rsidRPr="00DC5E6A">
        <w:softHyphen/>
        <w:t>разование или среднее профессиональное образование в области, соответствующей профилю кружка, секции, студии, клубного и иного детского объединения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«Образование и педагогика» без предъявления требований к стажу работы.</w:t>
      </w:r>
    </w:p>
    <w:p w:rsidR="00851304" w:rsidRPr="00DC5E6A" w:rsidRDefault="00851304" w:rsidP="00851304">
      <w:pPr>
        <w:spacing w:line="360" w:lineRule="auto"/>
        <w:ind w:firstLine="709"/>
        <w:jc w:val="both"/>
      </w:pPr>
      <w:r w:rsidRPr="00DC5E6A">
        <w:t>Все специалисты должны обязательно пройти профессиональную переподготовку или курсы повышения квалификации (в объеме 72 и более часов) в области инклюзивного образования, подтвержденные дипломом о профессиональной переподготовке или удостоверением о повышении квалификации установленного образца.</w:t>
      </w:r>
    </w:p>
    <w:p w:rsidR="00851304" w:rsidRPr="00DC5E6A" w:rsidRDefault="00851304" w:rsidP="00851304">
      <w:pPr>
        <w:spacing w:line="360" w:lineRule="auto"/>
        <w:ind w:firstLine="709"/>
        <w:jc w:val="both"/>
      </w:pPr>
      <w:r w:rsidRPr="00DC5E6A">
        <w:t xml:space="preserve">Лица, имеющие высшее педагогическое профессиональное образование по другим специальностям и профилям подготовки, для реализации программы коррекционной </w:t>
      </w:r>
      <w:r w:rsidRPr="00DC5E6A">
        <w:lastRenderedPageBreak/>
        <w:t>работы должны пройти переподготовку либо получить образование в области олигофренопедагогики, подтвержденные документом соответствующего образца.</w:t>
      </w:r>
    </w:p>
    <w:p w:rsidR="00851304" w:rsidRPr="00DC5E6A" w:rsidRDefault="00851304" w:rsidP="00851304">
      <w:pPr>
        <w:shd w:val="clear" w:color="auto" w:fill="FFFFFF"/>
        <w:spacing w:line="360" w:lineRule="auto"/>
        <w:ind w:firstLine="709"/>
        <w:jc w:val="both"/>
      </w:pPr>
      <w:r w:rsidRPr="00DC5E6A">
        <w:t>При необходимости образовательная организация может</w:t>
      </w:r>
      <w:r w:rsidRPr="00DC5E6A">
        <w:rPr>
          <w:caps/>
        </w:rPr>
        <w:t xml:space="preserve"> </w:t>
      </w:r>
      <w:r w:rsidRPr="00DC5E6A">
        <w:t>использовать сетевые формы реализации программы коррекционной работы, которые позволят привлечь специалистов других организаций к работе с обучающимися с ЗПР для удовлетворения их особых образовательных потребностей.</w:t>
      </w:r>
    </w:p>
    <w:p w:rsidR="00851304" w:rsidRPr="00DC5E6A" w:rsidRDefault="00851304" w:rsidP="00851304">
      <w:pPr>
        <w:shd w:val="clear" w:color="auto" w:fill="FFFFFF"/>
        <w:spacing w:line="360" w:lineRule="auto"/>
        <w:ind w:firstLine="709"/>
        <w:jc w:val="both"/>
      </w:pPr>
      <w:r w:rsidRPr="00DC5E6A">
        <w:t xml:space="preserve">Педагоги, которые реализуют </w:t>
      </w:r>
      <w:r w:rsidRPr="00DC5E6A">
        <w:rPr>
          <w:b/>
          <w:bCs/>
          <w:i/>
          <w:iCs/>
        </w:rPr>
        <w:t xml:space="preserve">предметные области </w:t>
      </w:r>
      <w:r w:rsidRPr="00DC5E6A">
        <w:rPr>
          <w:bCs/>
          <w:iCs/>
        </w:rPr>
        <w:t>АООП НОО обучающихся с ЗПР</w:t>
      </w:r>
      <w:r w:rsidRPr="00DC5E6A">
        <w:t xml:space="preserve"> (Вариант 7.1), должны иметь высшее профессиональное образование, предусматривающее освоение одного из вариантов программ подготовки: </w:t>
      </w:r>
    </w:p>
    <w:p w:rsidR="00851304" w:rsidRPr="00DC5E6A" w:rsidRDefault="00851304" w:rsidP="00851304">
      <w:pPr>
        <w:numPr>
          <w:ilvl w:val="0"/>
          <w:numId w:val="24"/>
        </w:numPr>
        <w:suppressAutoHyphens/>
        <w:spacing w:line="360" w:lineRule="auto"/>
        <w:ind w:left="0" w:firstLine="709"/>
        <w:jc w:val="both"/>
      </w:pPr>
      <w:r w:rsidRPr="00DC5E6A">
        <w:t>получение степени/квалификации бакалавра или магистра по направлению «Педагогическое образование» (соответствующего профиля подготовки);</w:t>
      </w:r>
    </w:p>
    <w:p w:rsidR="00851304" w:rsidRPr="00DC5E6A" w:rsidRDefault="00851304" w:rsidP="00851304">
      <w:pPr>
        <w:numPr>
          <w:ilvl w:val="0"/>
          <w:numId w:val="24"/>
        </w:numPr>
        <w:suppressAutoHyphens/>
        <w:spacing w:line="360" w:lineRule="auto"/>
        <w:ind w:left="0" w:firstLine="709"/>
        <w:jc w:val="both"/>
      </w:pPr>
      <w:r w:rsidRPr="00DC5E6A">
        <w:t>получение квалификации учитель начальных классов по специальности «Начальное образование»;</w:t>
      </w:r>
    </w:p>
    <w:p w:rsidR="00851304" w:rsidRPr="00DC5E6A" w:rsidRDefault="00851304" w:rsidP="00851304">
      <w:pPr>
        <w:numPr>
          <w:ilvl w:val="0"/>
          <w:numId w:val="24"/>
        </w:numPr>
        <w:suppressAutoHyphens/>
        <w:spacing w:line="360" w:lineRule="auto"/>
        <w:ind w:left="0" w:firstLine="709"/>
        <w:jc w:val="both"/>
      </w:pPr>
      <w:r w:rsidRPr="00DC5E6A">
        <w:t>получение квалификации учитель по другим специальностям при наличии переподготовки или курсов повышения квалификации в области начального образования.</w:t>
      </w:r>
    </w:p>
    <w:p w:rsidR="00851304" w:rsidRPr="00DC5E6A" w:rsidRDefault="00851304" w:rsidP="00851304">
      <w:pPr>
        <w:shd w:val="clear" w:color="auto" w:fill="FFFFFF"/>
        <w:spacing w:line="360" w:lineRule="auto"/>
        <w:ind w:firstLine="709"/>
        <w:jc w:val="both"/>
      </w:pPr>
      <w:r w:rsidRPr="00DC5E6A">
        <w:t>Для этих категорий специалистов обязательным требованием является прохождение профессиональной переподготовки или курсов повышения квалификации в области инклюзивного образования, подтвержденные дипломом о профессиональной переподготовке или удостоверением о повышении квалификации установленного образца.</w:t>
      </w:r>
    </w:p>
    <w:p w:rsidR="00851304" w:rsidRPr="00DC5E6A" w:rsidRDefault="00851304" w:rsidP="00851304">
      <w:pPr>
        <w:spacing w:line="360" w:lineRule="auto"/>
        <w:ind w:firstLine="709"/>
        <w:jc w:val="both"/>
      </w:pPr>
      <w:r w:rsidRPr="00DC5E6A">
        <w:rPr>
          <w:i/>
        </w:rPr>
        <w:t>Руководящие работники (административный персонал)</w:t>
      </w:r>
      <w:r w:rsidRPr="00DC5E6A">
        <w:t xml:space="preserve"> – наряду со средним или высшим профессиональным педагогическим образованием должны иметь удостоверение о повышении квалификации в области инклюзивного образования установленного образца.</w:t>
      </w:r>
    </w:p>
    <w:p w:rsidR="00851304" w:rsidRPr="00DC5E6A" w:rsidRDefault="00851304" w:rsidP="00851304">
      <w:pPr>
        <w:shd w:val="clear" w:color="auto" w:fill="FFFFFF"/>
        <w:autoSpaceDE w:val="0"/>
        <w:spacing w:line="360" w:lineRule="auto"/>
        <w:ind w:firstLine="709"/>
        <w:jc w:val="both"/>
      </w:pPr>
      <w:r w:rsidRPr="00DC5E6A">
        <w:t>В системе образования должны быть созданы условия для комплексного взаимодействия образовательных организаций, обеспечивающие возможность восполнения недостающих кадровых ресурсов, ведения постоянной методической поддержки, получения оперативных консультаций по вопросам реализации АООП НОО, использования инновационного опыта других образовательных организаций, проведения комплексных мониторинговых исследований результатов образовательного процесса и эффективности инноваций.</w:t>
      </w:r>
    </w:p>
    <w:p w:rsidR="00851304" w:rsidRPr="00DC5E6A" w:rsidRDefault="00851304" w:rsidP="00851304">
      <w:pPr>
        <w:shd w:val="clear" w:color="auto" w:fill="FFFFFF"/>
        <w:autoSpaceDE w:val="0"/>
        <w:autoSpaceDN w:val="0"/>
        <w:adjustRightInd w:val="0"/>
        <w:spacing w:line="360" w:lineRule="auto"/>
        <w:ind w:firstLine="709"/>
        <w:jc w:val="both"/>
      </w:pPr>
      <w:r w:rsidRPr="00DC5E6A">
        <w:rPr>
          <w:b/>
          <w:kern w:val="28"/>
        </w:rPr>
        <w:t>Финансовые условия</w:t>
      </w:r>
    </w:p>
    <w:p w:rsidR="00851304" w:rsidRPr="00DC5E6A" w:rsidRDefault="00851304" w:rsidP="00851304">
      <w:pPr>
        <w:pStyle w:val="Standard"/>
        <w:spacing w:line="360" w:lineRule="auto"/>
        <w:ind w:firstLine="708"/>
        <w:contextualSpacing/>
        <w:jc w:val="both"/>
        <w:rPr>
          <w:rFonts w:ascii="Times New Roman" w:hAnsi="Times New Roman" w:cs="Times New Roman"/>
        </w:rPr>
      </w:pPr>
      <w:r w:rsidRPr="00DC5E6A">
        <w:rPr>
          <w:rFonts w:ascii="Times New Roman" w:hAnsi="Times New Roman" w:cs="Times New Roman"/>
        </w:rPr>
        <w:t xml:space="preserve">Финансовое обеспечение образования обучающихся с ЗПР осуществляется в соответствии с законодательством Российской Федерации и учетом особенностей, установленных Федеральным законом «Об образовании в Российской Федерации». </w:t>
      </w:r>
    </w:p>
    <w:p w:rsidR="00851304" w:rsidRPr="00DC5E6A" w:rsidRDefault="00851304" w:rsidP="00851304">
      <w:pPr>
        <w:pStyle w:val="Standard"/>
        <w:spacing w:line="360" w:lineRule="auto"/>
        <w:ind w:firstLine="708"/>
        <w:contextualSpacing/>
        <w:jc w:val="both"/>
        <w:rPr>
          <w:rFonts w:ascii="Times New Roman" w:hAnsi="Times New Roman" w:cs="Times New Roman"/>
        </w:rPr>
      </w:pPr>
      <w:r w:rsidRPr="00DC5E6A">
        <w:rPr>
          <w:rFonts w:ascii="Times New Roman" w:hAnsi="Times New Roman" w:cs="Times New Roman"/>
        </w:rPr>
        <w:t xml:space="preserve">Финансовое обеспечение государственных гарантий на получение обучающимися с </w:t>
      </w:r>
      <w:r w:rsidRPr="00DC5E6A">
        <w:rPr>
          <w:rFonts w:ascii="Times New Roman" w:hAnsi="Times New Roman" w:cs="Times New Roman"/>
        </w:rPr>
        <w:lastRenderedPageBreak/>
        <w:t xml:space="preserve">ЗПР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образовательных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w:t>
      </w:r>
      <w:r w:rsidRPr="00DC5E6A">
        <w:rPr>
          <w:rFonts w:ascii="Times New Roman" w:hAnsi="Times New Roman" w:cs="Times New Roman"/>
          <w:spacing w:val="2"/>
        </w:rPr>
        <w:t>НОО</w:t>
      </w:r>
      <w:r w:rsidRPr="00DC5E6A">
        <w:rPr>
          <w:rFonts w:ascii="Times New Roman" w:hAnsi="Times New Roman" w:cs="Times New Roman"/>
        </w:rPr>
        <w:t xml:space="preserve"> в соответствии с ФГОС НОО обучающихся с ОВЗ.</w:t>
      </w:r>
    </w:p>
    <w:p w:rsidR="00851304" w:rsidRPr="00DC5E6A" w:rsidRDefault="00851304" w:rsidP="00851304">
      <w:pPr>
        <w:pStyle w:val="Standard"/>
        <w:spacing w:line="360" w:lineRule="auto"/>
        <w:ind w:firstLine="708"/>
        <w:contextualSpacing/>
        <w:jc w:val="both"/>
        <w:rPr>
          <w:rFonts w:ascii="Times New Roman" w:hAnsi="Times New Roman" w:cs="Times New Roman"/>
          <w:b/>
        </w:rPr>
      </w:pPr>
      <w:r w:rsidRPr="00DC5E6A">
        <w:rPr>
          <w:rFonts w:ascii="Times New Roman" w:hAnsi="Times New Roman" w:cs="Times New Roman"/>
        </w:rPr>
        <w:t>Нормативы, определяемые органами государственной власти субъектов Российской Федерации в соответствии с пунктом 3 части 1 статьи 8 закона Федерального закона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ЗПР, обеспечения дополнительного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r w:rsidRPr="00DC5E6A">
        <w:rPr>
          <w:rStyle w:val="a7"/>
          <w:rFonts w:ascii="Times New Roman" w:hAnsi="Times New Roman" w:cs="Times New Roman"/>
        </w:rPr>
        <w:footnoteReference w:id="10"/>
      </w:r>
      <w:r w:rsidRPr="00DC5E6A">
        <w:rPr>
          <w:rFonts w:ascii="Times New Roman" w:hAnsi="Times New Roman" w:cs="Times New Roman"/>
        </w:rPr>
        <w:t xml:space="preserve">. </w:t>
      </w:r>
    </w:p>
    <w:p w:rsidR="00851304" w:rsidRPr="00DC5E6A" w:rsidRDefault="00851304" w:rsidP="00851304">
      <w:pPr>
        <w:pStyle w:val="14TexstOSNOVA1012"/>
        <w:suppressAutoHyphens/>
        <w:autoSpaceDE/>
        <w:autoSpaceDN/>
        <w:adjustRightInd/>
        <w:spacing w:line="360" w:lineRule="auto"/>
        <w:ind w:firstLine="708"/>
        <w:textAlignment w:val="baseline"/>
        <w:rPr>
          <w:rFonts w:ascii="Times New Roman" w:hAnsi="Times New Roman" w:cs="Times New Roman"/>
          <w:sz w:val="24"/>
          <w:szCs w:val="24"/>
        </w:rPr>
      </w:pPr>
      <w:r w:rsidRPr="00DC5E6A">
        <w:rPr>
          <w:rFonts w:ascii="Times New Roman" w:hAnsi="Times New Roman" w:cs="Times New Roman"/>
          <w:sz w:val="24"/>
          <w:szCs w:val="24"/>
        </w:rPr>
        <w:t>Финансирование программы коррекционной работы должно осуществляться в объеме, предусмотренным законодательством.</w:t>
      </w:r>
    </w:p>
    <w:p w:rsidR="00851304" w:rsidRPr="00DC5E6A" w:rsidRDefault="00851304" w:rsidP="00851304">
      <w:pPr>
        <w:pStyle w:val="14TexstOSNOVA1012"/>
        <w:autoSpaceDE/>
        <w:spacing w:line="360" w:lineRule="auto"/>
        <w:ind w:firstLine="660"/>
        <w:textAlignment w:val="baseline"/>
        <w:rPr>
          <w:rFonts w:ascii="Times New Roman" w:hAnsi="Times New Roman" w:cs="Times New Roman"/>
          <w:sz w:val="24"/>
          <w:szCs w:val="24"/>
        </w:rPr>
      </w:pPr>
      <w:r w:rsidRPr="00DC5E6A">
        <w:rPr>
          <w:rFonts w:ascii="Times New Roman" w:hAnsi="Times New Roman" w:cs="Times New Roman"/>
          <w:sz w:val="24"/>
          <w:szCs w:val="24"/>
        </w:rPr>
        <w:t>Финансовое обеспечение должно соответствовать специфике кадровых и материально-технических условий, определенных для АООП НОО обучающихся с ЗПР.</w:t>
      </w:r>
    </w:p>
    <w:p w:rsidR="00851304" w:rsidRPr="00DC5E6A" w:rsidRDefault="00851304" w:rsidP="00851304">
      <w:pPr>
        <w:shd w:val="clear" w:color="auto" w:fill="FFFFFF"/>
        <w:spacing w:line="360" w:lineRule="auto"/>
        <w:jc w:val="center"/>
        <w:rPr>
          <w:b/>
          <w:bCs/>
          <w:i/>
          <w:spacing w:val="-3"/>
        </w:rPr>
      </w:pPr>
      <w:r w:rsidRPr="00DC5E6A">
        <w:rPr>
          <w:b/>
          <w:bCs/>
          <w:i/>
          <w:spacing w:val="-3"/>
        </w:rPr>
        <w:t>Определение нормативных затрат на оказание государственной услуги</w:t>
      </w:r>
    </w:p>
    <w:p w:rsidR="00851304" w:rsidRPr="00DC5E6A" w:rsidRDefault="00851304" w:rsidP="00851304">
      <w:pPr>
        <w:shd w:val="clear" w:color="auto" w:fill="FFFFFF"/>
        <w:tabs>
          <w:tab w:val="left" w:pos="1087"/>
        </w:tabs>
        <w:spacing w:line="360" w:lineRule="auto"/>
        <w:ind w:right="22" w:firstLine="677"/>
        <w:jc w:val="both"/>
        <w:rPr>
          <w:spacing w:val="-2"/>
        </w:rPr>
      </w:pPr>
      <w:r w:rsidRPr="00DC5E6A">
        <w:rPr>
          <w:spacing w:val="-2"/>
        </w:rPr>
        <w:t xml:space="preserve">Вариант 7.1 предполагает, что обучающийся с ЗПР получает образование находясь в среде сверстников, не имеющих ограничений по возможностям здоровья, и в те же сроки обучения. Обучающемуся с ЗПР предоставляется государственная услуга по реализации основной общеобразовательной программы начального общего образования, которая </w:t>
      </w:r>
      <w:r w:rsidRPr="00DC5E6A">
        <w:rPr>
          <w:spacing w:val="-2"/>
        </w:rPr>
        <w:lastRenderedPageBreak/>
        <w:t>адаптируется под особые образовательные потребности обучающегося и при разработке которой  необходимо учитывать следующее:</w:t>
      </w:r>
    </w:p>
    <w:p w:rsidR="00851304" w:rsidRPr="00DC5E6A" w:rsidRDefault="00851304" w:rsidP="00851304">
      <w:pPr>
        <w:pStyle w:val="28"/>
        <w:numPr>
          <w:ilvl w:val="0"/>
          <w:numId w:val="29"/>
        </w:numPr>
        <w:shd w:val="clear" w:color="auto" w:fill="FFFFFF"/>
        <w:tabs>
          <w:tab w:val="left" w:pos="1087"/>
        </w:tabs>
        <w:suppressAutoHyphens w:val="0"/>
        <w:ind w:left="0" w:right="22" w:firstLine="709"/>
        <w:contextualSpacing/>
        <w:jc w:val="both"/>
        <w:rPr>
          <w:spacing w:val="-2"/>
        </w:rPr>
      </w:pPr>
      <w:r w:rsidRPr="00DC5E6A">
        <w:rPr>
          <w:spacing w:val="-2"/>
        </w:rPr>
        <w:t xml:space="preserve">обязательное включение </w:t>
      </w:r>
      <w:r w:rsidRPr="00DC5E6A">
        <w:rPr>
          <w:bCs/>
          <w:spacing w:val="-3"/>
        </w:rPr>
        <w:t>в структуру АООП НОО</w:t>
      </w:r>
      <w:r w:rsidRPr="00DC5E6A">
        <w:rPr>
          <w:spacing w:val="-2"/>
        </w:rPr>
        <w:t xml:space="preserve"> обучающегося с ЗПР программы коррекционной работы, что требует качественно особого кадрового состава специалистов, реализующих АООП НОО;</w:t>
      </w:r>
    </w:p>
    <w:p w:rsidR="00851304" w:rsidRPr="00DC5E6A" w:rsidRDefault="00851304" w:rsidP="00851304">
      <w:pPr>
        <w:pStyle w:val="28"/>
        <w:numPr>
          <w:ilvl w:val="0"/>
          <w:numId w:val="29"/>
        </w:numPr>
        <w:shd w:val="clear" w:color="auto" w:fill="FFFFFF"/>
        <w:tabs>
          <w:tab w:val="left" w:pos="1087"/>
        </w:tabs>
        <w:suppressAutoHyphens w:val="0"/>
        <w:ind w:left="0" w:right="22" w:firstLine="709"/>
        <w:contextualSpacing/>
        <w:jc w:val="both"/>
        <w:rPr>
          <w:spacing w:val="-2"/>
        </w:rPr>
      </w:pPr>
      <w:r w:rsidRPr="00DC5E6A">
        <w:rPr>
          <w:spacing w:val="-2"/>
        </w:rPr>
        <w:t>при необходимости предусматривается участие в образовательно-коррекционной работе тьютора, а также учебно-вспомогательного и прочего персонала (ассистента, медицинских работников, необходимых для сопровождения обучающегося с ЗПР);</w:t>
      </w:r>
    </w:p>
    <w:p w:rsidR="00851304" w:rsidRPr="00DC5E6A" w:rsidRDefault="00851304" w:rsidP="00851304">
      <w:pPr>
        <w:pStyle w:val="28"/>
        <w:numPr>
          <w:ilvl w:val="0"/>
          <w:numId w:val="29"/>
        </w:numPr>
        <w:shd w:val="clear" w:color="auto" w:fill="FFFFFF"/>
        <w:tabs>
          <w:tab w:val="left" w:pos="1087"/>
        </w:tabs>
        <w:suppressAutoHyphens w:val="0"/>
        <w:ind w:left="0" w:right="22" w:firstLine="709"/>
        <w:contextualSpacing/>
        <w:jc w:val="both"/>
        <w:rPr>
          <w:spacing w:val="-2"/>
        </w:rPr>
      </w:pPr>
      <w:r w:rsidRPr="00DC5E6A">
        <w:rPr>
          <w:spacing w:val="-2"/>
        </w:rPr>
        <w:t>создание специальных материально-технических условий для реализации АООП НОО (специальные учебные пособия, специальное оборудование, специальные технические средства, специальные компьютерные</w:t>
      </w:r>
      <w:r w:rsidRPr="00DC5E6A">
        <w:rPr>
          <w:color w:val="548DD4"/>
          <w:spacing w:val="-2"/>
        </w:rPr>
        <w:t xml:space="preserve"> </w:t>
      </w:r>
      <w:r w:rsidRPr="00DC5E6A">
        <w:rPr>
          <w:spacing w:val="-2"/>
        </w:rPr>
        <w:t>программы и др.) в соответствии с ФГОС НОО обучающихся с ЗПР.</w:t>
      </w:r>
    </w:p>
    <w:p w:rsidR="00851304" w:rsidRPr="00DC5E6A" w:rsidRDefault="00851304" w:rsidP="00851304">
      <w:pPr>
        <w:shd w:val="clear" w:color="auto" w:fill="FFFFFF"/>
        <w:autoSpaceDE w:val="0"/>
        <w:autoSpaceDN w:val="0"/>
        <w:adjustRightInd w:val="0"/>
        <w:spacing w:line="360" w:lineRule="auto"/>
        <w:ind w:firstLine="709"/>
        <w:jc w:val="both"/>
      </w:pPr>
      <w:r w:rsidRPr="00DC5E6A">
        <w:rPr>
          <w:b/>
          <w:kern w:val="28"/>
        </w:rPr>
        <w:t>Материально-технические условия</w:t>
      </w:r>
    </w:p>
    <w:p w:rsidR="00851304" w:rsidRPr="00DC5E6A" w:rsidRDefault="00851304" w:rsidP="00851304">
      <w:pPr>
        <w:pStyle w:val="14TexstOSNOVA1012"/>
        <w:spacing w:line="360" w:lineRule="auto"/>
        <w:ind w:firstLine="709"/>
        <w:rPr>
          <w:rFonts w:ascii="Times New Roman" w:hAnsi="Times New Roman" w:cs="Times New Roman"/>
          <w:caps/>
          <w:color w:val="auto"/>
          <w:sz w:val="24"/>
          <w:szCs w:val="24"/>
        </w:rPr>
      </w:pPr>
      <w:r w:rsidRPr="00DC5E6A">
        <w:rPr>
          <w:rFonts w:ascii="Times New Roman" w:hAnsi="Times New Roman" w:cs="Times New Roman"/>
          <w:color w:val="auto"/>
          <w:sz w:val="24"/>
          <w:szCs w:val="24"/>
        </w:rPr>
        <w:t>Материально-техническое обеспечение начального общего образования обучающихся с ЗПР должно отвечать не только общим, но и их особым образовательным потребностям. В связи с этим в структуре материально-технического обеспечения процесса образования должна быть отражена специфика требований к:</w:t>
      </w:r>
    </w:p>
    <w:p w:rsidR="00851304" w:rsidRPr="00DC5E6A" w:rsidRDefault="00851304" w:rsidP="00851304">
      <w:pPr>
        <w:pStyle w:val="14TexstOSNOVA1012"/>
        <w:numPr>
          <w:ilvl w:val="0"/>
          <w:numId w:val="25"/>
        </w:numPr>
        <w:suppressAutoHyphens/>
        <w:autoSpaceDN/>
        <w:adjustRightInd/>
        <w:spacing w:line="360" w:lineRule="auto"/>
        <w:ind w:left="0" w:firstLine="705"/>
        <w:rPr>
          <w:rFonts w:ascii="Times New Roman" w:hAnsi="Times New Roman" w:cs="Times New Roman"/>
          <w:caps/>
          <w:color w:val="auto"/>
          <w:sz w:val="24"/>
          <w:szCs w:val="24"/>
        </w:rPr>
      </w:pPr>
      <w:r w:rsidRPr="00DC5E6A">
        <w:rPr>
          <w:rFonts w:ascii="Times New Roman" w:hAnsi="Times New Roman" w:cs="Times New Roman"/>
          <w:color w:val="auto"/>
          <w:sz w:val="24"/>
          <w:szCs w:val="24"/>
        </w:rPr>
        <w:t xml:space="preserve">организации пространства, в котором обучается ребёнок с </w:t>
      </w:r>
      <w:r w:rsidRPr="00DC5E6A">
        <w:rPr>
          <w:rFonts w:ascii="Times New Roman" w:hAnsi="Times New Roman" w:cs="Times New Roman"/>
          <w:caps/>
          <w:color w:val="auto"/>
          <w:sz w:val="24"/>
          <w:szCs w:val="24"/>
        </w:rPr>
        <w:t>ЗПР;</w:t>
      </w:r>
    </w:p>
    <w:p w:rsidR="00851304" w:rsidRPr="00DC5E6A" w:rsidRDefault="00851304" w:rsidP="00851304">
      <w:pPr>
        <w:pStyle w:val="14TexstOSNOVA1012"/>
        <w:numPr>
          <w:ilvl w:val="0"/>
          <w:numId w:val="25"/>
        </w:numPr>
        <w:suppressAutoHyphens/>
        <w:autoSpaceDN/>
        <w:adjustRightInd/>
        <w:spacing w:line="360" w:lineRule="auto"/>
        <w:ind w:left="0" w:firstLine="705"/>
        <w:rPr>
          <w:rFonts w:ascii="Times New Roman" w:hAnsi="Times New Roman" w:cs="Times New Roman"/>
          <w:caps/>
          <w:color w:val="auto"/>
          <w:sz w:val="24"/>
          <w:szCs w:val="24"/>
        </w:rPr>
      </w:pPr>
      <w:r w:rsidRPr="00DC5E6A">
        <w:rPr>
          <w:rFonts w:ascii="Times New Roman" w:hAnsi="Times New Roman" w:cs="Times New Roman"/>
          <w:color w:val="auto"/>
          <w:sz w:val="24"/>
          <w:szCs w:val="24"/>
        </w:rPr>
        <w:t>организации временного режима обучения</w:t>
      </w:r>
      <w:r w:rsidRPr="00DC5E6A">
        <w:rPr>
          <w:rFonts w:ascii="Times New Roman" w:hAnsi="Times New Roman" w:cs="Times New Roman"/>
          <w:caps/>
          <w:color w:val="auto"/>
          <w:sz w:val="24"/>
          <w:szCs w:val="24"/>
        </w:rPr>
        <w:t>;</w:t>
      </w:r>
    </w:p>
    <w:p w:rsidR="00851304" w:rsidRPr="00DC5E6A" w:rsidRDefault="00851304" w:rsidP="00851304">
      <w:pPr>
        <w:pStyle w:val="14TexstOSNOVA1012"/>
        <w:numPr>
          <w:ilvl w:val="0"/>
          <w:numId w:val="25"/>
        </w:numPr>
        <w:suppressAutoHyphens/>
        <w:autoSpaceDN/>
        <w:adjustRightInd/>
        <w:spacing w:line="360" w:lineRule="auto"/>
        <w:ind w:left="0" w:firstLine="705"/>
        <w:rPr>
          <w:rFonts w:ascii="Times New Roman" w:hAnsi="Times New Roman" w:cs="Times New Roman"/>
          <w:caps/>
          <w:color w:val="auto"/>
          <w:sz w:val="24"/>
          <w:szCs w:val="24"/>
        </w:rPr>
      </w:pPr>
      <w:r w:rsidRPr="00DC5E6A">
        <w:rPr>
          <w:rFonts w:ascii="Times New Roman" w:hAnsi="Times New Roman" w:cs="Times New Roman"/>
          <w:color w:val="auto"/>
          <w:sz w:val="24"/>
          <w:szCs w:val="24"/>
        </w:rPr>
        <w:t xml:space="preserve">техническим средствам обучения обучающихся с </w:t>
      </w:r>
      <w:r w:rsidRPr="00DC5E6A">
        <w:rPr>
          <w:rFonts w:ascii="Times New Roman" w:hAnsi="Times New Roman" w:cs="Times New Roman"/>
          <w:caps/>
          <w:color w:val="auto"/>
          <w:sz w:val="24"/>
          <w:szCs w:val="24"/>
        </w:rPr>
        <w:t>ЗПР;</w:t>
      </w:r>
    </w:p>
    <w:p w:rsidR="00851304" w:rsidRPr="00DC5E6A" w:rsidRDefault="00851304" w:rsidP="00851304">
      <w:pPr>
        <w:pStyle w:val="14TexstOSNOVA1012"/>
        <w:numPr>
          <w:ilvl w:val="0"/>
          <w:numId w:val="25"/>
        </w:numPr>
        <w:suppressAutoHyphens/>
        <w:autoSpaceDN/>
        <w:adjustRightInd/>
        <w:spacing w:line="360" w:lineRule="auto"/>
        <w:ind w:left="0" w:firstLine="705"/>
        <w:rPr>
          <w:rFonts w:ascii="Times New Roman" w:hAnsi="Times New Roman" w:cs="Times New Roman"/>
          <w:b/>
          <w:i/>
          <w:color w:val="auto"/>
          <w:sz w:val="24"/>
          <w:szCs w:val="24"/>
        </w:rPr>
      </w:pPr>
      <w:r w:rsidRPr="00DC5E6A">
        <w:rPr>
          <w:rFonts w:ascii="Times New Roman" w:hAnsi="Times New Roman" w:cs="Times New Roman"/>
          <w:color w:val="auto"/>
          <w:sz w:val="24"/>
          <w:szCs w:val="24"/>
        </w:rPr>
        <w:t xml:space="preserve">учебникам, рабочим тетрадям, дидактическим материалам, компьютерным инструментам обучения, отвечающим особым образовательным потребностям обучающихся с </w:t>
      </w:r>
      <w:r w:rsidRPr="00DC5E6A">
        <w:rPr>
          <w:rFonts w:ascii="Times New Roman" w:hAnsi="Times New Roman" w:cs="Times New Roman"/>
          <w:caps/>
          <w:color w:val="auto"/>
          <w:sz w:val="24"/>
          <w:szCs w:val="24"/>
        </w:rPr>
        <w:t xml:space="preserve">ЗПР </w:t>
      </w:r>
      <w:r w:rsidRPr="00DC5E6A">
        <w:rPr>
          <w:rFonts w:ascii="Times New Roman" w:hAnsi="Times New Roman" w:cs="Times New Roman"/>
          <w:color w:val="auto"/>
          <w:sz w:val="24"/>
          <w:szCs w:val="24"/>
        </w:rPr>
        <w:t>и позволяющих реализовывать выбранный вариант программы</w:t>
      </w:r>
      <w:r w:rsidRPr="00DC5E6A">
        <w:rPr>
          <w:rFonts w:ascii="Times New Roman" w:hAnsi="Times New Roman" w:cs="Times New Roman"/>
          <w:caps/>
          <w:color w:val="auto"/>
          <w:sz w:val="24"/>
          <w:szCs w:val="24"/>
        </w:rPr>
        <w:t>.</w:t>
      </w:r>
    </w:p>
    <w:p w:rsidR="00851304" w:rsidRPr="00DC5E6A" w:rsidRDefault="00851304" w:rsidP="00851304">
      <w:pPr>
        <w:pStyle w:val="18TexstSPISOK1"/>
        <w:spacing w:line="360" w:lineRule="auto"/>
        <w:ind w:left="0" w:firstLine="0"/>
        <w:jc w:val="center"/>
        <w:rPr>
          <w:rFonts w:ascii="Times New Roman" w:hAnsi="Times New Roman" w:cs="Times New Roman"/>
          <w:color w:val="auto"/>
          <w:sz w:val="24"/>
          <w:szCs w:val="24"/>
        </w:rPr>
      </w:pPr>
      <w:r w:rsidRPr="00DC5E6A">
        <w:rPr>
          <w:rFonts w:ascii="Times New Roman" w:hAnsi="Times New Roman" w:cs="Times New Roman"/>
          <w:i/>
          <w:color w:val="auto"/>
          <w:sz w:val="24"/>
          <w:szCs w:val="24"/>
        </w:rPr>
        <w:t>Требования к организации пространства</w:t>
      </w:r>
    </w:p>
    <w:p w:rsidR="00851304" w:rsidRPr="00DC5E6A" w:rsidRDefault="00851304" w:rsidP="00851304">
      <w:pPr>
        <w:pStyle w:val="18TexstSPISOK1"/>
        <w:spacing w:line="360" w:lineRule="auto"/>
        <w:ind w:left="0" w:firstLine="709"/>
        <w:rPr>
          <w:rFonts w:ascii="Times New Roman" w:hAnsi="Times New Roman" w:cs="Times New Roman"/>
          <w:color w:val="auto"/>
          <w:sz w:val="24"/>
          <w:szCs w:val="24"/>
        </w:rPr>
      </w:pPr>
      <w:r w:rsidRPr="00DC5E6A">
        <w:rPr>
          <w:rFonts w:ascii="Times New Roman" w:hAnsi="Times New Roman" w:cs="Times New Roman"/>
          <w:color w:val="auto"/>
          <w:spacing w:val="2"/>
          <w:sz w:val="24"/>
          <w:szCs w:val="24"/>
        </w:rPr>
        <w:t>Под особой организацией образовательного пространства понимается создание комфортных условий во всех учебных и внеучебных помещениях.</w:t>
      </w:r>
    </w:p>
    <w:p w:rsidR="00851304" w:rsidRPr="00DC5E6A" w:rsidRDefault="00851304" w:rsidP="00851304">
      <w:pPr>
        <w:pStyle w:val="18TexstSPISOK1"/>
        <w:spacing w:line="360" w:lineRule="auto"/>
        <w:ind w:left="0" w:firstLine="709"/>
        <w:rPr>
          <w:rFonts w:ascii="Times New Roman" w:hAnsi="Times New Roman" w:cs="Times New Roman"/>
          <w:color w:val="auto"/>
          <w:sz w:val="24"/>
          <w:szCs w:val="24"/>
        </w:rPr>
      </w:pPr>
      <w:r w:rsidRPr="00DC5E6A">
        <w:rPr>
          <w:rFonts w:ascii="Times New Roman" w:hAnsi="Times New Roman" w:cs="Times New Roman"/>
          <w:color w:val="auto"/>
          <w:sz w:val="24"/>
          <w:szCs w:val="24"/>
        </w:rPr>
        <w:t xml:space="preserve">В образовательной организации должны быть отдельные специально оборудованные помещения для проведения занятий с педагогом-дефектологом, психологом, учителем-логопедом и другими специалистами, отвечающие задачам программы коррекционной работы и задачам психолого-педагогического сопровождения обучающегося с ЗПР. Должно быть организовано пространство для отдыха и двигательной активности обучающихся на перемене и во второй половине дня, желательно наличие игрового </w:t>
      </w:r>
      <w:r w:rsidRPr="00DC5E6A">
        <w:rPr>
          <w:rFonts w:ascii="Times New Roman" w:hAnsi="Times New Roman" w:cs="Times New Roman"/>
          <w:color w:val="auto"/>
          <w:sz w:val="24"/>
          <w:szCs w:val="24"/>
          <w:lang w:eastAsia="en-US"/>
        </w:rPr>
        <w:t>помещения.</w:t>
      </w:r>
    </w:p>
    <w:p w:rsidR="00851304" w:rsidRPr="00DC5E6A" w:rsidRDefault="00851304" w:rsidP="00851304">
      <w:pPr>
        <w:pStyle w:val="af"/>
        <w:spacing w:after="0" w:line="360" w:lineRule="auto"/>
        <w:ind w:firstLine="709"/>
        <w:jc w:val="both"/>
        <w:rPr>
          <w:rFonts w:ascii="Times New Roman" w:hAnsi="Times New Roman"/>
          <w:color w:val="auto"/>
          <w:sz w:val="24"/>
          <w:szCs w:val="24"/>
        </w:rPr>
      </w:pPr>
      <w:r w:rsidRPr="00DC5E6A">
        <w:rPr>
          <w:rFonts w:ascii="Times New Roman" w:hAnsi="Times New Roman"/>
          <w:color w:val="auto"/>
          <w:sz w:val="24"/>
          <w:szCs w:val="24"/>
        </w:rPr>
        <w:t xml:space="preserve">Для обучающихся с задержкой психического развития необходимо создавать доступное пространство, которое позволит воспринимать максимальное количество </w:t>
      </w:r>
      <w:r w:rsidRPr="00DC5E6A">
        <w:rPr>
          <w:rFonts w:ascii="Times New Roman" w:hAnsi="Times New Roman"/>
          <w:color w:val="auto"/>
          <w:sz w:val="24"/>
          <w:szCs w:val="24"/>
        </w:rPr>
        <w:lastRenderedPageBreak/>
        <w:t xml:space="preserve">сведений через аудио-визуализированные источники, а именно удобно расположенные и доступные </w:t>
      </w:r>
      <w:r w:rsidRPr="00DC5E6A">
        <w:rPr>
          <w:rFonts w:ascii="Times New Roman" w:hAnsi="Times New Roman"/>
          <w:iCs/>
          <w:color w:val="auto"/>
          <w:sz w:val="24"/>
          <w:szCs w:val="24"/>
        </w:rPr>
        <w:t>стенды</w:t>
      </w:r>
      <w:r w:rsidRPr="00DC5E6A">
        <w:rPr>
          <w:rFonts w:ascii="Times New Roman" w:hAnsi="Times New Roman"/>
          <w:color w:val="auto"/>
          <w:sz w:val="24"/>
          <w:szCs w:val="24"/>
        </w:rPr>
        <w:t xml:space="preserve"> с представленным на них наглядным материалом о внутришкольных правилах поведения, правилах безопасности, распорядке /режиме функционирования учреждения, расписании уроков, последних событиях в школе, ближайших планах и т.д..</w:t>
      </w:r>
    </w:p>
    <w:p w:rsidR="00851304" w:rsidRPr="00DC5E6A" w:rsidRDefault="00851304" w:rsidP="00851304">
      <w:pPr>
        <w:pStyle w:val="af"/>
        <w:spacing w:after="0" w:line="360" w:lineRule="auto"/>
        <w:ind w:firstLine="709"/>
        <w:jc w:val="both"/>
        <w:rPr>
          <w:rFonts w:ascii="Times New Roman" w:hAnsi="Times New Roman"/>
          <w:color w:val="auto"/>
          <w:sz w:val="24"/>
          <w:szCs w:val="24"/>
          <w:lang w:eastAsia="ru-RU"/>
        </w:rPr>
      </w:pPr>
      <w:r w:rsidRPr="00DC5E6A">
        <w:rPr>
          <w:rFonts w:ascii="Times New Roman" w:hAnsi="Times New Roman"/>
          <w:iCs/>
          <w:color w:val="auto"/>
          <w:sz w:val="24"/>
          <w:szCs w:val="24"/>
        </w:rPr>
        <w:t xml:space="preserve">Организация рабочего пространства обучающегося с </w:t>
      </w:r>
      <w:r w:rsidRPr="00DC5E6A">
        <w:rPr>
          <w:rFonts w:ascii="Times New Roman" w:hAnsi="Times New Roman"/>
          <w:color w:val="auto"/>
          <w:sz w:val="24"/>
          <w:szCs w:val="24"/>
        </w:rPr>
        <w:t>задержкой психического развития</w:t>
      </w:r>
      <w:r w:rsidRPr="00DC5E6A">
        <w:rPr>
          <w:rFonts w:ascii="Times New Roman" w:hAnsi="Times New Roman"/>
          <w:iCs/>
          <w:color w:val="auto"/>
          <w:sz w:val="24"/>
          <w:szCs w:val="24"/>
        </w:rPr>
        <w:t xml:space="preserve"> в классе</w:t>
      </w:r>
      <w:r w:rsidRPr="00DC5E6A">
        <w:rPr>
          <w:rFonts w:ascii="Times New Roman" w:hAnsi="Times New Roman"/>
          <w:b/>
          <w:i/>
          <w:iCs/>
          <w:color w:val="auto"/>
          <w:sz w:val="24"/>
          <w:szCs w:val="24"/>
        </w:rPr>
        <w:t xml:space="preserve"> </w:t>
      </w:r>
      <w:r w:rsidRPr="00DC5E6A">
        <w:rPr>
          <w:rFonts w:ascii="Times New Roman" w:hAnsi="Times New Roman"/>
          <w:color w:val="auto"/>
          <w:sz w:val="24"/>
          <w:szCs w:val="24"/>
        </w:rPr>
        <w:t>предполагает выбор парты и партнера. При реализации АООП НОО необходимо о</w:t>
      </w:r>
      <w:r w:rsidRPr="00DC5E6A">
        <w:rPr>
          <w:rFonts w:ascii="Times New Roman" w:hAnsi="Times New Roman"/>
          <w:color w:val="auto"/>
          <w:sz w:val="24"/>
          <w:szCs w:val="24"/>
          <w:lang w:eastAsia="ru-RU"/>
        </w:rPr>
        <w:t>беспечение обучающемуся с ЗПР возможности постоянно находиться в зоне внимания педагога.</w:t>
      </w:r>
    </w:p>
    <w:p w:rsidR="00851304" w:rsidRPr="00DC5E6A" w:rsidRDefault="00851304" w:rsidP="00851304">
      <w:pPr>
        <w:pStyle w:val="18TexstSPISOK1"/>
        <w:spacing w:line="360" w:lineRule="auto"/>
        <w:ind w:left="0" w:firstLine="709"/>
        <w:jc w:val="center"/>
        <w:rPr>
          <w:rFonts w:ascii="Times New Roman" w:hAnsi="Times New Roman" w:cs="Times New Roman"/>
          <w:color w:val="auto"/>
          <w:sz w:val="24"/>
          <w:szCs w:val="24"/>
        </w:rPr>
      </w:pPr>
      <w:r w:rsidRPr="00DC5E6A">
        <w:rPr>
          <w:rFonts w:ascii="Times New Roman" w:hAnsi="Times New Roman" w:cs="Times New Roman"/>
          <w:i/>
          <w:color w:val="auto"/>
          <w:sz w:val="24"/>
          <w:szCs w:val="24"/>
        </w:rPr>
        <w:t>Требования к организации временного режима обучения</w:t>
      </w:r>
    </w:p>
    <w:p w:rsidR="00851304" w:rsidRPr="00DC5E6A" w:rsidRDefault="00851304" w:rsidP="00851304">
      <w:pPr>
        <w:pStyle w:val="Default"/>
        <w:spacing w:line="360" w:lineRule="auto"/>
        <w:ind w:firstLine="709"/>
        <w:jc w:val="both"/>
        <w:rPr>
          <w:color w:val="auto"/>
        </w:rPr>
      </w:pPr>
      <w:r w:rsidRPr="00DC5E6A">
        <w:rPr>
          <w:color w:val="auto"/>
        </w:rPr>
        <w:t>Временной режим образования обучающихся с ЗПР (учебный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образовательной организации.</w:t>
      </w:r>
    </w:p>
    <w:p w:rsidR="00851304" w:rsidRPr="00DC5E6A" w:rsidRDefault="00851304" w:rsidP="00851304">
      <w:pPr>
        <w:spacing w:line="360" w:lineRule="auto"/>
        <w:ind w:firstLine="709"/>
        <w:jc w:val="both"/>
      </w:pPr>
      <w:r w:rsidRPr="00DC5E6A">
        <w:t>Организация временного режима обучения детей с ЗПР должна соответствовать их особым образовательным потребностям и учитывать их индивидуальные возможности.</w:t>
      </w:r>
    </w:p>
    <w:p w:rsidR="00851304" w:rsidRPr="00DC5E6A" w:rsidRDefault="00851304" w:rsidP="00851304">
      <w:pPr>
        <w:spacing w:line="360" w:lineRule="auto"/>
        <w:ind w:firstLine="709"/>
        <w:jc w:val="both"/>
      </w:pPr>
      <w:r w:rsidRPr="00DC5E6A">
        <w:t>Сроки освоения АООП НОО обучающимися с ЗПР для варианта 7.1 составляют 4 года (1-4 классы).</w:t>
      </w:r>
    </w:p>
    <w:p w:rsidR="00851304" w:rsidRPr="00DC5E6A" w:rsidRDefault="00851304" w:rsidP="00851304">
      <w:pPr>
        <w:spacing w:line="360" w:lineRule="auto"/>
        <w:ind w:firstLine="709"/>
        <w:jc w:val="both"/>
      </w:pPr>
      <w:r w:rsidRPr="00DC5E6A">
        <w:t>Устанавливается следующая продолжительность учебного года:</w:t>
      </w:r>
      <w:r w:rsidRPr="00DC5E6A">
        <w:br/>
        <w:t xml:space="preserve">1 классы – 33 учебных недели; 2 </w:t>
      </w:r>
      <w:r w:rsidRPr="00DC5E6A">
        <w:rPr>
          <w:caps/>
        </w:rPr>
        <w:t xml:space="preserve">– </w:t>
      </w:r>
      <w:r w:rsidRPr="00DC5E6A">
        <w:t>4</w:t>
      </w:r>
      <w:r w:rsidRPr="00DC5E6A">
        <w:rPr>
          <w:caps/>
        </w:rPr>
        <w:t xml:space="preserve"> </w:t>
      </w:r>
      <w:r w:rsidRPr="00DC5E6A">
        <w:t>классы – 34 учебных недели.</w:t>
      </w:r>
    </w:p>
    <w:p w:rsidR="00851304" w:rsidRPr="00DC5E6A" w:rsidRDefault="00851304" w:rsidP="00851304">
      <w:pPr>
        <w:pStyle w:val="Standard"/>
        <w:spacing w:line="360" w:lineRule="auto"/>
        <w:ind w:firstLine="709"/>
        <w:jc w:val="both"/>
        <w:rPr>
          <w:rFonts w:ascii="Times New Roman" w:hAnsi="Times New Roman" w:cs="Times New Roman"/>
        </w:rPr>
      </w:pPr>
      <w:r w:rsidRPr="00DC5E6A">
        <w:rPr>
          <w:rFonts w:ascii="Times New Roman" w:hAnsi="Times New Roman" w:cs="Times New Roman"/>
        </w:rPr>
        <w:t xml:space="preserve">Для профилактики переутомления обучающихся с ЗПР в годовом календарном учебном плане рекомендуется предусмотреть равномерное распределение периодов учебного времени и каникул. </w:t>
      </w:r>
    </w:p>
    <w:p w:rsidR="00851304" w:rsidRPr="00DC5E6A" w:rsidRDefault="00851304" w:rsidP="00851304">
      <w:pPr>
        <w:pStyle w:val="Standard"/>
        <w:spacing w:line="360" w:lineRule="auto"/>
        <w:ind w:firstLine="709"/>
        <w:jc w:val="both"/>
        <w:rPr>
          <w:rFonts w:ascii="Times New Roman" w:hAnsi="Times New Roman" w:cs="Times New Roman"/>
        </w:rPr>
      </w:pPr>
      <w:r w:rsidRPr="00DC5E6A">
        <w:rPr>
          <w:rFonts w:ascii="Times New Roman" w:hAnsi="Times New Roman" w:cs="Times New Roman"/>
        </w:rPr>
        <w:t>Продолжительность учебной недели – 5 дней (при соблюдении гигиенических требований к максимальным величинам недельной образовательной нагрузки согласно СанПиН 2.4.2.2821-10). Пятидневная рабочая неделя устанавливается в целях сохранения и укрепления здоровья обучающихся. Обучение проходит в первую смену. Продолжительность учебного дня для конкретного ребенка устанавливается образовательной организацией с учетом особых образовательных потребностей обучающегося, его готовности к нахождению в среде сверстников без родителей. Распорядок учебного дня обучающихся с ЗПР устанавливается с учетом их повышенной утомляемости в соответствии с требованиями к здоровьесбережению (регулируется объем нагрузки по реализации АООП НОО, время на самостоятельную учебную работу, время отдыха, удовлетворение потребностей обучающихся в двигательной активности). Целесообразно обучение по режиму продленного дня с организацией прогулки, питания, необходимых оздоровительных мероприятий.</w:t>
      </w:r>
    </w:p>
    <w:p w:rsidR="00851304" w:rsidRPr="00DC5E6A" w:rsidRDefault="00851304" w:rsidP="00851304">
      <w:pPr>
        <w:pStyle w:val="Standard"/>
        <w:spacing w:line="360" w:lineRule="auto"/>
        <w:ind w:firstLine="709"/>
        <w:jc w:val="both"/>
        <w:rPr>
          <w:rFonts w:ascii="Times New Roman" w:hAnsi="Times New Roman" w:cs="Times New Roman"/>
        </w:rPr>
      </w:pPr>
      <w:r w:rsidRPr="00DC5E6A">
        <w:rPr>
          <w:rFonts w:ascii="Times New Roman" w:hAnsi="Times New Roman" w:cs="Times New Roman"/>
        </w:rPr>
        <w:lastRenderedPageBreak/>
        <w:t>Количество часов, отведенных на освоение обучающимися с ЗПР учебного плана, состоящего из обязательной части и части, формируемой участниками образовательного процесса, не должно в совокупности превышать величину недельной образовательной нагрузки, установленную СанПиН 2.4.2.2821-10. Образовательную недельную нагрузку необходимо равномерно распределять в течение учебной недели.</w:t>
      </w:r>
    </w:p>
    <w:p w:rsidR="00851304" w:rsidRPr="00DC5E6A" w:rsidRDefault="00851304" w:rsidP="00851304">
      <w:pPr>
        <w:pStyle w:val="Standard"/>
        <w:spacing w:line="360" w:lineRule="auto"/>
        <w:ind w:firstLine="709"/>
        <w:jc w:val="both"/>
        <w:rPr>
          <w:rFonts w:ascii="Times New Roman" w:hAnsi="Times New Roman" w:cs="Times New Roman"/>
          <w:i/>
        </w:rPr>
      </w:pPr>
      <w:r w:rsidRPr="00DC5E6A">
        <w:rPr>
          <w:rFonts w:ascii="Times New Roman" w:hAnsi="Times New Roman" w:cs="Times New Roman"/>
        </w:rPr>
        <w:t>Учебный день включает в себя специально организованные занятия / уроки, а также паузу, время прогулки, выполнение домашних заданий. Обучение и воспитание происходит, как в ходе занятий / уроков, так и во время другой (внеурочной) деятельности обучающегося в течение учебного дня.</w:t>
      </w:r>
    </w:p>
    <w:p w:rsidR="00851304" w:rsidRPr="00DC5E6A" w:rsidRDefault="00851304" w:rsidP="00851304">
      <w:pPr>
        <w:pStyle w:val="Standard"/>
        <w:spacing w:line="360" w:lineRule="auto"/>
        <w:ind w:firstLine="709"/>
        <w:jc w:val="both"/>
        <w:rPr>
          <w:rFonts w:ascii="Times New Roman" w:hAnsi="Times New Roman" w:cs="Times New Roman"/>
        </w:rPr>
      </w:pPr>
      <w:r w:rsidRPr="00DC5E6A">
        <w:rPr>
          <w:rFonts w:ascii="Times New Roman" w:hAnsi="Times New Roman" w:cs="Times New Roman"/>
        </w:rPr>
        <w:t xml:space="preserve">Учебные занятия следует начинать не ранее 8 часов. Проведение нулевых уроков не допускается. Число уроков в день: </w:t>
      </w:r>
    </w:p>
    <w:p w:rsidR="00851304" w:rsidRPr="00DC5E6A" w:rsidRDefault="00851304" w:rsidP="00851304">
      <w:pPr>
        <w:pStyle w:val="Standard"/>
        <w:spacing w:line="360" w:lineRule="auto"/>
        <w:ind w:firstLine="709"/>
        <w:jc w:val="both"/>
        <w:rPr>
          <w:rFonts w:ascii="Times New Roman" w:hAnsi="Times New Roman" w:cs="Times New Roman"/>
        </w:rPr>
      </w:pPr>
      <w:r w:rsidRPr="00DC5E6A">
        <w:rPr>
          <w:rFonts w:ascii="Times New Roman" w:hAnsi="Times New Roman" w:cs="Times New Roman"/>
        </w:rPr>
        <w:t>для обучающихся 1 классов – не должно превышать 4 уроков и один день в неделю – не более 5 уроков, за счет урока физической культуры;</w:t>
      </w:r>
    </w:p>
    <w:p w:rsidR="00851304" w:rsidRPr="00DC5E6A" w:rsidRDefault="00851304" w:rsidP="00851304">
      <w:pPr>
        <w:pStyle w:val="Standard"/>
        <w:spacing w:line="360" w:lineRule="auto"/>
        <w:ind w:firstLine="709"/>
        <w:jc w:val="both"/>
        <w:rPr>
          <w:rFonts w:ascii="Times New Roman" w:hAnsi="Times New Roman" w:cs="Times New Roman"/>
        </w:rPr>
      </w:pPr>
      <w:r w:rsidRPr="00DC5E6A">
        <w:rPr>
          <w:rFonts w:ascii="Times New Roman" w:hAnsi="Times New Roman" w:cs="Times New Roman"/>
        </w:rPr>
        <w:t xml:space="preserve">для обучающихся 2 </w:t>
      </w:r>
      <w:r w:rsidRPr="00DC5E6A">
        <w:rPr>
          <w:rFonts w:ascii="Times New Roman" w:hAnsi="Times New Roman" w:cs="Times New Roman"/>
          <w:caps/>
        </w:rPr>
        <w:t xml:space="preserve">– </w:t>
      </w:r>
      <w:r w:rsidRPr="00DC5E6A">
        <w:rPr>
          <w:rFonts w:ascii="Times New Roman" w:hAnsi="Times New Roman" w:cs="Times New Roman"/>
        </w:rPr>
        <w:t>4</w:t>
      </w:r>
      <w:r w:rsidRPr="00DC5E6A">
        <w:rPr>
          <w:rFonts w:ascii="Times New Roman" w:hAnsi="Times New Roman" w:cs="Times New Roman"/>
          <w:caps/>
        </w:rPr>
        <w:t xml:space="preserve"> </w:t>
      </w:r>
      <w:r w:rsidRPr="00DC5E6A">
        <w:rPr>
          <w:rFonts w:ascii="Times New Roman" w:hAnsi="Times New Roman" w:cs="Times New Roman"/>
        </w:rPr>
        <w:t>классов – не более 5 уроков.</w:t>
      </w:r>
    </w:p>
    <w:p w:rsidR="00851304" w:rsidRPr="00DC5E6A" w:rsidRDefault="00851304" w:rsidP="00851304">
      <w:pPr>
        <w:pStyle w:val="Standard"/>
        <w:spacing w:line="360" w:lineRule="auto"/>
        <w:ind w:firstLine="709"/>
        <w:jc w:val="both"/>
        <w:rPr>
          <w:rFonts w:ascii="Times New Roman" w:hAnsi="Times New Roman" w:cs="Times New Roman"/>
        </w:rPr>
      </w:pPr>
      <w:r w:rsidRPr="00DC5E6A">
        <w:rPr>
          <w:rFonts w:ascii="Times New Roman" w:hAnsi="Times New Roman" w:cs="Times New Roman"/>
        </w:rPr>
        <w:t>Продолжительность учебных занятий не превышает 40 минут. При определении продолжительности занятий в 1 классах используется «ступенчатый» режим обучения: в первом полугодии (в сентябре, октябре − по 3 урока в день по 35 минут каждый, в ноябре-декабре − по 4 урока по 35 минут каждый; январь-май − по 4 урока по 40 минут каждый)</w:t>
      </w:r>
      <w:r w:rsidRPr="00DC5E6A">
        <w:rPr>
          <w:rStyle w:val="a7"/>
          <w:rFonts w:ascii="Times New Roman" w:hAnsi="Times New Roman" w:cs="Times New Roman"/>
        </w:rPr>
        <w:footnoteReference w:id="11"/>
      </w:r>
      <w:r w:rsidRPr="00DC5E6A">
        <w:rPr>
          <w:rFonts w:ascii="Times New Roman" w:hAnsi="Times New Roman" w:cs="Times New Roman"/>
        </w:rPr>
        <w:t>.</w:t>
      </w:r>
    </w:p>
    <w:p w:rsidR="00851304" w:rsidRPr="00DC5E6A" w:rsidRDefault="00851304" w:rsidP="00851304">
      <w:pPr>
        <w:pStyle w:val="Standard"/>
        <w:spacing w:line="360" w:lineRule="auto"/>
        <w:ind w:firstLine="709"/>
        <w:jc w:val="both"/>
        <w:rPr>
          <w:rFonts w:ascii="Times New Roman" w:hAnsi="Times New Roman" w:cs="Times New Roman"/>
        </w:rPr>
      </w:pPr>
      <w:r w:rsidRPr="00DC5E6A">
        <w:rPr>
          <w:rFonts w:ascii="Times New Roman" w:hAnsi="Times New Roman" w:cs="Times New Roman"/>
        </w:rPr>
        <w:t xml:space="preserve">Продолжительность перемен между уроками составляет не менее 10 минут, большой перемены (после 2-го или 3-го уроков) - 20 - 30 минут. Вместо одной большой перемены допускается после 2-го и 3-го уроков устанавливать перемены по 20 минут каждая. Между началом коррекционных, внеклассных, факультативных занятий, кружков, секций и последним уроком рекомендуется устраивать перерыв продолжительностью не менее 45 минут. </w:t>
      </w:r>
    </w:p>
    <w:p w:rsidR="00851304" w:rsidRPr="00DC5E6A" w:rsidRDefault="00851304" w:rsidP="00851304">
      <w:pPr>
        <w:tabs>
          <w:tab w:val="left" w:pos="0"/>
          <w:tab w:val="right" w:leader="dot" w:pos="9639"/>
        </w:tabs>
        <w:spacing w:line="360" w:lineRule="auto"/>
        <w:ind w:firstLine="709"/>
        <w:jc w:val="both"/>
      </w:pPr>
      <w:r w:rsidRPr="00DC5E6A">
        <w:t>При обучении детей с ЗПР предусматривается специальный подход при комплектовании класса общеобразовательной организации, в котором будет обучаться ребенок с ЗПР. Общая численность класса</w:t>
      </w:r>
      <w:r w:rsidRPr="00DC5E6A">
        <w:rPr>
          <w:caps/>
        </w:rPr>
        <w:t xml:space="preserve">, </w:t>
      </w:r>
      <w:r w:rsidRPr="00DC5E6A">
        <w:t xml:space="preserve">в котором обучаются дети с </w:t>
      </w:r>
      <w:r w:rsidRPr="00DC5E6A">
        <w:rPr>
          <w:caps/>
        </w:rPr>
        <w:t>ЗПР</w:t>
      </w:r>
      <w:r w:rsidRPr="00DC5E6A">
        <w:t>, осваивающие вариант 7.1</w:t>
      </w:r>
      <w:r w:rsidRPr="00DC5E6A">
        <w:rPr>
          <w:caps/>
        </w:rPr>
        <w:t xml:space="preserve"> АООП НОО,</w:t>
      </w:r>
      <w:r w:rsidRPr="00DC5E6A">
        <w:t xml:space="preserve"> не должна превышать 25 обучающихся, число обучающихся с</w:t>
      </w:r>
      <w:r w:rsidRPr="00DC5E6A">
        <w:rPr>
          <w:caps/>
        </w:rPr>
        <w:t xml:space="preserve"> ЗПР </w:t>
      </w:r>
      <w:r w:rsidRPr="00DC5E6A">
        <w:t>в классе не должно превышать четырех, остальные обучающиеся – не имеющие ограничений по здоровью.</w:t>
      </w:r>
    </w:p>
    <w:p w:rsidR="00851304" w:rsidRPr="00DC5E6A" w:rsidRDefault="00851304" w:rsidP="00851304">
      <w:pPr>
        <w:pStyle w:val="18TexstSPISOK1"/>
        <w:spacing w:line="336" w:lineRule="auto"/>
        <w:ind w:left="0" w:firstLine="0"/>
        <w:jc w:val="center"/>
        <w:rPr>
          <w:rFonts w:ascii="Times New Roman" w:hAnsi="Times New Roman" w:cs="Times New Roman"/>
          <w:sz w:val="24"/>
          <w:szCs w:val="24"/>
        </w:rPr>
      </w:pPr>
      <w:r w:rsidRPr="00DC5E6A">
        <w:rPr>
          <w:rFonts w:ascii="Times New Roman" w:hAnsi="Times New Roman" w:cs="Times New Roman"/>
          <w:i/>
          <w:color w:val="00000A"/>
          <w:sz w:val="24"/>
          <w:szCs w:val="24"/>
        </w:rPr>
        <w:t>Требования к техническим средствам обучения</w:t>
      </w:r>
    </w:p>
    <w:p w:rsidR="00851304" w:rsidRPr="00DC5E6A" w:rsidRDefault="00851304" w:rsidP="00851304">
      <w:pPr>
        <w:pStyle w:val="Default"/>
        <w:spacing w:line="336" w:lineRule="auto"/>
        <w:ind w:firstLine="708"/>
        <w:jc w:val="both"/>
      </w:pPr>
      <w:r w:rsidRPr="00DC5E6A">
        <w:t>Технические средства обучения (</w:t>
      </w:r>
      <w:r w:rsidRPr="00DC5E6A">
        <w:rPr>
          <w:color w:val="auto"/>
        </w:rPr>
        <w:t xml:space="preserve">включая компьютерные инструменты обучения, мультимедийные средства) дают возможность удовлетворить особые образовательные </w:t>
      </w:r>
      <w:r w:rsidRPr="00DC5E6A">
        <w:rPr>
          <w:color w:val="auto"/>
        </w:rPr>
        <w:lastRenderedPageBreak/>
        <w:t xml:space="preserve">потребности обучающихся с ЗПР, способствуют мотивации учебной деятельности, развивают познавательную активность обучающихся. </w:t>
      </w:r>
      <w:r w:rsidRPr="00DC5E6A">
        <w:t>К техническим средствам обучения обучающихся с ЗПР, ориентированным на их особые образовательные потребности, относятся: компьютеры c колонками и выходом в Internet, принтер, сканер, мультимедийные проекторы с экранами, интерактивные доски, коммуникационные каналы, программные продукты, средства для хранения и переноса информации (USB накопители), музыкальные центры с набором аудиодисков со звуками живой и неживой природы, музыкальными записями, аудиокнигами и др.</w:t>
      </w:r>
    </w:p>
    <w:p w:rsidR="00851304" w:rsidRPr="00DC5E6A" w:rsidRDefault="00851304" w:rsidP="00851304">
      <w:pPr>
        <w:pStyle w:val="18TexstSPISOK1"/>
        <w:spacing w:line="360" w:lineRule="auto"/>
        <w:ind w:left="0" w:firstLine="709"/>
        <w:jc w:val="center"/>
        <w:rPr>
          <w:rFonts w:ascii="Times New Roman" w:hAnsi="Times New Roman" w:cs="Times New Roman"/>
          <w:color w:val="auto"/>
          <w:sz w:val="24"/>
          <w:szCs w:val="24"/>
        </w:rPr>
      </w:pPr>
      <w:r w:rsidRPr="00DC5E6A">
        <w:rPr>
          <w:rFonts w:ascii="Times New Roman" w:hAnsi="Times New Roman" w:cs="Times New Roman"/>
          <w:i/>
          <w:color w:val="auto"/>
          <w:sz w:val="24"/>
          <w:szCs w:val="24"/>
        </w:rPr>
        <w:t>Учебный и дидактический материал</w:t>
      </w:r>
    </w:p>
    <w:p w:rsidR="00851304" w:rsidRPr="00DC5E6A" w:rsidRDefault="00851304" w:rsidP="00851304">
      <w:pPr>
        <w:pStyle w:val="18TexstSPISOK1"/>
        <w:spacing w:line="360" w:lineRule="auto"/>
        <w:ind w:left="0" w:firstLine="709"/>
        <w:rPr>
          <w:rFonts w:ascii="Times New Roman" w:hAnsi="Times New Roman" w:cs="Times New Roman"/>
          <w:color w:val="auto"/>
          <w:sz w:val="24"/>
          <w:szCs w:val="24"/>
        </w:rPr>
      </w:pPr>
      <w:r w:rsidRPr="00DC5E6A">
        <w:rPr>
          <w:rFonts w:ascii="Times New Roman" w:hAnsi="Times New Roman" w:cs="Times New Roman"/>
          <w:color w:val="auto"/>
          <w:sz w:val="24"/>
          <w:szCs w:val="24"/>
        </w:rPr>
        <w:t>При освоении АООП НОО обучающиеся с ЗПР обучаются по базовым учебникам для сверстников, не имеющих ограничений здоровья, со специальными, учитывающими особые образовательные потребности, приложениями и дидактическими материалами (преимущественное использование натуральной и иллюстративной наглядности), рабочими тетрадями и пр. на бумажных и/или электронных носителях, обеспечивающими реализацию программы коррекционной работы, направленную на специальную поддержку освоения ООП НОО.</w:t>
      </w:r>
    </w:p>
    <w:p w:rsidR="00851304" w:rsidRPr="00DC5E6A" w:rsidRDefault="00851304" w:rsidP="00851304">
      <w:pPr>
        <w:pStyle w:val="18TexstSPISOK1"/>
        <w:spacing w:line="360" w:lineRule="auto"/>
        <w:ind w:left="0" w:firstLine="709"/>
        <w:rPr>
          <w:rFonts w:ascii="Times New Roman" w:hAnsi="Times New Roman" w:cs="Times New Roman"/>
          <w:color w:val="auto"/>
          <w:sz w:val="24"/>
          <w:szCs w:val="24"/>
        </w:rPr>
      </w:pPr>
      <w:r w:rsidRPr="00DC5E6A">
        <w:rPr>
          <w:rFonts w:ascii="Times New Roman" w:hAnsi="Times New Roman" w:cs="Times New Roman"/>
          <w:color w:val="auto"/>
          <w:sz w:val="24"/>
          <w:szCs w:val="24"/>
        </w:rPr>
        <w:t>Особые образовательные потребности обучающихся с ЗПР обусловливают необходимость специального подбора дидактического материала</w:t>
      </w:r>
      <w:r w:rsidRPr="00DC5E6A">
        <w:rPr>
          <w:rFonts w:ascii="Times New Roman" w:hAnsi="Times New Roman" w:cs="Times New Roman"/>
          <w:caps/>
          <w:color w:val="auto"/>
          <w:sz w:val="24"/>
          <w:szCs w:val="24"/>
        </w:rPr>
        <w:t xml:space="preserve">, </w:t>
      </w:r>
      <w:r w:rsidRPr="00DC5E6A">
        <w:rPr>
          <w:rFonts w:ascii="Times New Roman" w:hAnsi="Times New Roman" w:cs="Times New Roman"/>
          <w:color w:val="auto"/>
          <w:sz w:val="24"/>
          <w:szCs w:val="24"/>
        </w:rPr>
        <w:t>преимущественное использование натуральной и иллюстративной наглядности</w:t>
      </w:r>
      <w:r w:rsidRPr="00DC5E6A">
        <w:rPr>
          <w:rFonts w:ascii="Times New Roman" w:hAnsi="Times New Roman" w:cs="Times New Roman"/>
          <w:caps/>
          <w:color w:val="auto"/>
          <w:sz w:val="24"/>
          <w:szCs w:val="24"/>
        </w:rPr>
        <w:t>.</w:t>
      </w:r>
    </w:p>
    <w:p w:rsidR="00851304" w:rsidRPr="00DC5E6A" w:rsidRDefault="00851304" w:rsidP="00851304">
      <w:pPr>
        <w:tabs>
          <w:tab w:val="left" w:pos="0"/>
          <w:tab w:val="right" w:leader="dot" w:pos="9639"/>
        </w:tabs>
        <w:spacing w:line="360" w:lineRule="auto"/>
        <w:ind w:firstLine="709"/>
        <w:jc w:val="both"/>
      </w:pPr>
      <w:r w:rsidRPr="00DC5E6A">
        <w:t>Требования к материально-техническому обеспечению ориентированы не только на обучающегося, но и на всех участников процесса образования. Специфика данной группы требований обусловлена большей необходимостью индивидуализации процесса образования обучающихся с ЗПР, и состоит в том, что все вовлечённые в процесс образования взрослые должны иметь неограниченный доступ к организационной технике либо специальному ресурсному центру в образовательной организации, где можно осуществлять подготовку необходимых индивидуализированных материалов для</w:t>
      </w:r>
      <w:r w:rsidRPr="00DC5E6A">
        <w:rPr>
          <w:caps/>
        </w:rPr>
        <w:t xml:space="preserve"> </w:t>
      </w:r>
      <w:r w:rsidRPr="00DC5E6A">
        <w:t>реализации АООП НОО. Предусматривается материально-техническая поддержка, в том числе сетевая, процесса координации и взаимодействия специалистов разного профиля, вовлечённых в процесс образования, родителей (законных представителей) обучающегося с ЗПР.</w:t>
      </w:r>
    </w:p>
    <w:p w:rsidR="00851304" w:rsidRPr="00DC5E6A" w:rsidRDefault="00851304" w:rsidP="00851304">
      <w:pPr>
        <w:tabs>
          <w:tab w:val="left" w:pos="0"/>
          <w:tab w:val="right" w:leader="dot" w:pos="9639"/>
        </w:tabs>
        <w:spacing w:line="360" w:lineRule="auto"/>
        <w:ind w:firstLine="709"/>
        <w:jc w:val="both"/>
      </w:pPr>
      <w:r w:rsidRPr="00DC5E6A">
        <w:t xml:space="preserve">Предусматривается материально-техническая поддержка, в том числе </w:t>
      </w:r>
      <w:r w:rsidRPr="00DC5E6A">
        <w:rPr>
          <w:b/>
        </w:rPr>
        <w:t>сетевая</w:t>
      </w:r>
      <w:r w:rsidRPr="00DC5E6A">
        <w:t xml:space="preserve">, процесса координации и взаимодействия специалистов разного профиля, вовлечённых в процесс образования, родителей (законных представителей) обучающегося с ЗПР. </w:t>
      </w:r>
      <w:r w:rsidRPr="00DC5E6A">
        <w:rPr>
          <w:iCs/>
        </w:rPr>
        <w:t>В случае необходимости организации удаленной работы, специалисты обеспечиваются полным комплектом компьютерного и  периферийного  оборудования.</w:t>
      </w:r>
    </w:p>
    <w:p w:rsidR="00851304" w:rsidRPr="00DC5E6A" w:rsidRDefault="00851304" w:rsidP="00851304">
      <w:pPr>
        <w:pStyle w:val="14TexstOSNOVA1012"/>
        <w:spacing w:line="360" w:lineRule="auto"/>
        <w:ind w:firstLine="709"/>
        <w:rPr>
          <w:rFonts w:ascii="Times New Roman" w:hAnsi="Times New Roman" w:cs="Times New Roman"/>
          <w:color w:val="auto"/>
          <w:sz w:val="24"/>
          <w:szCs w:val="24"/>
        </w:rPr>
      </w:pPr>
      <w:r w:rsidRPr="00DC5E6A">
        <w:rPr>
          <w:rFonts w:ascii="Times New Roman" w:hAnsi="Times New Roman" w:cs="Times New Roman"/>
          <w:i/>
          <w:color w:val="auto"/>
          <w:sz w:val="24"/>
          <w:szCs w:val="24"/>
        </w:rPr>
        <w:lastRenderedPageBreak/>
        <w:t>Информационное обеспечение</w:t>
      </w:r>
      <w:r w:rsidRPr="00DC5E6A">
        <w:rPr>
          <w:rFonts w:ascii="Times New Roman" w:hAnsi="Times New Roman" w:cs="Times New Roman"/>
          <w:color w:val="auto"/>
          <w:sz w:val="24"/>
          <w:szCs w:val="24"/>
        </w:rPr>
        <w:t xml:space="preserve"> включает необходимую нормативно- правовую базу образования обучающихся с ЗПР и характеристики предполагаемых информационных связей участников образовательного процесса и наличие.</w:t>
      </w:r>
    </w:p>
    <w:p w:rsidR="00851304" w:rsidRPr="00DC5E6A" w:rsidRDefault="00851304" w:rsidP="00851304">
      <w:pPr>
        <w:spacing w:line="360" w:lineRule="auto"/>
        <w:ind w:firstLine="709"/>
        <w:jc w:val="both"/>
      </w:pPr>
      <w:r w:rsidRPr="00DC5E6A">
        <w:t xml:space="preserve">Информационно-методическое обеспечение реализации АООП НОО обучающихся с ЗПР </w:t>
      </w:r>
      <w:r w:rsidRPr="00DC5E6A">
        <w:rPr>
          <w:iCs/>
        </w:rPr>
        <w:t xml:space="preserve">направлено на </w:t>
      </w:r>
      <w:r w:rsidRPr="00DC5E6A">
        <w:t xml:space="preserve">обеспечение широкого, постоянного и устойчивого доступа для всех участников образовательного процесса к любой информации, связанной с реализацией программы, планируемыми результатами, организацией образовательного процесса и условиями его осуществления. </w:t>
      </w:r>
    </w:p>
    <w:p w:rsidR="00851304" w:rsidRPr="00DC5E6A" w:rsidRDefault="00851304" w:rsidP="00851304">
      <w:pPr>
        <w:pStyle w:val="Standard"/>
        <w:spacing w:line="360" w:lineRule="auto"/>
        <w:ind w:firstLine="709"/>
        <w:jc w:val="both"/>
        <w:rPr>
          <w:rFonts w:ascii="Times New Roman" w:hAnsi="Times New Roman" w:cs="Times New Roman"/>
        </w:rPr>
      </w:pPr>
      <w:r w:rsidRPr="00DC5E6A">
        <w:rPr>
          <w:rFonts w:ascii="Times New Roman" w:hAnsi="Times New Roman" w:cs="Times New Roman"/>
        </w:rPr>
        <w:t>Требования к информационно-методическому обеспечению образовательного процесса включают:</w:t>
      </w:r>
    </w:p>
    <w:p w:rsidR="00851304" w:rsidRPr="00DC5E6A" w:rsidRDefault="00851304" w:rsidP="00851304">
      <w:pPr>
        <w:pStyle w:val="af4"/>
        <w:numPr>
          <w:ilvl w:val="0"/>
          <w:numId w:val="27"/>
        </w:numPr>
        <w:tabs>
          <w:tab w:val="left" w:pos="1021"/>
        </w:tabs>
        <w:suppressAutoHyphens/>
        <w:ind w:firstLine="709"/>
        <w:contextualSpacing w:val="0"/>
        <w:jc w:val="both"/>
        <w:textAlignment w:val="baseline"/>
        <w:rPr>
          <w:caps w:val="0"/>
        </w:rPr>
      </w:pPr>
      <w:r w:rsidRPr="00DC5E6A">
        <w:rPr>
          <w:caps w:val="0"/>
        </w:rPr>
        <w:t>Необходимую нормативно-правовую базу образования обучающихся с ЗПР.</w:t>
      </w:r>
    </w:p>
    <w:p w:rsidR="00851304" w:rsidRPr="00DC5E6A" w:rsidRDefault="00851304" w:rsidP="00851304">
      <w:pPr>
        <w:pStyle w:val="af4"/>
        <w:numPr>
          <w:ilvl w:val="0"/>
          <w:numId w:val="27"/>
        </w:numPr>
        <w:tabs>
          <w:tab w:val="left" w:pos="1021"/>
        </w:tabs>
        <w:suppressAutoHyphens/>
        <w:ind w:firstLine="709"/>
        <w:contextualSpacing w:val="0"/>
        <w:jc w:val="both"/>
        <w:textAlignment w:val="baseline"/>
      </w:pPr>
      <w:r w:rsidRPr="00DC5E6A">
        <w:rPr>
          <w:caps w:val="0"/>
        </w:rPr>
        <w:t>Характеристики предполагаемых информационных связей участников образовательных отношений</w:t>
      </w:r>
      <w:r w:rsidRPr="00DC5E6A">
        <w:t>.</w:t>
      </w:r>
    </w:p>
    <w:p w:rsidR="00851304" w:rsidRPr="00DC5E6A" w:rsidRDefault="00851304" w:rsidP="00851304">
      <w:pPr>
        <w:pStyle w:val="af4"/>
        <w:numPr>
          <w:ilvl w:val="0"/>
          <w:numId w:val="27"/>
        </w:numPr>
        <w:tabs>
          <w:tab w:val="left" w:pos="1021"/>
        </w:tabs>
        <w:suppressAutoHyphens/>
        <w:ind w:firstLine="709"/>
        <w:contextualSpacing w:val="0"/>
        <w:jc w:val="both"/>
        <w:textAlignment w:val="baseline"/>
      </w:pPr>
      <w:r w:rsidRPr="00DC5E6A">
        <w:rPr>
          <w:caps w:val="0"/>
        </w:rPr>
        <w:t>Специальные периодические издания (журналы), знакомящие с современными научно обоснованными методическими материалами и передовым опытом воспитания и обучения детей с ОВЗ.</w:t>
      </w:r>
    </w:p>
    <w:p w:rsidR="00851304" w:rsidRPr="00DC5E6A" w:rsidRDefault="00851304" w:rsidP="00851304">
      <w:pPr>
        <w:pStyle w:val="Default"/>
        <w:numPr>
          <w:ilvl w:val="0"/>
          <w:numId w:val="27"/>
        </w:numPr>
        <w:tabs>
          <w:tab w:val="left" w:pos="1021"/>
        </w:tabs>
        <w:suppressAutoHyphens/>
        <w:autoSpaceDE/>
        <w:autoSpaceDN/>
        <w:adjustRightInd/>
        <w:spacing w:line="360" w:lineRule="auto"/>
        <w:ind w:firstLine="709"/>
        <w:jc w:val="both"/>
        <w:textAlignment w:val="baseline"/>
        <w:rPr>
          <w:color w:val="auto"/>
        </w:rPr>
      </w:pPr>
      <w:r w:rsidRPr="00DC5E6A">
        <w:rPr>
          <w:color w:val="auto"/>
        </w:rPr>
        <w:t>Получения доступа к информационным ресурсам, различными способами, в том числе к электронным образовательным ресурсам, размещенным в федеральных и региональных базах данных.</w:t>
      </w:r>
    </w:p>
    <w:p w:rsidR="00851304" w:rsidRPr="00DC5E6A" w:rsidRDefault="00851304" w:rsidP="00851304">
      <w:pPr>
        <w:tabs>
          <w:tab w:val="left" w:pos="0"/>
          <w:tab w:val="right" w:leader="dot" w:pos="9639"/>
        </w:tabs>
        <w:spacing w:line="360" w:lineRule="auto"/>
        <w:ind w:firstLine="709"/>
        <w:jc w:val="both"/>
      </w:pPr>
    </w:p>
    <w:p w:rsidR="00851304" w:rsidRPr="00DC5E6A" w:rsidRDefault="00851304" w:rsidP="00851304">
      <w:pPr>
        <w:tabs>
          <w:tab w:val="left" w:pos="0"/>
          <w:tab w:val="right" w:leader="dot" w:pos="9639"/>
        </w:tabs>
        <w:spacing w:line="360" w:lineRule="auto"/>
        <w:ind w:firstLine="709"/>
        <w:jc w:val="both"/>
      </w:pPr>
    </w:p>
    <w:p w:rsidR="00851304" w:rsidRPr="000210D3" w:rsidRDefault="00851304" w:rsidP="00851304">
      <w:pPr>
        <w:tabs>
          <w:tab w:val="left" w:pos="0"/>
          <w:tab w:val="right" w:leader="dot" w:pos="9639"/>
        </w:tabs>
        <w:spacing w:line="360" w:lineRule="auto"/>
        <w:ind w:firstLine="709"/>
        <w:jc w:val="both"/>
        <w:rPr>
          <w:sz w:val="28"/>
          <w:szCs w:val="28"/>
        </w:rPr>
      </w:pPr>
    </w:p>
    <w:p w:rsidR="00851304" w:rsidRPr="00DC5E6A" w:rsidRDefault="00851304" w:rsidP="00851304">
      <w:pPr>
        <w:spacing w:before="240" w:after="240"/>
        <w:ind w:firstLine="709"/>
        <w:jc w:val="center"/>
        <w:outlineLvl w:val="0"/>
        <w:rPr>
          <w:b/>
        </w:rPr>
      </w:pPr>
      <w:bookmarkStart w:id="11" w:name="bookmark2"/>
      <w:r w:rsidRPr="00E2553F">
        <w:rPr>
          <w:b/>
          <w:sz w:val="28"/>
          <w:szCs w:val="28"/>
        </w:rPr>
        <w:br w:type="page"/>
      </w:r>
      <w:bookmarkStart w:id="12" w:name="_Toc415833123"/>
      <w:r w:rsidRPr="00DC5E6A">
        <w:rPr>
          <w:b/>
        </w:rPr>
        <w:lastRenderedPageBreak/>
        <w:t xml:space="preserve">3. </w:t>
      </w:r>
      <w:r w:rsidRPr="00DC5E6A">
        <w:rPr>
          <w:b/>
          <w:caps/>
          <w:kern w:val="28"/>
        </w:rPr>
        <w:t>а</w:t>
      </w:r>
      <w:r w:rsidRPr="00DC5E6A">
        <w:rPr>
          <w:b/>
          <w:caps/>
        </w:rPr>
        <w:t xml:space="preserve">даптированная основная общеобразовательная программа начального общего образования обучающихся </w:t>
      </w:r>
      <w:r w:rsidRPr="00DC5E6A">
        <w:rPr>
          <w:b/>
          <w:caps/>
        </w:rPr>
        <w:br/>
        <w:t>С ЗАДЕРЖКОЙ ПСИХИЧЕСКОГО РАЗВИТИЯ (вариант 7.2)</w:t>
      </w:r>
      <w:bookmarkEnd w:id="12"/>
    </w:p>
    <w:p w:rsidR="00851304" w:rsidRPr="00DC5E6A" w:rsidRDefault="00851304" w:rsidP="00851304">
      <w:pPr>
        <w:spacing w:before="240" w:after="120"/>
        <w:jc w:val="center"/>
        <w:outlineLvl w:val="1"/>
        <w:rPr>
          <w:b/>
          <w:caps/>
        </w:rPr>
      </w:pPr>
      <w:bookmarkStart w:id="13" w:name="_Toc415833124"/>
      <w:r w:rsidRPr="00DC5E6A">
        <w:rPr>
          <w:b/>
        </w:rPr>
        <w:t>3.1. Целевой раздел</w:t>
      </w:r>
      <w:bookmarkEnd w:id="11"/>
      <w:bookmarkEnd w:id="13"/>
    </w:p>
    <w:p w:rsidR="00851304" w:rsidRPr="00DC5E6A" w:rsidRDefault="00851304" w:rsidP="00851304">
      <w:pPr>
        <w:spacing w:before="120" w:after="120"/>
        <w:jc w:val="center"/>
        <w:outlineLvl w:val="2"/>
        <w:rPr>
          <w:b/>
        </w:rPr>
      </w:pPr>
      <w:bookmarkStart w:id="14" w:name="bookmark3"/>
      <w:bookmarkStart w:id="15" w:name="_Toc415833125"/>
      <w:r w:rsidRPr="00DC5E6A">
        <w:rPr>
          <w:b/>
        </w:rPr>
        <w:t>3.1.1. Пояснительная записка</w:t>
      </w:r>
      <w:bookmarkEnd w:id="14"/>
      <w:bookmarkEnd w:id="15"/>
    </w:p>
    <w:p w:rsidR="00851304" w:rsidRPr="00DC5E6A" w:rsidRDefault="00851304" w:rsidP="00851304">
      <w:pPr>
        <w:pStyle w:val="14TexstOSNOVA1012"/>
        <w:spacing w:line="360" w:lineRule="auto"/>
        <w:ind w:firstLine="709"/>
        <w:rPr>
          <w:rFonts w:ascii="Times New Roman" w:hAnsi="Times New Roman" w:cs="Times New Roman"/>
          <w:b/>
          <w:sz w:val="24"/>
          <w:szCs w:val="24"/>
        </w:rPr>
      </w:pPr>
      <w:r w:rsidRPr="00DC5E6A">
        <w:rPr>
          <w:rFonts w:ascii="Times New Roman" w:hAnsi="Times New Roman" w:cs="Times New Roman"/>
          <w:b/>
          <w:sz w:val="24"/>
          <w:szCs w:val="24"/>
        </w:rPr>
        <w:t>Цель реализации адаптированной основной общеобразовательной программы начального общего образования обучающихся с задержкой психического развития</w:t>
      </w:r>
      <w:r w:rsidR="002807B5">
        <w:rPr>
          <w:rFonts w:ascii="Times New Roman" w:hAnsi="Times New Roman" w:cs="Times New Roman"/>
          <w:b/>
          <w:sz w:val="24"/>
          <w:szCs w:val="24"/>
        </w:rPr>
        <w:t xml:space="preserve"> (вариант 7.2)</w:t>
      </w:r>
    </w:p>
    <w:p w:rsidR="00851304" w:rsidRPr="00DC5E6A" w:rsidRDefault="00851304" w:rsidP="00851304">
      <w:pPr>
        <w:pStyle w:val="14TexstOSNOVA1012"/>
        <w:spacing w:line="360" w:lineRule="auto"/>
        <w:ind w:firstLine="709"/>
        <w:rPr>
          <w:rStyle w:val="afe"/>
          <w:rFonts w:ascii="Times New Roman" w:hAnsi="Times New Roman" w:cs="Times New Roman"/>
          <w:caps w:val="0"/>
          <w:color w:val="auto"/>
          <w:sz w:val="24"/>
          <w:szCs w:val="24"/>
        </w:rPr>
      </w:pPr>
      <w:r w:rsidRPr="00DC5E6A">
        <w:rPr>
          <w:rFonts w:ascii="Times New Roman" w:hAnsi="Times New Roman" w:cs="Times New Roman"/>
          <w:b/>
          <w:color w:val="auto"/>
          <w:sz w:val="24"/>
          <w:szCs w:val="24"/>
        </w:rPr>
        <w:t xml:space="preserve">Цель </w:t>
      </w:r>
      <w:r w:rsidRPr="00DC5E6A">
        <w:rPr>
          <w:rFonts w:ascii="Times New Roman" w:hAnsi="Times New Roman" w:cs="Times New Roman"/>
          <w:color w:val="auto"/>
          <w:sz w:val="24"/>
          <w:szCs w:val="24"/>
        </w:rPr>
        <w:t>реализации АООП НОО обучающихся с ЗПР</w:t>
      </w:r>
      <w:r w:rsidRPr="00DC5E6A">
        <w:rPr>
          <w:rStyle w:val="afe"/>
          <w:rFonts w:ascii="Times New Roman" w:hAnsi="Times New Roman" w:cs="Times New Roman"/>
          <w:color w:val="auto"/>
          <w:sz w:val="24"/>
          <w:szCs w:val="24"/>
        </w:rPr>
        <w:t xml:space="preserve"> — обеспечение выполнения требований </w:t>
      </w:r>
      <w:r w:rsidRPr="00DC5E6A">
        <w:rPr>
          <w:rFonts w:ascii="Times New Roman" w:hAnsi="Times New Roman" w:cs="Times New Roman"/>
          <w:color w:val="auto"/>
          <w:sz w:val="24"/>
          <w:szCs w:val="24"/>
        </w:rPr>
        <w:t>ФГОС НОО обучающихся с ОВЗ</w:t>
      </w:r>
      <w:r w:rsidRPr="00DC5E6A">
        <w:rPr>
          <w:rStyle w:val="afe"/>
          <w:rFonts w:ascii="Times New Roman" w:hAnsi="Times New Roman" w:cs="Times New Roman"/>
          <w:iCs/>
          <w:color w:val="auto"/>
          <w:sz w:val="24"/>
          <w:szCs w:val="24"/>
          <w:lang w:eastAsia="ar-SA"/>
        </w:rPr>
        <w:t xml:space="preserve"> посредством создания условий для </w:t>
      </w:r>
      <w:r w:rsidR="00755F66" w:rsidRPr="00DC5E6A">
        <w:rPr>
          <w:rStyle w:val="afe"/>
          <w:rFonts w:ascii="Times New Roman" w:hAnsi="Times New Roman" w:cs="Times New Roman"/>
          <w:iCs/>
          <w:color w:val="auto"/>
          <w:sz w:val="24"/>
          <w:szCs w:val="24"/>
          <w:lang w:eastAsia="ar-SA"/>
        </w:rPr>
        <w:t>ма</w:t>
      </w:r>
      <w:r w:rsidRPr="00DC5E6A">
        <w:rPr>
          <w:rFonts w:ascii="Times New Roman" w:hAnsi="Times New Roman" w:cs="Times New Roman"/>
          <w:iCs/>
          <w:color w:val="auto"/>
          <w:kern w:val="1"/>
          <w:sz w:val="24"/>
          <w:szCs w:val="24"/>
        </w:rPr>
        <w:t>ксимального удовлетворения особых образовательных потребностей обучающихся с ЗПР, обеспечивающих усвоение ими социального и культурного опыта</w:t>
      </w:r>
      <w:r w:rsidRPr="00DC5E6A">
        <w:rPr>
          <w:rStyle w:val="afe"/>
          <w:rFonts w:ascii="Times New Roman" w:hAnsi="Times New Roman" w:cs="Times New Roman"/>
          <w:color w:val="auto"/>
          <w:sz w:val="24"/>
          <w:szCs w:val="24"/>
        </w:rPr>
        <w:t>.</w:t>
      </w:r>
    </w:p>
    <w:p w:rsidR="00851304" w:rsidRPr="00DC5E6A" w:rsidRDefault="00851304" w:rsidP="00851304">
      <w:pPr>
        <w:pStyle w:val="af"/>
        <w:spacing w:after="0" w:line="360" w:lineRule="auto"/>
        <w:ind w:firstLine="709"/>
        <w:jc w:val="both"/>
        <w:rPr>
          <w:rFonts w:ascii="Times New Roman" w:hAnsi="Times New Roman"/>
          <w:sz w:val="24"/>
          <w:szCs w:val="24"/>
        </w:rPr>
      </w:pPr>
      <w:r w:rsidRPr="00DC5E6A">
        <w:rPr>
          <w:rFonts w:ascii="Times New Roman" w:hAnsi="Times New Roman"/>
          <w:sz w:val="24"/>
          <w:szCs w:val="24"/>
        </w:rPr>
        <w:t xml:space="preserve">Достижение поставленной цели </w:t>
      </w:r>
      <w:r w:rsidRPr="00DC5E6A">
        <w:rPr>
          <w:rStyle w:val="afe"/>
          <w:rFonts w:ascii="Times New Roman" w:hAnsi="Times New Roman"/>
          <w:sz w:val="24"/>
          <w:szCs w:val="24"/>
        </w:rPr>
        <w:t>при разработке и реализации Организацией АООП НОО</w:t>
      </w:r>
      <w:r w:rsidRPr="00DC5E6A">
        <w:rPr>
          <w:rFonts w:ascii="Times New Roman" w:hAnsi="Times New Roman"/>
          <w:sz w:val="24"/>
          <w:szCs w:val="24"/>
        </w:rPr>
        <w:t xml:space="preserve"> обучающихся с ЗПР предусматривает решение следующих основных задач:</w:t>
      </w:r>
    </w:p>
    <w:p w:rsidR="00851304" w:rsidRPr="00DC5E6A" w:rsidRDefault="00851304" w:rsidP="00851304">
      <w:pPr>
        <w:pStyle w:val="afd"/>
        <w:ind w:firstLine="709"/>
        <w:rPr>
          <w:caps w:val="0"/>
          <w:color w:val="auto"/>
          <w:sz w:val="24"/>
          <w:szCs w:val="24"/>
        </w:rPr>
      </w:pPr>
      <w:r w:rsidRPr="00DC5E6A">
        <w:rPr>
          <w:color w:val="auto"/>
          <w:sz w:val="24"/>
          <w:szCs w:val="24"/>
        </w:rPr>
        <w:t>• </w:t>
      </w:r>
      <w:r w:rsidRPr="00DC5E6A">
        <w:rPr>
          <w:caps w:val="0"/>
          <w:color w:val="auto"/>
          <w:sz w:val="24"/>
          <w:szCs w:val="24"/>
        </w:rPr>
        <w:t>формирование общей культуры, обеспечивающей разностороннее развитие личности обучающихся с ЗПР (нравственное, эстетическое, социально-личностное, интеллектуальное, физическое) в соответствии с принятыми в семье и обществе нравственными и социокультурными ценностями; овладение учебной деятельностью сохранение и укрепление здоровья обучающихся;</w:t>
      </w:r>
    </w:p>
    <w:p w:rsidR="00851304" w:rsidRPr="00DC5E6A" w:rsidRDefault="00851304" w:rsidP="00851304">
      <w:pPr>
        <w:pStyle w:val="afd"/>
        <w:ind w:firstLine="709"/>
        <w:rPr>
          <w:sz w:val="24"/>
          <w:szCs w:val="24"/>
        </w:rPr>
      </w:pPr>
      <w:r w:rsidRPr="00DC5E6A">
        <w:rPr>
          <w:sz w:val="24"/>
          <w:szCs w:val="24"/>
        </w:rPr>
        <w:t>• </w:t>
      </w:r>
      <w:r w:rsidRPr="00DC5E6A">
        <w:rPr>
          <w:caps w:val="0"/>
          <w:sz w:val="24"/>
          <w:szCs w:val="24"/>
        </w:rPr>
        <w:t>достижение планируемых результатов освоения АООП НОО обучающимися с ЗПР</w:t>
      </w:r>
      <w:r w:rsidRPr="00DC5E6A">
        <w:rPr>
          <w:caps w:val="0"/>
          <w:color w:val="auto"/>
          <w:sz w:val="24"/>
          <w:szCs w:val="24"/>
        </w:rPr>
        <w:t xml:space="preserve"> с учетом их особых образовательных потребностей, а также индивидуальных особенностей и возможностей</w:t>
      </w:r>
      <w:r w:rsidRPr="00DC5E6A">
        <w:rPr>
          <w:sz w:val="24"/>
          <w:szCs w:val="24"/>
        </w:rPr>
        <w:t>;</w:t>
      </w:r>
    </w:p>
    <w:p w:rsidR="00851304" w:rsidRPr="00DC5E6A" w:rsidRDefault="00851304" w:rsidP="00851304">
      <w:pPr>
        <w:pStyle w:val="afd"/>
        <w:ind w:firstLine="709"/>
        <w:rPr>
          <w:color w:val="auto"/>
          <w:sz w:val="24"/>
          <w:szCs w:val="24"/>
          <w:u w:color="000000"/>
        </w:rPr>
      </w:pPr>
      <w:r w:rsidRPr="00DC5E6A">
        <w:rPr>
          <w:color w:val="auto"/>
          <w:sz w:val="24"/>
          <w:szCs w:val="24"/>
        </w:rPr>
        <w:t>• </w:t>
      </w:r>
      <w:r w:rsidRPr="00DC5E6A">
        <w:rPr>
          <w:caps w:val="0"/>
          <w:color w:val="auto"/>
          <w:sz w:val="24"/>
          <w:szCs w:val="24"/>
        </w:rPr>
        <w:t>со</w:t>
      </w:r>
      <w:r w:rsidRPr="00DC5E6A">
        <w:rPr>
          <w:caps w:val="0"/>
          <w:color w:val="auto"/>
          <w:sz w:val="24"/>
          <w:szCs w:val="24"/>
          <w:u w:color="000000"/>
        </w:rPr>
        <w:t>здание благоприятных условий для удовлетворения особых образовательных потребностей обучающихся с ЗПР</w:t>
      </w:r>
      <w:r w:rsidRPr="00DC5E6A">
        <w:rPr>
          <w:color w:val="auto"/>
          <w:sz w:val="24"/>
          <w:szCs w:val="24"/>
          <w:u w:color="000000"/>
        </w:rPr>
        <w:t>;</w:t>
      </w:r>
    </w:p>
    <w:p w:rsidR="00851304" w:rsidRPr="00DC5E6A" w:rsidRDefault="00851304" w:rsidP="00851304">
      <w:pPr>
        <w:pStyle w:val="afd"/>
        <w:ind w:firstLine="709"/>
        <w:rPr>
          <w:caps w:val="0"/>
          <w:color w:val="auto"/>
          <w:sz w:val="24"/>
          <w:szCs w:val="24"/>
        </w:rPr>
      </w:pPr>
      <w:r w:rsidRPr="00DC5E6A">
        <w:rPr>
          <w:color w:val="auto"/>
          <w:sz w:val="24"/>
          <w:szCs w:val="24"/>
        </w:rPr>
        <w:t>• </w:t>
      </w:r>
      <w:r w:rsidRPr="00DC5E6A">
        <w:rPr>
          <w:caps w:val="0"/>
          <w:sz w:val="24"/>
          <w:szCs w:val="24"/>
        </w:rPr>
        <w:t>минимизация негативного влияния особенностей познавательной деятельности обучающихся с ЗПР для освоения ими АООП НОО;</w:t>
      </w:r>
    </w:p>
    <w:p w:rsidR="00851304" w:rsidRPr="00DC5E6A" w:rsidRDefault="00851304" w:rsidP="00851304">
      <w:pPr>
        <w:pStyle w:val="afd"/>
        <w:ind w:firstLine="709"/>
        <w:rPr>
          <w:sz w:val="24"/>
          <w:szCs w:val="24"/>
        </w:rPr>
      </w:pPr>
      <w:r w:rsidRPr="00DC5E6A">
        <w:rPr>
          <w:sz w:val="24"/>
          <w:szCs w:val="24"/>
        </w:rPr>
        <w:t>• </w:t>
      </w:r>
      <w:r w:rsidRPr="00DC5E6A">
        <w:rPr>
          <w:caps w:val="0"/>
          <w:sz w:val="24"/>
          <w:szCs w:val="24"/>
        </w:rPr>
        <w:t>обеспечение доступности получения начального общего образования</w:t>
      </w:r>
      <w:r w:rsidRPr="00DC5E6A">
        <w:rPr>
          <w:sz w:val="24"/>
          <w:szCs w:val="24"/>
        </w:rPr>
        <w:t>;</w:t>
      </w:r>
    </w:p>
    <w:p w:rsidR="00851304" w:rsidRPr="00DC5E6A" w:rsidRDefault="00851304" w:rsidP="00851304">
      <w:pPr>
        <w:pStyle w:val="afd"/>
        <w:ind w:firstLine="709"/>
        <w:rPr>
          <w:sz w:val="24"/>
          <w:szCs w:val="24"/>
        </w:rPr>
      </w:pPr>
      <w:r w:rsidRPr="00DC5E6A">
        <w:rPr>
          <w:sz w:val="24"/>
          <w:szCs w:val="24"/>
        </w:rPr>
        <w:t>• </w:t>
      </w:r>
      <w:r w:rsidRPr="00DC5E6A">
        <w:rPr>
          <w:caps w:val="0"/>
          <w:sz w:val="24"/>
          <w:szCs w:val="24"/>
        </w:rPr>
        <w:t>обеспечение преемственности начального общего и основного общего образования</w:t>
      </w:r>
      <w:r w:rsidRPr="00DC5E6A">
        <w:rPr>
          <w:sz w:val="24"/>
          <w:szCs w:val="24"/>
        </w:rPr>
        <w:t>;</w:t>
      </w:r>
    </w:p>
    <w:p w:rsidR="00851304" w:rsidRPr="00DC5E6A" w:rsidRDefault="00851304" w:rsidP="00851304">
      <w:pPr>
        <w:pStyle w:val="afd"/>
        <w:ind w:firstLine="709"/>
        <w:rPr>
          <w:sz w:val="24"/>
          <w:szCs w:val="24"/>
        </w:rPr>
      </w:pPr>
      <w:r w:rsidRPr="00DC5E6A">
        <w:rPr>
          <w:sz w:val="24"/>
          <w:szCs w:val="24"/>
        </w:rPr>
        <w:t>• </w:t>
      </w:r>
      <w:r w:rsidRPr="00DC5E6A">
        <w:rPr>
          <w:caps w:val="0"/>
          <w:sz w:val="24"/>
          <w:szCs w:val="24"/>
        </w:rPr>
        <w:t>использование в образовательном процессе современных образовательных технологий деятельностного типа</w:t>
      </w:r>
      <w:r w:rsidRPr="00DC5E6A">
        <w:rPr>
          <w:sz w:val="24"/>
          <w:szCs w:val="24"/>
        </w:rPr>
        <w:t>;</w:t>
      </w:r>
    </w:p>
    <w:p w:rsidR="00851304" w:rsidRPr="00DC5E6A" w:rsidRDefault="00851304" w:rsidP="00851304">
      <w:pPr>
        <w:pStyle w:val="afd"/>
        <w:ind w:firstLine="709"/>
        <w:rPr>
          <w:caps w:val="0"/>
          <w:color w:val="auto"/>
          <w:sz w:val="24"/>
          <w:szCs w:val="24"/>
        </w:rPr>
      </w:pPr>
      <w:r w:rsidRPr="00DC5E6A">
        <w:rPr>
          <w:sz w:val="24"/>
          <w:szCs w:val="24"/>
        </w:rPr>
        <w:t>• </w:t>
      </w:r>
      <w:r w:rsidRPr="00DC5E6A">
        <w:rPr>
          <w:caps w:val="0"/>
          <w:color w:val="auto"/>
          <w:sz w:val="24"/>
          <w:szCs w:val="24"/>
        </w:rPr>
        <w:t>выявление и развитие возможностей и способностей обучающихся с ЗПР, через организацию их общественно полезной деятельности, проведения спортивно–</w:t>
      </w:r>
      <w:r w:rsidRPr="00DC5E6A">
        <w:rPr>
          <w:caps w:val="0"/>
          <w:color w:val="auto"/>
          <w:sz w:val="24"/>
          <w:szCs w:val="24"/>
        </w:rPr>
        <w:lastRenderedPageBreak/>
        <w:t>оздоровительной работы, организацию художественного творчества и др.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 соревнований;</w:t>
      </w:r>
    </w:p>
    <w:p w:rsidR="00851304" w:rsidRPr="00DC5E6A" w:rsidRDefault="00851304" w:rsidP="00851304">
      <w:pPr>
        <w:pStyle w:val="afd"/>
        <w:ind w:firstLine="709"/>
        <w:rPr>
          <w:sz w:val="24"/>
          <w:szCs w:val="24"/>
        </w:rPr>
      </w:pPr>
      <w:r w:rsidRPr="00DC5E6A">
        <w:rPr>
          <w:sz w:val="24"/>
          <w:szCs w:val="24"/>
        </w:rPr>
        <w:t>• </w:t>
      </w:r>
      <w:r w:rsidRPr="00DC5E6A">
        <w:rPr>
          <w:caps w:val="0"/>
          <w:sz w:val="24"/>
          <w:szCs w:val="24"/>
        </w:rPr>
        <w:t>участие педагогических работников, обучающихся, их родителей (законных представителей) и общественности в проектировании и развитии внутришкольной социальной среды</w:t>
      </w:r>
      <w:r w:rsidRPr="00DC5E6A">
        <w:rPr>
          <w:sz w:val="24"/>
          <w:szCs w:val="24"/>
        </w:rPr>
        <w:t>.</w:t>
      </w:r>
    </w:p>
    <w:p w:rsidR="00851304" w:rsidRPr="00DC5E6A" w:rsidRDefault="00851304" w:rsidP="00851304">
      <w:pPr>
        <w:pStyle w:val="14TexstOSNOVA1012"/>
        <w:spacing w:line="360" w:lineRule="auto"/>
        <w:ind w:firstLine="709"/>
        <w:rPr>
          <w:rFonts w:ascii="Times New Roman" w:hAnsi="Times New Roman" w:cs="Times New Roman"/>
          <w:color w:val="auto"/>
          <w:sz w:val="24"/>
          <w:szCs w:val="24"/>
        </w:rPr>
      </w:pPr>
      <w:r w:rsidRPr="00DC5E6A">
        <w:rPr>
          <w:rFonts w:ascii="Times New Roman" w:hAnsi="Times New Roman" w:cs="Times New Roman"/>
          <w:b/>
          <w:color w:val="auto"/>
          <w:sz w:val="24"/>
          <w:szCs w:val="24"/>
        </w:rPr>
        <w:t xml:space="preserve">Принципы и подходы </w:t>
      </w:r>
      <w:r w:rsidRPr="00CE5D51">
        <w:rPr>
          <w:rFonts w:ascii="Times New Roman" w:hAnsi="Times New Roman" w:cs="Times New Roman"/>
          <w:color w:val="auto"/>
          <w:sz w:val="24"/>
          <w:szCs w:val="24"/>
        </w:rPr>
        <w:t xml:space="preserve">к формированию </w:t>
      </w:r>
      <w:r w:rsidRPr="00CE5D51">
        <w:rPr>
          <w:rFonts w:ascii="Times New Roman" w:hAnsi="Times New Roman" w:cs="Times New Roman"/>
          <w:sz w:val="24"/>
          <w:szCs w:val="24"/>
        </w:rPr>
        <w:t>адаптированной основной общеобразовательной программы начального общего образования обучающихся с задержкой психического развития</w:t>
      </w:r>
      <w:r w:rsidR="00CE5D51" w:rsidRPr="00CE5D51">
        <w:rPr>
          <w:rFonts w:ascii="Times New Roman" w:hAnsi="Times New Roman" w:cs="Times New Roman"/>
          <w:sz w:val="24"/>
          <w:szCs w:val="24"/>
        </w:rPr>
        <w:t xml:space="preserve"> </w:t>
      </w:r>
      <w:r w:rsidR="00CE5D51">
        <w:rPr>
          <w:rFonts w:ascii="Times New Roman" w:hAnsi="Times New Roman" w:cs="Times New Roman"/>
          <w:sz w:val="24"/>
          <w:szCs w:val="24"/>
        </w:rPr>
        <w:t>п</w:t>
      </w:r>
      <w:r w:rsidRPr="00DC5E6A">
        <w:rPr>
          <w:rFonts w:ascii="Times New Roman" w:hAnsi="Times New Roman" w:cs="Times New Roman"/>
          <w:sz w:val="24"/>
          <w:szCs w:val="24"/>
        </w:rPr>
        <w:t>редставлены в разделе 1. Общие положения.</w:t>
      </w:r>
    </w:p>
    <w:p w:rsidR="00851304" w:rsidRPr="00DC5E6A" w:rsidRDefault="00851304" w:rsidP="00CE5D51">
      <w:pPr>
        <w:pStyle w:val="14TexstOSNOVA1012"/>
        <w:spacing w:line="360" w:lineRule="auto"/>
        <w:ind w:firstLine="709"/>
        <w:jc w:val="center"/>
        <w:rPr>
          <w:rFonts w:ascii="Times New Roman" w:hAnsi="Times New Roman" w:cs="Times New Roman"/>
          <w:b/>
          <w:color w:val="auto"/>
          <w:sz w:val="24"/>
          <w:szCs w:val="24"/>
        </w:rPr>
      </w:pPr>
      <w:r w:rsidRPr="00DC5E6A">
        <w:rPr>
          <w:rFonts w:ascii="Times New Roman" w:hAnsi="Times New Roman" w:cs="Times New Roman"/>
          <w:b/>
          <w:sz w:val="24"/>
          <w:szCs w:val="24"/>
        </w:rPr>
        <w:t>Общая характеристика адаптированной основной общеобразовательной программы начального общего образования обучающихся с задержкой психического развития</w:t>
      </w:r>
    </w:p>
    <w:p w:rsidR="00851304" w:rsidRPr="00DC5E6A" w:rsidRDefault="00851304" w:rsidP="00851304">
      <w:pPr>
        <w:spacing w:line="360" w:lineRule="auto"/>
        <w:ind w:firstLine="709"/>
        <w:jc w:val="both"/>
      </w:pPr>
      <w:r w:rsidRPr="00DC5E6A">
        <w:rPr>
          <w:u w:color="000000"/>
        </w:rPr>
        <w:t xml:space="preserve">Адаптированная основная общеобразовательная программа начального общего образования обучающихся с ОВЗ (вариант 7.2.) разработана в соответствии с требованиями федерального государственного образовательного стандарта начального общего образования для обучающихся с ограниченными возможностями здоровья к структуре адаптированной основной общеобразовательной программы, </w:t>
      </w:r>
      <w:r w:rsidRPr="00DC5E6A">
        <w:t>условиям ее реализации и результатам освоения.</w:t>
      </w:r>
    </w:p>
    <w:p w:rsidR="00851304" w:rsidRPr="00DC5E6A" w:rsidRDefault="00851304" w:rsidP="00851304">
      <w:pPr>
        <w:spacing w:line="360" w:lineRule="auto"/>
        <w:ind w:firstLine="709"/>
        <w:jc w:val="both"/>
        <w:rPr>
          <w:caps/>
        </w:rPr>
      </w:pPr>
      <w:r w:rsidRPr="00DC5E6A">
        <w:t>Вариант 7</w:t>
      </w:r>
      <w:r w:rsidRPr="00DC5E6A">
        <w:rPr>
          <w:caps/>
        </w:rPr>
        <w:t xml:space="preserve">.2 </w:t>
      </w:r>
      <w:r w:rsidRPr="00DC5E6A">
        <w:t>предполагает, что обучающийся с</w:t>
      </w:r>
      <w:r w:rsidRPr="00DC5E6A">
        <w:rPr>
          <w:caps/>
        </w:rPr>
        <w:t xml:space="preserve"> ЗПР </w:t>
      </w:r>
      <w:r w:rsidRPr="00DC5E6A">
        <w:t>получает образование, сопоставимое по итоговым достижениям к моменту завершения обучения с образованием обучающихся, не имеющих ограничений по возможностям здоровья, в пролонгированные сроки обучения. АООП НОО представляет собой образовательную программу, адаптированную для обучения обучающихся с ЗПР с учетом особенностей их психофизического развития, индивидуальных возможностей, обеспечивающую коррекцию нарушений развития и социальную адаптацию. АООП НОО предполагает адаптацию требований к структуре АООП НОО, условиям ее реализации и результатам освоения.</w:t>
      </w:r>
    </w:p>
    <w:p w:rsidR="00851304" w:rsidRPr="00DC5E6A" w:rsidRDefault="00851304" w:rsidP="00851304">
      <w:pPr>
        <w:pStyle w:val="14TexstOSNOVA1012"/>
        <w:spacing w:line="360" w:lineRule="auto"/>
        <w:ind w:firstLine="709"/>
        <w:rPr>
          <w:rFonts w:ascii="Times New Roman" w:hAnsi="Times New Roman" w:cs="Times New Roman"/>
          <w:color w:val="auto"/>
          <w:sz w:val="24"/>
          <w:szCs w:val="24"/>
        </w:rPr>
      </w:pPr>
      <w:r w:rsidRPr="00DC5E6A">
        <w:rPr>
          <w:rFonts w:ascii="Times New Roman" w:eastAsia="Arial Unicode MS" w:hAnsi="Times New Roman" w:cs="Times New Roman"/>
          <w:color w:val="auto"/>
          <w:kern w:val="1"/>
          <w:sz w:val="24"/>
          <w:szCs w:val="24"/>
          <w:lang w:eastAsia="en-US"/>
        </w:rPr>
        <w:t xml:space="preserve">АООП НОО обучающихся с ЗПР предполагает </w:t>
      </w:r>
      <w:r w:rsidRPr="00DC5E6A">
        <w:rPr>
          <w:rFonts w:ascii="Times New Roman" w:hAnsi="Times New Roman" w:cs="Times New Roman"/>
          <w:color w:val="auto"/>
          <w:sz w:val="24"/>
          <w:szCs w:val="24"/>
        </w:rPr>
        <w:t xml:space="preserve">обеспечение </w:t>
      </w:r>
      <w:r w:rsidRPr="00DC5E6A">
        <w:rPr>
          <w:rFonts w:ascii="Times New Roman" w:eastAsia="Arial Unicode MS" w:hAnsi="Times New Roman" w:cs="Times New Roman"/>
          <w:color w:val="auto"/>
          <w:kern w:val="1"/>
          <w:sz w:val="24"/>
          <w:szCs w:val="24"/>
          <w:lang w:eastAsia="en-US"/>
        </w:rPr>
        <w:t>коррекционной направленности всего образовательного процесса при его особой организации:</w:t>
      </w:r>
      <w:r w:rsidRPr="00DC5E6A">
        <w:rPr>
          <w:rFonts w:ascii="Times New Roman" w:hAnsi="Times New Roman" w:cs="Times New Roman"/>
          <w:color w:val="auto"/>
          <w:sz w:val="24"/>
          <w:szCs w:val="24"/>
        </w:rPr>
        <w:t xml:space="preserve"> пролонгированные сроки обучения, </w:t>
      </w:r>
      <w:r w:rsidRPr="00DC5E6A">
        <w:rPr>
          <w:rFonts w:ascii="Times New Roman" w:hAnsi="Times New Roman" w:cs="Times New Roman"/>
          <w:sz w:val="24"/>
          <w:szCs w:val="24"/>
        </w:rPr>
        <w:t xml:space="preserve">проведение индивидуальных и групповых коррекционных занятий, </w:t>
      </w:r>
      <w:r w:rsidRPr="00DC5E6A">
        <w:rPr>
          <w:rFonts w:ascii="Times New Roman" w:hAnsi="Times New Roman" w:cs="Times New Roman"/>
          <w:color w:val="auto"/>
          <w:sz w:val="24"/>
          <w:szCs w:val="24"/>
        </w:rPr>
        <w:t xml:space="preserve">особое структурирование содержание обучения на основе усиления внимания к формированию социальной компетенции. </w:t>
      </w:r>
    </w:p>
    <w:p w:rsidR="00851304" w:rsidRPr="00DC5E6A" w:rsidRDefault="00851304" w:rsidP="00851304">
      <w:pPr>
        <w:spacing w:line="360" w:lineRule="auto"/>
        <w:ind w:firstLine="709"/>
        <w:jc w:val="both"/>
        <w:rPr>
          <w:kern w:val="2"/>
        </w:rPr>
      </w:pPr>
      <w:r w:rsidRPr="00DC5E6A">
        <w:t xml:space="preserve">Сроки получения начального общего образования обучающимися с ЗПР пролонгируются с учетом психофизиологических возможностей и индивидуальных </w:t>
      </w:r>
      <w:r w:rsidRPr="00DC5E6A">
        <w:lastRenderedPageBreak/>
        <w:t xml:space="preserve">особенностей развития данной категории обучающихся и </w:t>
      </w:r>
      <w:r w:rsidRPr="00DC5E6A">
        <w:rPr>
          <w:kern w:val="2"/>
        </w:rPr>
        <w:t xml:space="preserve">составляют 5 лет (с обязательным введением первого дополнительного класса). </w:t>
      </w:r>
    </w:p>
    <w:p w:rsidR="00851304" w:rsidRPr="00DC5E6A" w:rsidRDefault="00851304" w:rsidP="00851304">
      <w:pPr>
        <w:pStyle w:val="14TexstOSNOVA1012"/>
        <w:spacing w:line="360" w:lineRule="auto"/>
        <w:ind w:firstLine="709"/>
        <w:rPr>
          <w:rFonts w:ascii="Times New Roman" w:hAnsi="Times New Roman" w:cs="Times New Roman"/>
          <w:sz w:val="24"/>
          <w:szCs w:val="24"/>
        </w:rPr>
      </w:pPr>
      <w:r w:rsidRPr="00DC5E6A">
        <w:rPr>
          <w:rFonts w:ascii="Times New Roman" w:hAnsi="Times New Roman" w:cs="Times New Roman"/>
          <w:sz w:val="24"/>
          <w:szCs w:val="24"/>
        </w:rPr>
        <w:t xml:space="preserve">Реализация АООП НОО (вариант 7.2) предполагает, что обучающийся с ЗПР получает образование сопоставимое по итоговым достижениям к моменту завершения школьного обучения с образованием сверстников без ограничений здоровья, но в более пролонгированные календарные сроки, которые определяются Стандартом. «Сопоставимость» заключается в том, что объем знаний и умений по основным предметам сокращается несущественно за счет устранения избыточных по отношению к основному содержанию требований. </w:t>
      </w:r>
    </w:p>
    <w:p w:rsidR="00851304" w:rsidRPr="00DC5E6A" w:rsidRDefault="00851304" w:rsidP="00851304">
      <w:pPr>
        <w:spacing w:line="360" w:lineRule="auto"/>
        <w:ind w:firstLine="709"/>
        <w:jc w:val="both"/>
      </w:pPr>
      <w:r w:rsidRPr="00DC5E6A">
        <w:t>Вариант 7.2 АООП НОО обучающихся с ЗПР может быть реализован в разных формах: как совместно с другими обучающимися, так и в отдельных классах, группах или в отдельных организациях, осуществляющих образовательную деятельность</w:t>
      </w:r>
      <w:r w:rsidRPr="00DC5E6A">
        <w:rPr>
          <w:rStyle w:val="13"/>
        </w:rPr>
        <w:footnoteReference w:id="12"/>
      </w:r>
      <w:r w:rsidRPr="00DC5E6A">
        <w:t xml:space="preserve">. Организация должна обеспечить требуемые для данного варианта и категории обучающихся условия обучения и воспитания. </w:t>
      </w:r>
    </w:p>
    <w:p w:rsidR="00851304" w:rsidRPr="00DC5E6A" w:rsidRDefault="00851304" w:rsidP="00851304">
      <w:pPr>
        <w:spacing w:line="360" w:lineRule="auto"/>
        <w:ind w:firstLine="709"/>
        <w:jc w:val="both"/>
      </w:pPr>
      <w:r w:rsidRPr="00DC5E6A">
        <w:t>Для обеспечения возможности освоения обучающимися с</w:t>
      </w:r>
      <w:r w:rsidRPr="00DC5E6A">
        <w:rPr>
          <w:caps/>
        </w:rPr>
        <w:t xml:space="preserve"> </w:t>
      </w:r>
      <w:r w:rsidRPr="00DC5E6A">
        <w:t>ЗПР АООП НОО может быть реализована сетевая форма реализации образовательных программ с использованием ресурсов нескольких организаций, осуществляющих образовательную деятельность, в том числе и иностранных, а также при необходимости с использованием ресурсов и иных организаций</w:t>
      </w:r>
      <w:r w:rsidRPr="00DC5E6A">
        <w:rPr>
          <w:rStyle w:val="27"/>
        </w:rPr>
        <w:footnoteReference w:id="13"/>
      </w:r>
      <w:r w:rsidRPr="00DC5E6A">
        <w:t>.</w:t>
      </w:r>
    </w:p>
    <w:p w:rsidR="00851304" w:rsidRPr="00DC5E6A" w:rsidRDefault="00851304" w:rsidP="00851304">
      <w:pPr>
        <w:spacing w:line="360" w:lineRule="auto"/>
        <w:ind w:firstLine="709"/>
        <w:jc w:val="both"/>
      </w:pPr>
      <w:r w:rsidRPr="00DC5E6A">
        <w:t>Определение варианта АООП НОО обучающегося с ЗПР осуществляется на основе рекомендаций ПМПК, сформулированных по результатам его комплексного психолого-медико-педагогического обследования, с учетом ИПР и в порядке, установленном законодательством Российской Федерации.</w:t>
      </w:r>
    </w:p>
    <w:p w:rsidR="00851304" w:rsidRPr="00DC5E6A" w:rsidRDefault="00851304" w:rsidP="00851304">
      <w:pPr>
        <w:spacing w:line="360" w:lineRule="auto"/>
        <w:ind w:firstLine="709"/>
        <w:jc w:val="both"/>
      </w:pPr>
      <w:r w:rsidRPr="00DC5E6A">
        <w:t xml:space="preserve">В процессе всего школьного обучения сохраняется </w:t>
      </w:r>
      <w:r w:rsidRPr="00DC5E6A">
        <w:rPr>
          <w:i/>
        </w:rPr>
        <w:t>возможность перехода обучающегося с одного варианта программы на другой</w:t>
      </w:r>
      <w:r w:rsidRPr="00DC5E6A">
        <w:rPr>
          <w:b/>
        </w:rPr>
        <w:t xml:space="preserve"> (</w:t>
      </w:r>
      <w:r w:rsidRPr="00DC5E6A">
        <w:t>основанием для этого является заключение ПМПК). Перевод обучающегося с ЗПР с одного варианта АООП НОО на другой осуществляется Организацией на основании комплексной оценки личностных, метапредметных и предметных результатов по рекомендации ПМПК и с согласия родителей (законных представителей).</w:t>
      </w:r>
    </w:p>
    <w:p w:rsidR="00851304" w:rsidRPr="00DC5E6A" w:rsidRDefault="00851304" w:rsidP="00851304">
      <w:pPr>
        <w:spacing w:line="360" w:lineRule="auto"/>
        <w:ind w:firstLine="709"/>
        <w:jc w:val="both"/>
        <w:rPr>
          <w:iCs/>
        </w:rPr>
      </w:pPr>
      <w:r w:rsidRPr="00DC5E6A">
        <w:t xml:space="preserve">Неспособность обучающегося с ЗПР полноценно освоить отдельный предмет в структуре АООП НОО не должна служить препятствием для выбора или продолжения освоения варианта 7.2 АООП НОО, поскольку у данной категории обучающихся может </w:t>
      </w:r>
      <w:r w:rsidRPr="00DC5E6A">
        <w:lastRenderedPageBreak/>
        <w:t xml:space="preserve">быть специфическое расстройство чтения, письма, арифметических навыков (дислексия, дисграфия, дискалькулия), а так же выраженные нарушения внимания и работоспособности, нарушения со стороны двигательной сферы, препятствующие освоению программы в полном объеме. </w:t>
      </w:r>
      <w:r w:rsidRPr="00DC5E6A">
        <w:rPr>
          <w:iCs/>
        </w:rPr>
        <w:t xml:space="preserve">При возникновении трудностей в освоении обучающимся с ЗПР содержания АООП НОО </w:t>
      </w:r>
      <w:r w:rsidRPr="00DC5E6A">
        <w:t xml:space="preserve">специалисты, осуществляющие его </w:t>
      </w:r>
      <w:r w:rsidRPr="00DC5E6A">
        <w:rPr>
          <w:iCs/>
        </w:rPr>
        <w:t>психолого-педагогическое сопровождение</w:t>
      </w:r>
      <w:r w:rsidRPr="00DC5E6A">
        <w:t xml:space="preserve">, </w:t>
      </w:r>
      <w:r w:rsidRPr="00DC5E6A">
        <w:rPr>
          <w:iCs/>
        </w:rPr>
        <w:t>должны оперативно дополнить структуру Программы коррекционной работы соответствующим направлением работы.</w:t>
      </w:r>
    </w:p>
    <w:p w:rsidR="00851304" w:rsidRPr="00DC5E6A" w:rsidRDefault="00851304" w:rsidP="00851304">
      <w:pPr>
        <w:spacing w:line="360" w:lineRule="auto"/>
        <w:ind w:firstLine="709"/>
        <w:jc w:val="both"/>
        <w:rPr>
          <w:bCs/>
        </w:rPr>
      </w:pPr>
      <w:r w:rsidRPr="00DC5E6A">
        <w:t xml:space="preserve">В случае появления стойких затруднений в ходе обучения и/или взаимодействия со сверстниками обучающийся с ЗПР направляется на комплексное обследование в ПМПК с целью выработки рекомендаций родителям и специалистам по его дальнейшему обучению и необходимости </w:t>
      </w:r>
      <w:r w:rsidRPr="00DC5E6A">
        <w:rPr>
          <w:iCs/>
        </w:rPr>
        <w:t xml:space="preserve">перевода на обучение </w:t>
      </w:r>
      <w:r w:rsidRPr="00DC5E6A">
        <w:t>по индивидуальному учебному плану с учетом его особенностей и образовательных потребностей.</w:t>
      </w:r>
    </w:p>
    <w:p w:rsidR="00851304" w:rsidRPr="00DC5E6A" w:rsidRDefault="00851304" w:rsidP="00851304">
      <w:pPr>
        <w:spacing w:line="360" w:lineRule="auto"/>
        <w:ind w:firstLine="709"/>
        <w:jc w:val="both"/>
      </w:pPr>
      <w:r w:rsidRPr="00DC5E6A">
        <w:rPr>
          <w:bCs/>
        </w:rPr>
        <w:t>Общий подход к оценке знаний и умений, составляющих</w:t>
      </w:r>
      <w:r w:rsidRPr="00DC5E6A">
        <w:rPr>
          <w:bCs/>
          <w:i/>
        </w:rPr>
        <w:t xml:space="preserve"> </w:t>
      </w:r>
      <w:r w:rsidRPr="00DC5E6A">
        <w:rPr>
          <w:bCs/>
        </w:rPr>
        <w:t xml:space="preserve">предметные результаты освоения АООП НОО (вариант 7.2), предлагается в целом сохранить в его традиционном виде. </w:t>
      </w:r>
      <w:r w:rsidRPr="00DC5E6A">
        <w:t>При этом, обучающийся с ЗПР имеет право на прохождение текущей, промежуточной и государственной итоговой аттестации в иных формах</w:t>
      </w:r>
      <w:r w:rsidRPr="00DC5E6A">
        <w:rPr>
          <w:rStyle w:val="13"/>
        </w:rPr>
        <w:footnoteReference w:id="14"/>
      </w:r>
      <w:r w:rsidRPr="00DC5E6A">
        <w:t>, что может потребовать внесения изменений в их процедуру в соответствии с особыми образовательными потребностями обучающихся с ЗПР и связанными с ними объективными трудностями. Текущая, промежуточная и итоговая аттестация на ступени начального общего образования должна проводиться с учетом возможных специфических трудностей ребенка с ЗПР в овладении письмом, чтением или счетом, что не должно являться основанием для смены варианта АООП НОО обучающихся с ЗПР. Вывод об успешности овладения содержанием образовательной программы должен делаться на основании положительной индивидуальной динамики.</w:t>
      </w:r>
    </w:p>
    <w:p w:rsidR="00851304" w:rsidRPr="00DC5E6A" w:rsidRDefault="00851304" w:rsidP="00851304">
      <w:pPr>
        <w:pStyle w:val="14TexstOSNOVA1012"/>
        <w:spacing w:line="360" w:lineRule="auto"/>
        <w:ind w:firstLine="709"/>
        <w:rPr>
          <w:rFonts w:ascii="Times New Roman" w:hAnsi="Times New Roman" w:cs="Times New Roman"/>
          <w:sz w:val="24"/>
          <w:szCs w:val="24"/>
        </w:rPr>
      </w:pPr>
      <w:r w:rsidRPr="00DC5E6A">
        <w:rPr>
          <w:rFonts w:ascii="Times New Roman" w:hAnsi="Times New Roman" w:cs="Times New Roman"/>
          <w:sz w:val="24"/>
          <w:szCs w:val="24"/>
        </w:rPr>
        <w:t>Обучающиеся, не ликвидировавшие в установленные сроки академической задолженности с момента её образования, по усмотрению их родителей (законных представителей) оставляются на повторное обучение, переводятся на обучение по другому варианту АООП НОО в соответствии с рекомендациями ПМПК, либо на обучение по индивидуальному учебному плану</w:t>
      </w:r>
      <w:r w:rsidRPr="00DC5E6A">
        <w:rPr>
          <w:rStyle w:val="13"/>
          <w:rFonts w:ascii="Times New Roman" w:hAnsi="Times New Roman" w:cs="Times New Roman"/>
          <w:sz w:val="24"/>
          <w:szCs w:val="24"/>
        </w:rPr>
        <w:footnoteReference w:id="15"/>
      </w:r>
      <w:r w:rsidRPr="00DC5E6A">
        <w:rPr>
          <w:rFonts w:ascii="Times New Roman" w:hAnsi="Times New Roman" w:cs="Times New Roman"/>
          <w:sz w:val="24"/>
          <w:szCs w:val="24"/>
        </w:rPr>
        <w:t>.</w:t>
      </w:r>
    </w:p>
    <w:p w:rsidR="00851304" w:rsidRPr="00DC5E6A" w:rsidRDefault="00851304" w:rsidP="00851304">
      <w:pPr>
        <w:pStyle w:val="14TexstOSNOVA1012"/>
        <w:spacing w:line="360" w:lineRule="auto"/>
        <w:ind w:firstLine="709"/>
        <w:rPr>
          <w:rFonts w:ascii="Times New Roman" w:hAnsi="Times New Roman" w:cs="Times New Roman"/>
          <w:b/>
          <w:color w:val="auto"/>
          <w:sz w:val="24"/>
          <w:szCs w:val="24"/>
        </w:rPr>
      </w:pPr>
      <w:r w:rsidRPr="00DC5E6A">
        <w:rPr>
          <w:rFonts w:ascii="Times New Roman" w:hAnsi="Times New Roman" w:cs="Times New Roman"/>
          <w:b/>
          <w:color w:val="auto"/>
          <w:sz w:val="24"/>
          <w:szCs w:val="24"/>
        </w:rPr>
        <w:t>Психолого-педагогическая характеристика обучающихся с ЗПР</w:t>
      </w:r>
    </w:p>
    <w:p w:rsidR="00851304" w:rsidRPr="00DC5E6A" w:rsidRDefault="00851304" w:rsidP="00851304">
      <w:pPr>
        <w:pStyle w:val="14TexstOSNOVA1012"/>
        <w:spacing w:line="360" w:lineRule="auto"/>
        <w:ind w:firstLine="709"/>
        <w:rPr>
          <w:rFonts w:ascii="Times New Roman" w:hAnsi="Times New Roman" w:cs="Times New Roman"/>
          <w:color w:val="auto"/>
          <w:sz w:val="24"/>
          <w:szCs w:val="24"/>
        </w:rPr>
      </w:pPr>
      <w:r w:rsidRPr="00DC5E6A">
        <w:rPr>
          <w:rFonts w:ascii="Times New Roman" w:hAnsi="Times New Roman" w:cs="Times New Roman"/>
          <w:b/>
          <w:color w:val="auto"/>
          <w:sz w:val="24"/>
          <w:szCs w:val="24"/>
        </w:rPr>
        <w:lastRenderedPageBreak/>
        <w:t>Обучающиеся с ЗПР</w:t>
      </w:r>
      <w:r w:rsidRPr="00DC5E6A">
        <w:rPr>
          <w:rFonts w:ascii="Times New Roman" w:hAnsi="Times New Roman" w:cs="Times New Roman"/>
          <w:b/>
          <w:bCs/>
          <w:color w:val="auto"/>
          <w:sz w:val="24"/>
          <w:szCs w:val="24"/>
        </w:rPr>
        <w:t xml:space="preserve"> </w:t>
      </w:r>
      <w:r w:rsidRPr="00DC5E6A">
        <w:rPr>
          <w:rFonts w:ascii="Times New Roman" w:hAnsi="Times New Roman" w:cs="Times New Roman"/>
          <w:color w:val="auto"/>
          <w:sz w:val="24"/>
          <w:szCs w:val="24"/>
        </w:rPr>
        <w:t>— это дети, имеющее недостатки в психологическом развитии, подтвержденные ПМПК и препятствующие получению образования без создания специальных условий</w:t>
      </w:r>
      <w:r w:rsidRPr="00DC5E6A">
        <w:rPr>
          <w:rFonts w:ascii="Times New Roman" w:hAnsi="Times New Roman" w:cs="Times New Roman"/>
          <w:color w:val="auto"/>
          <w:sz w:val="24"/>
          <w:szCs w:val="24"/>
          <w:vertAlign w:val="superscript"/>
        </w:rPr>
        <w:footnoteReference w:id="16"/>
      </w:r>
      <w:r w:rsidRPr="00DC5E6A">
        <w:rPr>
          <w:rFonts w:ascii="Times New Roman" w:hAnsi="Times New Roman" w:cs="Times New Roman"/>
          <w:color w:val="auto"/>
          <w:sz w:val="24"/>
          <w:szCs w:val="24"/>
        </w:rPr>
        <w:t>.</w:t>
      </w:r>
    </w:p>
    <w:p w:rsidR="00851304" w:rsidRPr="00DC5E6A" w:rsidRDefault="00851304" w:rsidP="00851304">
      <w:pPr>
        <w:spacing w:line="360" w:lineRule="auto"/>
        <w:ind w:firstLine="709"/>
        <w:jc w:val="both"/>
      </w:pPr>
      <w:r w:rsidRPr="00DC5E6A">
        <w:rPr>
          <w:bCs/>
          <w:iCs/>
        </w:rPr>
        <w:t xml:space="preserve">Категория обучающихся с </w:t>
      </w:r>
      <w:r w:rsidRPr="00DC5E6A">
        <w:t>ЗПР –</w:t>
      </w:r>
      <w:r w:rsidRPr="00DC5E6A">
        <w:rPr>
          <w:bCs/>
        </w:rPr>
        <w:t xml:space="preserve"> наиболее многочисленная среди детей с ограниченными возможностями здоровья (ОВЗ) и неоднородная по составу группа школьников.</w:t>
      </w:r>
      <w:r w:rsidRPr="00DC5E6A">
        <w:rPr>
          <w:b/>
          <w:bCs/>
        </w:rPr>
        <w:t xml:space="preserve"> </w:t>
      </w:r>
      <w:r w:rsidRPr="00DC5E6A">
        <w:t xml:space="preserve">Среди причин возникновения ЗПР могут фигурировать органическая и/или функциональная недостаточность центральной нервной системы, конституциональные факторы, хронические соматические заболевания, неблагоприятные условия воспитания, психическая и социальная депривация. Подобное разнообразие этиологических факторов обусловливает значительный диапазон выраженности нарушений — от состояний, приближающихся к уровню возрастной нормы, до состояний, требующих отграничения от умственной отсталости. </w:t>
      </w:r>
    </w:p>
    <w:p w:rsidR="00851304" w:rsidRPr="00DC5E6A" w:rsidRDefault="00851304" w:rsidP="00851304">
      <w:pPr>
        <w:spacing w:line="360" w:lineRule="auto"/>
        <w:ind w:firstLine="709"/>
        <w:jc w:val="both"/>
      </w:pPr>
      <w:r w:rsidRPr="00DC5E6A">
        <w:t>Все обучающиеся с ЗПР испытывают в той или иной степени выраженные затруднения в усвоении учебных программ, обусловленные недостаточными познавательными способностями, специфическими расстройствами психологического развития (школьных навыков, речи и др.), нарушениями в организации деятельности и/или поведения. Общими для всех обучающихся с ЗПР являются в разной степени выраженные недостатки в формировании высших психических функций, замедленный темп либо неравномерное становление познавательной деятельности, трудности произвольной саморегуляции. Достаточно часто у обучающихся отмечаются нарушения речевой и мелкой ручной моторики, зрительного восприятия и пространственной ориентировки, умственной работоспособности и эмоциональной сферы.</w:t>
      </w:r>
    </w:p>
    <w:p w:rsidR="00851304" w:rsidRPr="00DC5E6A" w:rsidRDefault="00851304" w:rsidP="00851304">
      <w:pPr>
        <w:pStyle w:val="14TexstOSNOVA1012"/>
        <w:spacing w:line="360" w:lineRule="auto"/>
        <w:ind w:firstLine="709"/>
        <w:rPr>
          <w:rFonts w:ascii="Times New Roman" w:hAnsi="Times New Roman" w:cs="Times New Roman"/>
          <w:color w:val="auto"/>
          <w:sz w:val="24"/>
          <w:szCs w:val="24"/>
        </w:rPr>
      </w:pPr>
      <w:r w:rsidRPr="00DC5E6A">
        <w:rPr>
          <w:rFonts w:ascii="Times New Roman" w:hAnsi="Times New Roman" w:cs="Times New Roman"/>
          <w:color w:val="auto"/>
          <w:sz w:val="24"/>
          <w:szCs w:val="24"/>
        </w:rPr>
        <w:t>Уровень психического развития поступающего в школу ребёнка с ЗПР зависит не только от характера и степени выраженности первичного (как правило, биологического по своей природе) нарушения, но и от качества предшествующего обучения и воспитания (раннего и дошкольного).</w:t>
      </w:r>
    </w:p>
    <w:p w:rsidR="00851304" w:rsidRPr="00DC5E6A" w:rsidRDefault="00851304" w:rsidP="00851304">
      <w:pPr>
        <w:pStyle w:val="14TexstOSNOVA1012"/>
        <w:spacing w:line="360" w:lineRule="auto"/>
        <w:ind w:firstLine="709"/>
        <w:rPr>
          <w:rFonts w:ascii="Times New Roman" w:hAnsi="Times New Roman" w:cs="Times New Roman"/>
          <w:color w:val="auto"/>
          <w:sz w:val="24"/>
          <w:szCs w:val="24"/>
        </w:rPr>
      </w:pPr>
      <w:r w:rsidRPr="00DC5E6A">
        <w:rPr>
          <w:rFonts w:ascii="Times New Roman" w:hAnsi="Times New Roman" w:cs="Times New Roman"/>
          <w:color w:val="auto"/>
          <w:sz w:val="24"/>
          <w:szCs w:val="24"/>
        </w:rPr>
        <w:t xml:space="preserve">Диапазон различий в развитии обучающихся с ЗПР достаточно велик – от практически нормально развивающихся, испытывающих временные и относительно легко устранимые трудности, до обучающихся с выраженными и сложными по структуре нарушениями когнитивной и аффективно-поведенческой сфер личности. От обучающихся, способных при специальной поддержке на равных обучаться совместно со здоровыми сверстниками, до обучающихся, нуждающихся при получении начального </w:t>
      </w:r>
      <w:r w:rsidRPr="00DC5E6A">
        <w:rPr>
          <w:rFonts w:ascii="Times New Roman" w:hAnsi="Times New Roman" w:cs="Times New Roman"/>
          <w:color w:val="auto"/>
          <w:sz w:val="24"/>
          <w:szCs w:val="24"/>
        </w:rPr>
        <w:lastRenderedPageBreak/>
        <w:t xml:space="preserve">общего образования в систематической и комплексной (психолого-медико-педагогической) коррекционной помощи. </w:t>
      </w:r>
    </w:p>
    <w:p w:rsidR="00851304" w:rsidRPr="00DC5E6A" w:rsidRDefault="00851304" w:rsidP="00851304">
      <w:pPr>
        <w:widowControl w:val="0"/>
        <w:spacing w:line="360" w:lineRule="auto"/>
        <w:ind w:firstLine="709"/>
        <w:jc w:val="both"/>
      </w:pPr>
      <w:r w:rsidRPr="00DC5E6A">
        <w:t>Различие структуры нарушения психического развития у обучающихся с ЗПР определяет необходимость многообразия специальной поддержки в получении образования и самих образовательных маршрутов, соответствующих возможностям и потребностям обучающихся с ЗПР и направленных на преодоление существующих ограничений в получении образования, вызванных тяжестью нарушения психического развития и неспособностью обучающегося к освоению образования, сопоставимого по срокам с образованием здоровых сверстников.</w:t>
      </w:r>
    </w:p>
    <w:p w:rsidR="00851304" w:rsidRPr="00DC5E6A" w:rsidRDefault="00851304" w:rsidP="00851304">
      <w:pPr>
        <w:pStyle w:val="14TexstOSNOVA1012"/>
        <w:spacing w:line="360" w:lineRule="auto"/>
        <w:ind w:firstLine="709"/>
        <w:rPr>
          <w:rFonts w:ascii="Times New Roman" w:hAnsi="Times New Roman" w:cs="Times New Roman"/>
          <w:color w:val="auto"/>
          <w:sz w:val="24"/>
          <w:szCs w:val="24"/>
        </w:rPr>
      </w:pPr>
      <w:r w:rsidRPr="00DC5E6A">
        <w:rPr>
          <w:rFonts w:ascii="Times New Roman" w:hAnsi="Times New Roman" w:cs="Times New Roman"/>
          <w:color w:val="auto"/>
          <w:sz w:val="24"/>
          <w:szCs w:val="24"/>
        </w:rPr>
        <w:t>Дифференциация образовательных программ начального общего образования обучающихся с ЗПР должна соотноситься с дифференциацией этой категории обучающихся в соответствии с характером и структурой нарушения психического развития. Задача разграничения вариантов ЗПР и рекомендации варианта образовательной программы возлагается на ПМПК. Общие ориентиры для рекомендации обучения по АООП НОО (вариант 7.2) могут быть представлены следующим образом.</w:t>
      </w:r>
    </w:p>
    <w:p w:rsidR="00851304" w:rsidRPr="00DC5E6A" w:rsidRDefault="00851304" w:rsidP="00851304">
      <w:pPr>
        <w:spacing w:line="360" w:lineRule="auto"/>
        <w:ind w:firstLine="709"/>
        <w:jc w:val="both"/>
      </w:pPr>
      <w:r w:rsidRPr="00DC5E6A">
        <w:t>АООП НОО (вариант 7.2) адресована обучающимся с ЗПР, которые характеризуются уровнем развития несколько ниже возрастной нормы, отставание может проявляться в целом или локально в отдельных функциях (замедленный темп либо неравномерное становление познавательной деятельности). Отмечаются нарушения внимания, памяти, восприятия и др. познавательных процессов, умственной работоспособности и целенаправленности деятельности, в той или иной степени затрудняющие усвоение школьных норм и школьную адаптацию в целом. Произвольность, самоконтроль, саморегуляция в поведении и деятельности, как правило, сформированы недостаточно. Обучаемость удовлетворительная, но часто избирательная и неустойчивая, зависящая от уровня сложности и субъективной привлекательности вида деятельности, а также от актуального эмоционального состояния. Возможна неадаптивность поведения, связанная как с недостаточным пониманием социальных норм, так и с нарушением эмоциональной регуляции, гиперактивностью.</w:t>
      </w:r>
    </w:p>
    <w:p w:rsidR="00851304" w:rsidRPr="00DC5E6A" w:rsidRDefault="00851304" w:rsidP="00851304">
      <w:pPr>
        <w:spacing w:line="360" w:lineRule="auto"/>
        <w:ind w:firstLine="709"/>
        <w:jc w:val="both"/>
        <w:rPr>
          <w:b/>
        </w:rPr>
      </w:pPr>
      <w:r w:rsidRPr="00DC5E6A">
        <w:rPr>
          <w:b/>
        </w:rPr>
        <w:t>Особые образовательные потребности обучающихся с ЗПР</w:t>
      </w:r>
    </w:p>
    <w:p w:rsidR="00851304" w:rsidRPr="00DC5E6A" w:rsidRDefault="00851304" w:rsidP="00851304">
      <w:pPr>
        <w:pStyle w:val="14TexstOSNOVA1012"/>
        <w:spacing w:line="360" w:lineRule="auto"/>
        <w:ind w:firstLine="709"/>
        <w:rPr>
          <w:rFonts w:ascii="Times New Roman" w:hAnsi="Times New Roman" w:cs="Times New Roman"/>
          <w:b/>
          <w:caps/>
          <w:color w:val="auto"/>
          <w:sz w:val="24"/>
          <w:szCs w:val="24"/>
          <w:shd w:val="clear" w:color="auto" w:fill="FFFFFF"/>
        </w:rPr>
      </w:pPr>
      <w:r w:rsidRPr="00DC5E6A">
        <w:rPr>
          <w:rFonts w:ascii="Times New Roman" w:hAnsi="Times New Roman" w:cs="Times New Roman"/>
          <w:color w:val="auto"/>
          <w:sz w:val="24"/>
          <w:szCs w:val="24"/>
        </w:rPr>
        <w:t xml:space="preserve">Особые образовательные потребности различаются у обучающихся с ОВЗ разных категорий, поскольку задаются спецификой нарушения психического развития, определяют особую логику построения учебного процесса и находят своё отражение в структуре и содержании образования. Наряду с этим </w:t>
      </w:r>
      <w:r w:rsidRPr="00DC5E6A">
        <w:rPr>
          <w:rFonts w:ascii="Times New Roman" w:hAnsi="Times New Roman" w:cs="Times New Roman"/>
          <w:color w:val="auto"/>
          <w:sz w:val="24"/>
          <w:szCs w:val="24"/>
          <w:shd w:val="clear" w:color="auto" w:fill="FFFFFF"/>
        </w:rPr>
        <w:t xml:space="preserve">современные научные представления об особенностях психофизического развития разных групп обучающихся позволяют </w:t>
      </w:r>
      <w:r w:rsidRPr="00DC5E6A">
        <w:rPr>
          <w:rFonts w:ascii="Times New Roman" w:hAnsi="Times New Roman" w:cs="Times New Roman"/>
          <w:color w:val="auto"/>
          <w:sz w:val="24"/>
          <w:szCs w:val="24"/>
          <w:shd w:val="clear" w:color="auto" w:fill="FFFFFF"/>
        </w:rPr>
        <w:lastRenderedPageBreak/>
        <w:t>выделить образовательные потребности, как общие для всех обучающихся с ОВЗ</w:t>
      </w:r>
      <w:r w:rsidRPr="00DC5E6A">
        <w:rPr>
          <w:rStyle w:val="a7"/>
          <w:rFonts w:ascii="Times New Roman" w:hAnsi="Times New Roman" w:cs="Times New Roman"/>
          <w:color w:val="auto"/>
          <w:sz w:val="24"/>
          <w:szCs w:val="24"/>
          <w:shd w:val="clear" w:color="auto" w:fill="FFFFFF"/>
        </w:rPr>
        <w:footnoteReference w:id="17"/>
      </w:r>
      <w:r w:rsidRPr="00DC5E6A">
        <w:rPr>
          <w:rFonts w:ascii="Times New Roman" w:hAnsi="Times New Roman" w:cs="Times New Roman"/>
          <w:color w:val="auto"/>
          <w:sz w:val="24"/>
          <w:szCs w:val="24"/>
          <w:shd w:val="clear" w:color="auto" w:fill="FFFFFF"/>
        </w:rPr>
        <w:t xml:space="preserve">, так и специфические. </w:t>
      </w:r>
    </w:p>
    <w:p w:rsidR="00851304" w:rsidRPr="00DC5E6A" w:rsidRDefault="00851304" w:rsidP="00851304">
      <w:pPr>
        <w:pStyle w:val="09PodZAG"/>
        <w:widowControl w:val="0"/>
        <w:spacing w:after="0" w:line="360" w:lineRule="auto"/>
        <w:ind w:firstLine="709"/>
        <w:jc w:val="both"/>
        <w:rPr>
          <w:rFonts w:ascii="Times New Roman" w:hAnsi="Times New Roman" w:cs="Times New Roman"/>
          <w:b w:val="0"/>
          <w:caps w:val="0"/>
          <w:color w:val="auto"/>
          <w:sz w:val="24"/>
          <w:szCs w:val="24"/>
          <w:shd w:val="clear" w:color="auto" w:fill="FFFFFF"/>
        </w:rPr>
      </w:pPr>
      <w:r w:rsidRPr="00DC5E6A">
        <w:rPr>
          <w:rFonts w:ascii="Times New Roman" w:hAnsi="Times New Roman" w:cs="Times New Roman"/>
          <w:b w:val="0"/>
          <w:caps w:val="0"/>
          <w:color w:val="auto"/>
          <w:sz w:val="24"/>
          <w:szCs w:val="24"/>
          <w:shd w:val="clear" w:color="auto" w:fill="FFFFFF"/>
        </w:rPr>
        <w:t xml:space="preserve">К общим потребностям относятся: </w:t>
      </w:r>
    </w:p>
    <w:p w:rsidR="00851304" w:rsidRPr="00DC5E6A" w:rsidRDefault="00851304" w:rsidP="00851304">
      <w:pPr>
        <w:pStyle w:val="p4"/>
        <w:numPr>
          <w:ilvl w:val="0"/>
          <w:numId w:val="7"/>
        </w:numPr>
        <w:spacing w:before="0" w:beforeAutospacing="0" w:after="0" w:afterAutospacing="0" w:line="360" w:lineRule="auto"/>
        <w:ind w:left="0" w:firstLine="709"/>
        <w:jc w:val="both"/>
      </w:pPr>
      <w:r w:rsidRPr="00DC5E6A">
        <w:t>получение специальной помощи средствами образования сразу же после выявления первичного нарушения развития;</w:t>
      </w:r>
    </w:p>
    <w:p w:rsidR="00851304" w:rsidRPr="00DC5E6A" w:rsidRDefault="00851304" w:rsidP="00851304">
      <w:pPr>
        <w:pStyle w:val="p4"/>
        <w:numPr>
          <w:ilvl w:val="0"/>
          <w:numId w:val="7"/>
        </w:numPr>
        <w:tabs>
          <w:tab w:val="left" w:pos="1021"/>
        </w:tabs>
        <w:spacing w:before="0" w:beforeAutospacing="0" w:after="0" w:afterAutospacing="0" w:line="360" w:lineRule="auto"/>
        <w:ind w:left="0" w:firstLine="709"/>
        <w:jc w:val="both"/>
      </w:pPr>
      <w:r w:rsidRPr="00DC5E6A">
        <w:t>выделение пропедевтического периода в образовании, обеспечивающего преемственность между дошкольным и школьным этапами;</w:t>
      </w:r>
    </w:p>
    <w:p w:rsidR="00851304" w:rsidRPr="00DC5E6A" w:rsidRDefault="00851304" w:rsidP="00851304">
      <w:pPr>
        <w:pStyle w:val="p4"/>
        <w:numPr>
          <w:ilvl w:val="0"/>
          <w:numId w:val="7"/>
        </w:numPr>
        <w:tabs>
          <w:tab w:val="left" w:pos="1021"/>
        </w:tabs>
        <w:spacing w:before="0" w:beforeAutospacing="0" w:after="0" w:afterAutospacing="0" w:line="360" w:lineRule="auto"/>
        <w:ind w:left="0" w:firstLine="709"/>
        <w:jc w:val="both"/>
      </w:pPr>
      <w:r w:rsidRPr="00DC5E6A">
        <w:t>получение начального общего образования в условиях образовательных организаций общего или специального типа, адекватного образовательным потребностям обучающегося с ОВЗ;</w:t>
      </w:r>
    </w:p>
    <w:p w:rsidR="00851304" w:rsidRPr="00DC5E6A" w:rsidRDefault="00851304" w:rsidP="00851304">
      <w:pPr>
        <w:pStyle w:val="p4"/>
        <w:numPr>
          <w:ilvl w:val="0"/>
          <w:numId w:val="7"/>
        </w:numPr>
        <w:tabs>
          <w:tab w:val="left" w:pos="1021"/>
        </w:tabs>
        <w:spacing w:before="0" w:beforeAutospacing="0" w:after="0" w:afterAutospacing="0" w:line="360" w:lineRule="auto"/>
        <w:ind w:left="0" w:firstLine="709"/>
        <w:jc w:val="both"/>
      </w:pPr>
      <w:r w:rsidRPr="00DC5E6A">
        <w:t>обязательность непрерывности коррекционно-развивающего процесса, реализуемого, как через содержание предметных областей, так и в процессе индивидуальной работы;</w:t>
      </w:r>
    </w:p>
    <w:p w:rsidR="00851304" w:rsidRPr="00DC5E6A" w:rsidRDefault="00851304" w:rsidP="00851304">
      <w:pPr>
        <w:pStyle w:val="p4"/>
        <w:spacing w:before="0" w:beforeAutospacing="0" w:after="0" w:afterAutospacing="0" w:line="360" w:lineRule="auto"/>
        <w:ind w:firstLine="709"/>
        <w:jc w:val="both"/>
      </w:pPr>
      <w:r w:rsidRPr="00DC5E6A">
        <w:rPr>
          <w:rStyle w:val="s1"/>
        </w:rPr>
        <w:sym w:font="Symbol" w:char="F0B7"/>
      </w:r>
      <w:r w:rsidRPr="00DC5E6A">
        <w:rPr>
          <w:rStyle w:val="s1"/>
        </w:rPr>
        <w:t> </w:t>
      </w:r>
      <w:r w:rsidRPr="00DC5E6A">
        <w:t>психологическое сопровождение, оптимизирующее взаимодействие ребенка с педагогами и соучениками; </w:t>
      </w:r>
    </w:p>
    <w:p w:rsidR="00851304" w:rsidRPr="00DC5E6A" w:rsidRDefault="00851304" w:rsidP="00851304">
      <w:pPr>
        <w:pStyle w:val="p4"/>
        <w:spacing w:before="0" w:beforeAutospacing="0" w:after="0" w:afterAutospacing="0" w:line="360" w:lineRule="auto"/>
        <w:ind w:firstLine="709"/>
        <w:jc w:val="both"/>
      </w:pPr>
      <w:r w:rsidRPr="00DC5E6A">
        <w:rPr>
          <w:rStyle w:val="s1"/>
        </w:rPr>
        <w:sym w:font="Symbol" w:char="F0B7"/>
      </w:r>
      <w:r w:rsidRPr="00DC5E6A">
        <w:rPr>
          <w:rStyle w:val="s1"/>
        </w:rPr>
        <w:t> </w:t>
      </w:r>
      <w:r w:rsidRPr="00DC5E6A">
        <w:t>психологическое сопровождение, направленное на установление взаимодействия семьи и образовательной организации;</w:t>
      </w:r>
    </w:p>
    <w:p w:rsidR="00851304" w:rsidRPr="00DC5E6A" w:rsidRDefault="00851304" w:rsidP="00851304">
      <w:pPr>
        <w:pStyle w:val="p4"/>
        <w:spacing w:before="0" w:beforeAutospacing="0" w:after="0" w:afterAutospacing="0" w:line="360" w:lineRule="auto"/>
        <w:ind w:firstLine="709"/>
        <w:jc w:val="both"/>
      </w:pPr>
      <w:r w:rsidRPr="00DC5E6A">
        <w:rPr>
          <w:rStyle w:val="s1"/>
        </w:rPr>
        <w:sym w:font="Symbol" w:char="F0B7"/>
      </w:r>
      <w:r w:rsidRPr="00DC5E6A">
        <w:rPr>
          <w:rStyle w:val="s1"/>
        </w:rPr>
        <w:t> </w:t>
      </w:r>
      <w:r w:rsidRPr="00DC5E6A">
        <w:t>постепенное расширение образовательного пространства, выходящего за пределы образовательной организации.</w:t>
      </w:r>
    </w:p>
    <w:p w:rsidR="00851304" w:rsidRPr="00DC5E6A" w:rsidRDefault="00851304" w:rsidP="00851304">
      <w:pPr>
        <w:pStyle w:val="p4"/>
        <w:spacing w:before="0" w:beforeAutospacing="0" w:after="0" w:afterAutospacing="0" w:line="360" w:lineRule="auto"/>
        <w:ind w:firstLine="709"/>
        <w:jc w:val="both"/>
      </w:pPr>
      <w:r w:rsidRPr="00DC5E6A">
        <w:rPr>
          <w:shd w:val="clear" w:color="auto" w:fill="FFFFFF"/>
        </w:rPr>
        <w:t>Для обучающихся с ЗПР, осваивающих АООП НОО (вариант 7.2), характерны следующие специфические образовательные потребности:</w:t>
      </w:r>
    </w:p>
    <w:p w:rsidR="00851304" w:rsidRPr="00DC5E6A" w:rsidRDefault="00851304" w:rsidP="00851304">
      <w:pPr>
        <w:pStyle w:val="p4"/>
        <w:spacing w:before="0" w:beforeAutospacing="0" w:after="0" w:afterAutospacing="0" w:line="360" w:lineRule="auto"/>
        <w:ind w:firstLine="709"/>
        <w:jc w:val="both"/>
      </w:pPr>
      <w:r w:rsidRPr="00DC5E6A">
        <w:rPr>
          <w:rStyle w:val="s1"/>
        </w:rPr>
        <w:sym w:font="Symbol" w:char="F0B7"/>
      </w:r>
      <w:r w:rsidRPr="00DC5E6A">
        <w:rPr>
          <w:rStyle w:val="s1"/>
        </w:rPr>
        <w:t> </w:t>
      </w:r>
      <w:r w:rsidRPr="00DC5E6A">
        <w:t>обеспечение особой пространственной и временной организации образовательной среды с учетом функционального состояния центральной нервной системы (ЦНС) и нейродинамики психических процессов обучающихся с ЗПР (быстрой истощаемости, низкой работоспособности, пониженного общего тонуса и др.);</w:t>
      </w:r>
    </w:p>
    <w:p w:rsidR="00851304" w:rsidRPr="00DC5E6A" w:rsidRDefault="00851304" w:rsidP="00851304">
      <w:pPr>
        <w:pStyle w:val="p4"/>
        <w:spacing w:before="0" w:beforeAutospacing="0" w:after="0" w:afterAutospacing="0" w:line="360" w:lineRule="auto"/>
        <w:ind w:firstLine="709"/>
        <w:jc w:val="both"/>
      </w:pPr>
      <w:r w:rsidRPr="00DC5E6A">
        <w:rPr>
          <w:rStyle w:val="s1"/>
        </w:rPr>
        <w:sym w:font="Symbol" w:char="F0B7"/>
      </w:r>
      <w:r w:rsidRPr="00DC5E6A">
        <w:rPr>
          <w:rStyle w:val="s1"/>
        </w:rPr>
        <w:t> </w:t>
      </w:r>
      <w:r w:rsidRPr="00DC5E6A">
        <w:t>увеличение сроков освоения АООП НОО до 5 лет;</w:t>
      </w:r>
    </w:p>
    <w:p w:rsidR="00851304" w:rsidRPr="00DC5E6A" w:rsidRDefault="00851304" w:rsidP="00851304">
      <w:pPr>
        <w:pStyle w:val="p4"/>
        <w:spacing w:before="0" w:beforeAutospacing="0" w:after="0" w:afterAutospacing="0" w:line="360" w:lineRule="auto"/>
        <w:ind w:firstLine="709"/>
        <w:jc w:val="both"/>
      </w:pPr>
      <w:r w:rsidRPr="00DC5E6A">
        <w:rPr>
          <w:rStyle w:val="s1"/>
        </w:rPr>
        <w:sym w:font="Symbol" w:char="F0B7"/>
      </w:r>
      <w:r w:rsidRPr="00DC5E6A">
        <w:rPr>
          <w:rStyle w:val="s1"/>
        </w:rPr>
        <w:t> </w:t>
      </w:r>
      <w:r w:rsidRPr="00DC5E6A">
        <w:t>гибкое варьирование организации процесса обучения путем расширения/сокращения содержания отдельных предметных областей, изменения количества учебных часов и использования соответствующих методик и технологий;</w:t>
      </w:r>
    </w:p>
    <w:p w:rsidR="00851304" w:rsidRPr="00DC5E6A" w:rsidRDefault="00851304" w:rsidP="00851304">
      <w:pPr>
        <w:pStyle w:val="p4"/>
        <w:spacing w:before="0" w:beforeAutospacing="0" w:after="0" w:afterAutospacing="0" w:line="360" w:lineRule="auto"/>
        <w:ind w:firstLine="709"/>
        <w:jc w:val="both"/>
      </w:pPr>
      <w:r w:rsidRPr="00DC5E6A">
        <w:rPr>
          <w:rStyle w:val="s1"/>
        </w:rPr>
        <w:sym w:font="Symbol" w:char="F0B7"/>
      </w:r>
      <w:r w:rsidRPr="00DC5E6A">
        <w:rPr>
          <w:rStyle w:val="s1"/>
        </w:rPr>
        <w:t> </w:t>
      </w:r>
      <w:r w:rsidRPr="00DC5E6A">
        <w:t>упрощение системы учебно-познавательных задач, решаемых в процессе образования;</w:t>
      </w:r>
    </w:p>
    <w:p w:rsidR="00851304" w:rsidRPr="00DC5E6A" w:rsidRDefault="00851304" w:rsidP="00851304">
      <w:pPr>
        <w:pStyle w:val="p4"/>
        <w:spacing w:before="0" w:beforeAutospacing="0" w:after="0" w:afterAutospacing="0" w:line="360" w:lineRule="auto"/>
        <w:ind w:firstLine="709"/>
        <w:jc w:val="both"/>
      </w:pPr>
      <w:r w:rsidRPr="00DC5E6A">
        <w:rPr>
          <w:rStyle w:val="s1"/>
        </w:rPr>
        <w:lastRenderedPageBreak/>
        <w:sym w:font="Symbol" w:char="F0B7"/>
      </w:r>
      <w:r w:rsidRPr="00DC5E6A">
        <w:rPr>
          <w:rStyle w:val="s1"/>
        </w:rPr>
        <w:t> </w:t>
      </w:r>
      <w:r w:rsidRPr="00DC5E6A">
        <w:t>организация процесса обучения с учетом специфики усвоения знаний, умений и навыков обучающимися с ЗПР ("пошаговом» предъявлении материала, дозированной помощи взрослого, использовании специальных методов, приемов и средств, способствующих как общему развитию обучающегося, так и компенсации индивидуальных недостатков развития);</w:t>
      </w:r>
    </w:p>
    <w:p w:rsidR="00851304" w:rsidRPr="00DC5E6A" w:rsidRDefault="00851304" w:rsidP="00851304">
      <w:pPr>
        <w:pStyle w:val="p4"/>
        <w:spacing w:before="0" w:beforeAutospacing="0" w:after="0" w:afterAutospacing="0" w:line="360" w:lineRule="auto"/>
        <w:ind w:firstLine="709"/>
        <w:jc w:val="both"/>
      </w:pPr>
      <w:r w:rsidRPr="00DC5E6A">
        <w:rPr>
          <w:rStyle w:val="s1"/>
        </w:rPr>
        <w:sym w:font="Symbol" w:char="F0B7"/>
      </w:r>
      <w:r w:rsidRPr="00DC5E6A">
        <w:rPr>
          <w:rStyle w:val="s1"/>
        </w:rPr>
        <w:t> </w:t>
      </w:r>
      <w:r w:rsidRPr="00DC5E6A">
        <w:t>наглядно-действенный характер содержания образования;</w:t>
      </w:r>
    </w:p>
    <w:p w:rsidR="00851304" w:rsidRPr="00DC5E6A" w:rsidRDefault="00851304" w:rsidP="00851304">
      <w:pPr>
        <w:pStyle w:val="p4"/>
        <w:spacing w:before="0" w:beforeAutospacing="0" w:after="0" w:afterAutospacing="0" w:line="360" w:lineRule="auto"/>
        <w:ind w:firstLine="709"/>
        <w:jc w:val="both"/>
      </w:pPr>
      <w:r w:rsidRPr="00DC5E6A">
        <w:rPr>
          <w:rStyle w:val="s1"/>
        </w:rPr>
        <w:sym w:font="Symbol" w:char="F0B7"/>
      </w:r>
      <w:r w:rsidRPr="00DC5E6A">
        <w:rPr>
          <w:rStyle w:val="s1"/>
        </w:rPr>
        <w:t> </w:t>
      </w:r>
      <w:r w:rsidRPr="00DC5E6A">
        <w:t>развитие познавательной деятельности обучающихся с ЗПР как основы компенсации, коррекции и профилактики нарушений;</w:t>
      </w:r>
    </w:p>
    <w:p w:rsidR="00851304" w:rsidRPr="00DC5E6A" w:rsidRDefault="00851304" w:rsidP="00851304">
      <w:pPr>
        <w:pStyle w:val="p4"/>
        <w:spacing w:before="0" w:beforeAutospacing="0" w:after="0" w:afterAutospacing="0" w:line="360" w:lineRule="auto"/>
        <w:ind w:firstLine="709"/>
        <w:jc w:val="both"/>
      </w:pPr>
      <w:r w:rsidRPr="00DC5E6A">
        <w:rPr>
          <w:rStyle w:val="s1"/>
        </w:rPr>
        <w:sym w:font="Symbol" w:char="F0B7"/>
      </w:r>
      <w:r w:rsidRPr="00DC5E6A">
        <w:rPr>
          <w:rStyle w:val="s1"/>
        </w:rPr>
        <w:t> </w:t>
      </w:r>
      <w:r w:rsidRPr="00DC5E6A">
        <w:t>обеспечение непрерывного контроля за становлением учебно-познавательной деятельности обучающегося, продолжающегося до достижения уровня, позволяющего справляться с учебными заданиями самостоятельно;</w:t>
      </w:r>
    </w:p>
    <w:p w:rsidR="00851304" w:rsidRPr="00DC5E6A" w:rsidRDefault="00851304" w:rsidP="00851304">
      <w:pPr>
        <w:pStyle w:val="p4"/>
        <w:spacing w:before="0" w:beforeAutospacing="0" w:after="0" w:afterAutospacing="0" w:line="360" w:lineRule="auto"/>
        <w:ind w:firstLine="709"/>
        <w:jc w:val="both"/>
      </w:pPr>
      <w:r w:rsidRPr="00DC5E6A">
        <w:rPr>
          <w:rStyle w:val="s1"/>
        </w:rPr>
        <w:sym w:font="Symbol" w:char="F0B7"/>
      </w:r>
      <w:r w:rsidRPr="00DC5E6A">
        <w:rPr>
          <w:rStyle w:val="s1"/>
        </w:rPr>
        <w:t> </w:t>
      </w:r>
      <w:r w:rsidRPr="00DC5E6A">
        <w:t>постоянная помощь в осмыслении и расширении контекста усваиваемых знаний, в закреплении и совершенствовании освоенных умений;</w:t>
      </w:r>
    </w:p>
    <w:p w:rsidR="00851304" w:rsidRPr="00DC5E6A" w:rsidRDefault="00851304" w:rsidP="00851304">
      <w:pPr>
        <w:pStyle w:val="p4"/>
        <w:spacing w:before="0" w:beforeAutospacing="0" w:after="0" w:afterAutospacing="0" w:line="360" w:lineRule="auto"/>
        <w:ind w:firstLine="709"/>
        <w:jc w:val="both"/>
      </w:pPr>
      <w:r w:rsidRPr="00DC5E6A">
        <w:rPr>
          <w:rStyle w:val="s1"/>
        </w:rPr>
        <w:sym w:font="Symbol" w:char="F0B7"/>
      </w:r>
      <w:r w:rsidRPr="00DC5E6A">
        <w:rPr>
          <w:rStyle w:val="s1"/>
        </w:rPr>
        <w:t> </w:t>
      </w:r>
      <w:r w:rsidRPr="00DC5E6A">
        <w:t xml:space="preserve"> специальное обучение «переносу» сформированных знаний и умений в новые ситуации взаимодействия с действительностью;</w:t>
      </w:r>
    </w:p>
    <w:p w:rsidR="00851304" w:rsidRPr="00DC5E6A" w:rsidRDefault="00851304" w:rsidP="00851304">
      <w:pPr>
        <w:pStyle w:val="p4"/>
        <w:spacing w:before="0" w:beforeAutospacing="0" w:after="0" w:afterAutospacing="0" w:line="360" w:lineRule="auto"/>
        <w:ind w:firstLine="709"/>
        <w:jc w:val="both"/>
      </w:pPr>
      <w:r w:rsidRPr="00DC5E6A">
        <w:rPr>
          <w:rStyle w:val="s1"/>
        </w:rPr>
        <w:sym w:font="Symbol" w:char="F0B7"/>
      </w:r>
      <w:r w:rsidRPr="00DC5E6A">
        <w:rPr>
          <w:rStyle w:val="s1"/>
        </w:rPr>
        <w:t> </w:t>
      </w:r>
      <w:r w:rsidRPr="00DC5E6A">
        <w:t>необходимость постоянной актуализации знаний, умений и одобряемых обществом норм поведения;</w:t>
      </w:r>
    </w:p>
    <w:p w:rsidR="00851304" w:rsidRPr="00DC5E6A" w:rsidRDefault="00851304" w:rsidP="00851304">
      <w:pPr>
        <w:pStyle w:val="p4"/>
        <w:spacing w:before="0" w:beforeAutospacing="0" w:after="0" w:afterAutospacing="0" w:line="360" w:lineRule="auto"/>
        <w:ind w:firstLine="709"/>
        <w:jc w:val="both"/>
      </w:pPr>
      <w:r w:rsidRPr="00DC5E6A">
        <w:rPr>
          <w:rStyle w:val="s1"/>
        </w:rPr>
        <w:sym w:font="Symbol" w:char="F0B7"/>
      </w:r>
      <w:r w:rsidRPr="00DC5E6A">
        <w:rPr>
          <w:rStyle w:val="s1"/>
        </w:rPr>
        <w:t> </w:t>
      </w:r>
      <w:r w:rsidRPr="00DC5E6A">
        <w:t>постоянное стимулирование познавательной активности, побуждение интереса к себе, окружающему предметному и социальному миру;</w:t>
      </w:r>
    </w:p>
    <w:p w:rsidR="00851304" w:rsidRPr="00DC5E6A" w:rsidRDefault="00851304" w:rsidP="00851304">
      <w:pPr>
        <w:pStyle w:val="p4"/>
        <w:spacing w:before="0" w:beforeAutospacing="0" w:after="0" w:afterAutospacing="0" w:line="360" w:lineRule="auto"/>
        <w:ind w:firstLine="709"/>
        <w:jc w:val="both"/>
      </w:pPr>
      <w:r w:rsidRPr="00DC5E6A">
        <w:rPr>
          <w:rStyle w:val="s1"/>
        </w:rPr>
        <w:sym w:font="Symbol" w:char="F0B7"/>
      </w:r>
      <w:r w:rsidRPr="00DC5E6A">
        <w:rPr>
          <w:rStyle w:val="s1"/>
        </w:rPr>
        <w:t> </w:t>
      </w:r>
      <w:r w:rsidRPr="00DC5E6A">
        <w:t>использование преимущественно позитивных средств стимуляции деятельности и поведения;</w:t>
      </w:r>
    </w:p>
    <w:p w:rsidR="00851304" w:rsidRPr="00DC5E6A" w:rsidRDefault="00851304" w:rsidP="00851304">
      <w:pPr>
        <w:pStyle w:val="p4"/>
        <w:spacing w:before="0" w:beforeAutospacing="0" w:after="0" w:afterAutospacing="0" w:line="360" w:lineRule="auto"/>
        <w:ind w:firstLine="709"/>
        <w:jc w:val="both"/>
      </w:pPr>
      <w:r w:rsidRPr="00DC5E6A">
        <w:rPr>
          <w:rStyle w:val="s1"/>
        </w:rPr>
        <w:sym w:font="Symbol" w:char="F0B7"/>
      </w:r>
      <w:r w:rsidRPr="00DC5E6A">
        <w:rPr>
          <w:rStyle w:val="s1"/>
        </w:rPr>
        <w:t> </w:t>
      </w:r>
      <w:r w:rsidRPr="00DC5E6A">
        <w:t>комплексное сопровождение, гарантирующее получение необходимого лечения, направленного на улучшение деятельности ЦНС и на коррекцию поведения, а также специальная психокоррекционная помощь, направленная на компенсацию дефицитов эмоционального развития и формирование осознанной саморегуляции познавательной деятельности и поведения;</w:t>
      </w:r>
    </w:p>
    <w:p w:rsidR="00851304" w:rsidRPr="00DC5E6A" w:rsidRDefault="00851304" w:rsidP="00851304">
      <w:pPr>
        <w:pStyle w:val="p4"/>
        <w:spacing w:before="0" w:beforeAutospacing="0" w:after="0" w:afterAutospacing="0" w:line="360" w:lineRule="auto"/>
        <w:ind w:firstLine="709"/>
        <w:jc w:val="both"/>
      </w:pPr>
      <w:r w:rsidRPr="00DC5E6A">
        <w:rPr>
          <w:rStyle w:val="s1"/>
        </w:rPr>
        <w:sym w:font="Symbol" w:char="F0B7"/>
      </w:r>
      <w:r w:rsidRPr="00DC5E6A">
        <w:rPr>
          <w:rStyle w:val="s1"/>
        </w:rPr>
        <w:t> </w:t>
      </w:r>
      <w:r w:rsidRPr="00DC5E6A">
        <w:t>специальная психокоррекционная помощь, направленная на формирование способности к самостоятельной организации собственной деятельности и осознанию возникающих трудностей, формирование умения запрашивать и использовать помощь взрослого;</w:t>
      </w:r>
    </w:p>
    <w:p w:rsidR="00851304" w:rsidRPr="00DC5E6A" w:rsidRDefault="00851304" w:rsidP="00851304">
      <w:pPr>
        <w:pStyle w:val="p4"/>
        <w:spacing w:before="0" w:beforeAutospacing="0" w:after="0" w:afterAutospacing="0" w:line="360" w:lineRule="auto"/>
        <w:ind w:firstLine="709"/>
        <w:jc w:val="both"/>
      </w:pPr>
      <w:r w:rsidRPr="00DC5E6A">
        <w:rPr>
          <w:rStyle w:val="s1"/>
        </w:rPr>
        <w:sym w:font="Symbol" w:char="F0B7"/>
      </w:r>
      <w:r w:rsidRPr="00DC5E6A">
        <w:rPr>
          <w:rStyle w:val="s1"/>
        </w:rPr>
        <w:t> </w:t>
      </w:r>
      <w:r w:rsidRPr="00DC5E6A">
        <w:t>развитие и отработка средств коммуникации, приемов конструктивного общения и взаимодействия (с членами семьи, со сверстниками, с взрослыми), формирование навыков социально одобряемого поведения, максимальное расширение социальных контактов;</w:t>
      </w:r>
    </w:p>
    <w:p w:rsidR="00851304" w:rsidRPr="00DC5E6A" w:rsidRDefault="00851304" w:rsidP="00851304">
      <w:pPr>
        <w:pStyle w:val="p4"/>
        <w:spacing w:before="0" w:beforeAutospacing="0" w:after="0" w:afterAutospacing="0" w:line="360" w:lineRule="auto"/>
        <w:ind w:firstLine="709"/>
        <w:jc w:val="both"/>
      </w:pPr>
      <w:r w:rsidRPr="00DC5E6A">
        <w:rPr>
          <w:rStyle w:val="s1"/>
        </w:rPr>
        <w:lastRenderedPageBreak/>
        <w:sym w:font="Symbol" w:char="F0B7"/>
      </w:r>
      <w:r w:rsidRPr="00DC5E6A">
        <w:rPr>
          <w:rStyle w:val="s1"/>
        </w:rPr>
        <w:t> </w:t>
      </w:r>
      <w:r w:rsidRPr="00DC5E6A">
        <w:t>обеспечение взаимодействия семьи и образовательного учреждения (организация сотрудничества с родителями, активизация ресурсов семьи для формирования социально активной позиции, нравственных и общекультурных ценностей).</w:t>
      </w:r>
    </w:p>
    <w:p w:rsidR="00851304" w:rsidRPr="00DC5E6A" w:rsidRDefault="00851304" w:rsidP="00851304">
      <w:pPr>
        <w:pStyle w:val="p4"/>
        <w:spacing w:before="0" w:beforeAutospacing="0" w:after="0" w:afterAutospacing="0" w:line="360" w:lineRule="auto"/>
        <w:ind w:firstLine="709"/>
        <w:jc w:val="both"/>
        <w:rPr>
          <w:rStyle w:val="s1"/>
        </w:rPr>
      </w:pPr>
      <w:r w:rsidRPr="00DC5E6A">
        <w:t>Только удовлетворяя особые образовательные потребности обучающегося с ЗПР, можно открыть ему путь к получению качественного образования.</w:t>
      </w:r>
    </w:p>
    <w:p w:rsidR="00851304" w:rsidRPr="00DC5E6A" w:rsidRDefault="00851304" w:rsidP="00851304">
      <w:pPr>
        <w:spacing w:before="120" w:after="120"/>
        <w:jc w:val="center"/>
        <w:outlineLvl w:val="2"/>
      </w:pPr>
      <w:bookmarkStart w:id="16" w:name="_Toc415833126"/>
      <w:r w:rsidRPr="00DC5E6A">
        <w:rPr>
          <w:b/>
        </w:rPr>
        <w:t>3.1.2. Планируемые результаты освоения обучающимися с задержкой психического развития адаптированной основной общеобразовательной программы начального общего образования</w:t>
      </w:r>
      <w:bookmarkEnd w:id="16"/>
    </w:p>
    <w:p w:rsidR="00851304" w:rsidRPr="00DC5E6A" w:rsidRDefault="00AE04C4" w:rsidP="00851304">
      <w:pPr>
        <w:spacing w:line="360" w:lineRule="auto"/>
        <w:ind w:firstLine="709"/>
        <w:jc w:val="both"/>
      </w:pPr>
      <w:r w:rsidRPr="00DC5E6A">
        <w:t xml:space="preserve">Планируемые результаты освоения АООП НОО обучающихся с ЗПР (далее  - планируемые результаты) являются одним из важнейших механизмов реализации требований ФГОС НОО обучающихся с ОВЗ к результатам обучающихся, освоивших АООП НОО. Они представляют собой </w:t>
      </w:r>
      <w:r w:rsidR="00851304" w:rsidRPr="00DC5E6A">
        <w:t>систему</w:t>
      </w:r>
      <w:r w:rsidR="00851304" w:rsidRPr="00DC5E6A">
        <w:rPr>
          <w:rStyle w:val="CenturySchoolbook"/>
          <w:rFonts w:ascii="Times New Roman" w:hAnsi="Times New Roman" w:cs="Times New Roman"/>
          <w:i w:val="0"/>
          <w:sz w:val="24"/>
          <w:szCs w:val="24"/>
        </w:rPr>
        <w:t xml:space="preserve"> обобщённых личностно ориентированных целей образования</w:t>
      </w:r>
      <w:r w:rsidR="00851304" w:rsidRPr="00DC5E6A">
        <w:rPr>
          <w:rStyle w:val="CenturySchoolbook"/>
          <w:rFonts w:ascii="Times New Roman" w:hAnsi="Times New Roman" w:cs="Times New Roman"/>
          <w:sz w:val="24"/>
          <w:szCs w:val="24"/>
        </w:rPr>
        <w:t>,</w:t>
      </w:r>
      <w:r w:rsidR="00851304" w:rsidRPr="00DC5E6A">
        <w:t xml:space="preserve"> допускающих дальнейшее уточнение и конкретизацию, что обеспечивает определение и выявление всех составляющих планируемых результатов, подлежащих формированию и оценке.</w:t>
      </w:r>
    </w:p>
    <w:p w:rsidR="00851304" w:rsidRPr="00DC5E6A" w:rsidRDefault="00851304" w:rsidP="00851304">
      <w:pPr>
        <w:pStyle w:val="afd"/>
        <w:ind w:firstLine="709"/>
        <w:rPr>
          <w:sz w:val="24"/>
          <w:szCs w:val="24"/>
        </w:rPr>
      </w:pPr>
      <w:r w:rsidRPr="00DC5E6A">
        <w:rPr>
          <w:caps w:val="0"/>
          <w:sz w:val="24"/>
          <w:szCs w:val="24"/>
        </w:rPr>
        <w:t>Планируемые результаты:</w:t>
      </w:r>
    </w:p>
    <w:p w:rsidR="00851304" w:rsidRPr="00DC5E6A" w:rsidRDefault="00851304" w:rsidP="00851304">
      <w:pPr>
        <w:pStyle w:val="afd"/>
        <w:ind w:firstLine="709"/>
        <w:rPr>
          <w:caps w:val="0"/>
          <w:sz w:val="24"/>
          <w:szCs w:val="24"/>
        </w:rPr>
      </w:pPr>
      <w:r w:rsidRPr="00DC5E6A">
        <w:rPr>
          <w:sz w:val="24"/>
          <w:szCs w:val="24"/>
        </w:rPr>
        <w:t>• </w:t>
      </w:r>
      <w:r w:rsidRPr="00DC5E6A">
        <w:rPr>
          <w:caps w:val="0"/>
          <w:sz w:val="24"/>
          <w:szCs w:val="24"/>
        </w:rPr>
        <w:t>обеспечивают связь между требованиями ФГОС НОО обучающихся с ОВЗ, образовательным процессом и системой оценки результатов освоения АООП НОО;</w:t>
      </w:r>
    </w:p>
    <w:p w:rsidR="00851304" w:rsidRPr="00DC5E6A" w:rsidRDefault="00851304" w:rsidP="00851304">
      <w:pPr>
        <w:pStyle w:val="afd"/>
        <w:ind w:firstLine="709"/>
        <w:rPr>
          <w:sz w:val="24"/>
          <w:szCs w:val="24"/>
        </w:rPr>
      </w:pPr>
      <w:r w:rsidRPr="00DC5E6A">
        <w:rPr>
          <w:sz w:val="24"/>
          <w:szCs w:val="24"/>
        </w:rPr>
        <w:t>• </w:t>
      </w:r>
      <w:r w:rsidRPr="00DC5E6A">
        <w:rPr>
          <w:caps w:val="0"/>
          <w:sz w:val="24"/>
          <w:szCs w:val="24"/>
        </w:rPr>
        <w:t>являться основой для разработки АООП НОО Организациями</w:t>
      </w:r>
      <w:r w:rsidRPr="00DC5E6A">
        <w:rPr>
          <w:sz w:val="24"/>
          <w:szCs w:val="24"/>
        </w:rPr>
        <w:t>;</w:t>
      </w:r>
    </w:p>
    <w:p w:rsidR="00851304" w:rsidRPr="00DC5E6A" w:rsidRDefault="00851304" w:rsidP="00851304">
      <w:pPr>
        <w:pStyle w:val="afd"/>
        <w:ind w:firstLine="709"/>
        <w:rPr>
          <w:sz w:val="24"/>
          <w:szCs w:val="24"/>
        </w:rPr>
      </w:pPr>
      <w:r w:rsidRPr="00DC5E6A">
        <w:rPr>
          <w:sz w:val="24"/>
          <w:szCs w:val="24"/>
        </w:rPr>
        <w:t>• </w:t>
      </w:r>
      <w:r w:rsidRPr="00DC5E6A">
        <w:rPr>
          <w:caps w:val="0"/>
          <w:sz w:val="24"/>
          <w:szCs w:val="24"/>
        </w:rPr>
        <w:t>являются содержательной и критериальной основой для разработки программ учебных предметов и учебно-методической литературы, а также для системы оценки качества освоения обучающимися АООП НОО.</w:t>
      </w:r>
    </w:p>
    <w:p w:rsidR="00851304" w:rsidRPr="00DC5E6A" w:rsidRDefault="00851304" w:rsidP="00851304">
      <w:pPr>
        <w:pStyle w:val="afd"/>
        <w:ind w:firstLine="709"/>
        <w:rPr>
          <w:sz w:val="24"/>
          <w:szCs w:val="24"/>
        </w:rPr>
      </w:pPr>
      <w:r w:rsidRPr="00DC5E6A">
        <w:rPr>
          <w:caps w:val="0"/>
          <w:sz w:val="24"/>
          <w:szCs w:val="24"/>
        </w:rPr>
        <w:t xml:space="preserve">В соответствии с </w:t>
      </w:r>
      <w:r w:rsidRPr="00DC5E6A">
        <w:rPr>
          <w:caps w:val="0"/>
          <w:color w:val="auto"/>
          <w:kern w:val="28"/>
          <w:sz w:val="24"/>
          <w:szCs w:val="24"/>
        </w:rPr>
        <w:t>дифференцированным и деятельностным подходами</w:t>
      </w:r>
      <w:r w:rsidRPr="00DC5E6A">
        <w:rPr>
          <w:caps w:val="0"/>
          <w:sz w:val="24"/>
          <w:szCs w:val="24"/>
        </w:rPr>
        <w:t xml:space="preserve"> содержание планируемых результатов описывает и характеризует обобщённые способы действий с учебным материалом, позволяющие обучающимся успешно решать учебные и учебно-практические задачи, а также задачи, по возможности максимально приближенные к реальным жизненным ситуациям.</w:t>
      </w:r>
    </w:p>
    <w:p w:rsidR="00851304" w:rsidRPr="00DC5E6A" w:rsidRDefault="00851304" w:rsidP="00851304">
      <w:pPr>
        <w:spacing w:line="360" w:lineRule="auto"/>
        <w:ind w:firstLine="709"/>
        <w:jc w:val="both"/>
      </w:pPr>
      <w:r w:rsidRPr="00DC5E6A">
        <w:t>Структура и содержание планируемых результатов освоения АООП НОО должны адекватно отражать требования ФГОС НОО обучающихся с ОВЗ, передавать специфику образовательного процесса (в частности, специфику целей изучения отдельных учебных предметов и курсов коррекционно-развивающей области), соответствовать возрастным возможностям и особым образовательным потребностям обучающихся с ЗПР.</w:t>
      </w:r>
    </w:p>
    <w:p w:rsidR="00851304" w:rsidRPr="00DC5E6A" w:rsidRDefault="00851304" w:rsidP="00851304">
      <w:pPr>
        <w:spacing w:line="360" w:lineRule="auto"/>
        <w:ind w:firstLine="709"/>
        <w:jc w:val="both"/>
      </w:pPr>
      <w:r w:rsidRPr="00DC5E6A">
        <w:t>Результаты освоения обучающимися с ЗПР АООП НОО оцениваются как итоговые на момент завершения начального общего образования.</w:t>
      </w:r>
    </w:p>
    <w:p w:rsidR="00851304" w:rsidRPr="00DC5E6A" w:rsidRDefault="00851304" w:rsidP="00851304">
      <w:pPr>
        <w:spacing w:line="360" w:lineRule="auto"/>
        <w:ind w:firstLine="709"/>
        <w:jc w:val="both"/>
      </w:pPr>
      <w:r w:rsidRPr="00DC5E6A">
        <w:lastRenderedPageBreak/>
        <w:t xml:space="preserve">Освоение АООП НОО (вариант 7.2) обеспечивает достижение обучающимися с ЗПР трех видов результатов: </w:t>
      </w:r>
      <w:r w:rsidRPr="00DC5E6A">
        <w:rPr>
          <w:b/>
          <w:i/>
        </w:rPr>
        <w:t>личностных, метапредметных</w:t>
      </w:r>
      <w:r w:rsidRPr="00DC5E6A">
        <w:t xml:space="preserve"> и </w:t>
      </w:r>
      <w:r w:rsidRPr="00DC5E6A">
        <w:rPr>
          <w:b/>
          <w:i/>
        </w:rPr>
        <w:t>предметных</w:t>
      </w:r>
      <w:r w:rsidRPr="00DC5E6A">
        <w:t xml:space="preserve">. </w:t>
      </w:r>
    </w:p>
    <w:p w:rsidR="00851304" w:rsidRPr="00DC5E6A" w:rsidRDefault="00851304" w:rsidP="00851304">
      <w:pPr>
        <w:spacing w:line="360" w:lineRule="auto"/>
        <w:ind w:firstLine="709"/>
        <w:jc w:val="both"/>
      </w:pPr>
      <w:r w:rsidRPr="00DC5E6A">
        <w:rPr>
          <w:b/>
          <w:i/>
        </w:rPr>
        <w:t>Личностные результаты</w:t>
      </w:r>
      <w:r w:rsidRPr="00DC5E6A">
        <w:t xml:space="preserve"> освоения АООП НОО обучающимися с ЗПР включают индивидуально-личностные качества и социальные (жизненные) компетенции, социально значимые ценностные установки, необходимые для достижения основной цели современного образования ― введения обучающихся с ЗПР в культуру, овладение ими социо-культурным опытом.</w:t>
      </w:r>
    </w:p>
    <w:p w:rsidR="00851304" w:rsidRPr="00DC5E6A" w:rsidRDefault="00851304" w:rsidP="00851304">
      <w:pPr>
        <w:spacing w:line="360" w:lineRule="auto"/>
        <w:ind w:firstLine="709"/>
        <w:jc w:val="both"/>
      </w:pPr>
      <w:r w:rsidRPr="00DC5E6A">
        <w:rPr>
          <w:bCs/>
        </w:rPr>
        <w:t xml:space="preserve">С учетом </w:t>
      </w:r>
      <w:r w:rsidRPr="00DC5E6A">
        <w:t xml:space="preserve">индивидуальных возможностей и особых образовательных потребностей обучающихся с ЗПР </w:t>
      </w:r>
      <w:r w:rsidRPr="00DC5E6A">
        <w:rPr>
          <w:b/>
          <w:bCs/>
          <w:i/>
        </w:rPr>
        <w:t>личностные результаты</w:t>
      </w:r>
      <w:r w:rsidRPr="00DC5E6A">
        <w:t xml:space="preserve"> освоения АООП НОО должны отражать:</w:t>
      </w:r>
    </w:p>
    <w:p w:rsidR="00851304" w:rsidRPr="00DC5E6A" w:rsidRDefault="00851304" w:rsidP="00851304">
      <w:pPr>
        <w:spacing w:line="360" w:lineRule="auto"/>
        <w:ind w:firstLine="709"/>
        <w:jc w:val="both"/>
      </w:pPr>
      <w:r w:rsidRPr="00DC5E6A">
        <w:t xml:space="preserve">1) осознание себя как гражданина России, формирование чувства гордости за свою Родину, российский народ и историю России, осознание своей этнической и национальной принадлежности; </w:t>
      </w:r>
    </w:p>
    <w:p w:rsidR="00851304" w:rsidRPr="00DC5E6A" w:rsidRDefault="00851304" w:rsidP="00851304">
      <w:pPr>
        <w:spacing w:line="360" w:lineRule="auto"/>
        <w:ind w:firstLine="709"/>
        <w:jc w:val="both"/>
      </w:pPr>
      <w:r w:rsidRPr="00DC5E6A">
        <w:t>2) формирование целостного, социально ориентированного взгляда на мир в его органичном единстве природной и социальной частей;</w:t>
      </w:r>
    </w:p>
    <w:p w:rsidR="00851304" w:rsidRPr="00DC5E6A" w:rsidRDefault="00851304" w:rsidP="00851304">
      <w:pPr>
        <w:pStyle w:val="af"/>
        <w:spacing w:after="0" w:line="360" w:lineRule="auto"/>
        <w:ind w:firstLine="709"/>
        <w:jc w:val="both"/>
        <w:rPr>
          <w:rFonts w:ascii="Times New Roman" w:hAnsi="Times New Roman"/>
          <w:sz w:val="24"/>
          <w:szCs w:val="24"/>
        </w:rPr>
      </w:pPr>
      <w:r w:rsidRPr="00DC5E6A">
        <w:rPr>
          <w:rFonts w:ascii="Times New Roman" w:hAnsi="Times New Roman"/>
          <w:sz w:val="24"/>
          <w:szCs w:val="24"/>
        </w:rPr>
        <w:t>3) формирование уважительного отношения к иному мнению, истории и культуре других народов;</w:t>
      </w:r>
    </w:p>
    <w:p w:rsidR="00851304" w:rsidRPr="00DC5E6A" w:rsidRDefault="00851304" w:rsidP="00851304">
      <w:pPr>
        <w:pStyle w:val="af"/>
        <w:spacing w:after="0" w:line="360" w:lineRule="auto"/>
        <w:ind w:firstLine="709"/>
        <w:jc w:val="both"/>
        <w:rPr>
          <w:rFonts w:ascii="Times New Roman" w:hAnsi="Times New Roman"/>
          <w:sz w:val="24"/>
          <w:szCs w:val="24"/>
        </w:rPr>
      </w:pPr>
      <w:r w:rsidRPr="00DC5E6A">
        <w:rPr>
          <w:rFonts w:ascii="Times New Roman" w:hAnsi="Times New Roman"/>
          <w:sz w:val="24"/>
          <w:szCs w:val="24"/>
        </w:rPr>
        <w:t>4) овладение начальными навыками адаптации в динамично изменяющемся и развивающемся мире;</w:t>
      </w:r>
    </w:p>
    <w:p w:rsidR="00851304" w:rsidRPr="00DC5E6A" w:rsidRDefault="00851304" w:rsidP="00851304">
      <w:pPr>
        <w:spacing w:line="360" w:lineRule="auto"/>
        <w:ind w:firstLine="709"/>
        <w:jc w:val="both"/>
      </w:pPr>
      <w:r w:rsidRPr="00DC5E6A">
        <w:rPr>
          <w:bCs/>
        </w:rPr>
        <w:t>5) принятие и освоение социальной роли обучающегося, формирование и развитие социально значимых мотивов учебной деятельности;</w:t>
      </w:r>
    </w:p>
    <w:p w:rsidR="00851304" w:rsidRPr="00DC5E6A" w:rsidRDefault="00851304" w:rsidP="00851304">
      <w:pPr>
        <w:spacing w:line="360" w:lineRule="auto"/>
        <w:ind w:firstLine="709"/>
        <w:jc w:val="both"/>
        <w:rPr>
          <w:bCs/>
        </w:rPr>
      </w:pPr>
      <w:r w:rsidRPr="00DC5E6A">
        <w:t>6) способность к осмыслению социального окружения, своего места в нем, принятие соответствующих возрасту ценностей и социальных ролей;</w:t>
      </w:r>
    </w:p>
    <w:p w:rsidR="00851304" w:rsidRPr="00DC5E6A" w:rsidRDefault="00851304" w:rsidP="00851304">
      <w:pPr>
        <w:pStyle w:val="af"/>
        <w:spacing w:after="0" w:line="360" w:lineRule="auto"/>
        <w:ind w:firstLine="709"/>
        <w:jc w:val="both"/>
        <w:rPr>
          <w:rFonts w:ascii="Times New Roman" w:hAnsi="Times New Roman"/>
          <w:sz w:val="24"/>
          <w:szCs w:val="24"/>
        </w:rPr>
      </w:pPr>
      <w:r w:rsidRPr="00DC5E6A">
        <w:rPr>
          <w:rFonts w:ascii="Times New Roman" w:hAnsi="Times New Roman"/>
          <w:sz w:val="24"/>
          <w:szCs w:val="24"/>
        </w:rPr>
        <w:t>7) формирование эстетических потребностей, ценностей и чувств;</w:t>
      </w:r>
    </w:p>
    <w:p w:rsidR="00851304" w:rsidRPr="00DC5E6A" w:rsidRDefault="00851304" w:rsidP="00851304">
      <w:pPr>
        <w:pStyle w:val="af"/>
        <w:spacing w:after="0" w:line="360" w:lineRule="auto"/>
        <w:ind w:firstLine="709"/>
        <w:jc w:val="both"/>
        <w:rPr>
          <w:rFonts w:ascii="Times New Roman" w:hAnsi="Times New Roman"/>
          <w:sz w:val="24"/>
          <w:szCs w:val="24"/>
        </w:rPr>
      </w:pPr>
      <w:r w:rsidRPr="00DC5E6A">
        <w:rPr>
          <w:rFonts w:ascii="Times New Roman" w:hAnsi="Times New Roman"/>
          <w:sz w:val="24"/>
          <w:szCs w:val="24"/>
        </w:rPr>
        <w:t>8) развитие этических чувств, доброжелательности и эмоционально-нравственной отзывчивости, понимания и сопереживания чувствам других людей;</w:t>
      </w:r>
    </w:p>
    <w:p w:rsidR="00851304" w:rsidRPr="00DC5E6A" w:rsidRDefault="00851304" w:rsidP="00851304">
      <w:pPr>
        <w:pStyle w:val="af"/>
        <w:spacing w:after="0" w:line="360" w:lineRule="auto"/>
        <w:ind w:firstLine="709"/>
        <w:jc w:val="both"/>
        <w:rPr>
          <w:rFonts w:ascii="Times New Roman" w:hAnsi="Times New Roman"/>
          <w:sz w:val="24"/>
          <w:szCs w:val="24"/>
        </w:rPr>
      </w:pPr>
      <w:r w:rsidRPr="00DC5E6A">
        <w:rPr>
          <w:rFonts w:ascii="Times New Roman" w:hAnsi="Times New Roman"/>
          <w:sz w:val="24"/>
          <w:szCs w:val="24"/>
        </w:rPr>
        <w:t>9) развитие навыков сотрудничества со взрослыми и сверстниками в разных социальных ситуациях;</w:t>
      </w:r>
    </w:p>
    <w:p w:rsidR="00851304" w:rsidRPr="00DC5E6A" w:rsidRDefault="00851304" w:rsidP="00851304">
      <w:pPr>
        <w:spacing w:line="360" w:lineRule="auto"/>
        <w:ind w:firstLine="709"/>
        <w:jc w:val="both"/>
      </w:pPr>
      <w:r w:rsidRPr="00DC5E6A">
        <w:t xml:space="preserve">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851304" w:rsidRPr="00DC5E6A" w:rsidRDefault="00851304" w:rsidP="00851304">
      <w:pPr>
        <w:spacing w:line="360" w:lineRule="auto"/>
        <w:ind w:firstLine="709"/>
        <w:jc w:val="both"/>
      </w:pPr>
      <w:r w:rsidRPr="00DC5E6A">
        <w:t>11) развитие адекватных представлений о собственных возможностях, о насущно необходимом жизнеобеспечении;</w:t>
      </w:r>
    </w:p>
    <w:p w:rsidR="00851304" w:rsidRPr="00DC5E6A" w:rsidRDefault="00851304" w:rsidP="00851304">
      <w:pPr>
        <w:spacing w:line="360" w:lineRule="auto"/>
        <w:ind w:firstLine="709"/>
        <w:jc w:val="both"/>
      </w:pPr>
      <w:r w:rsidRPr="00DC5E6A">
        <w:t xml:space="preserve">12) овладение социально-бытовыми умениями, используемыми в повседневной жизни; </w:t>
      </w:r>
    </w:p>
    <w:p w:rsidR="00851304" w:rsidRPr="00DC5E6A" w:rsidRDefault="00851304" w:rsidP="00851304">
      <w:pPr>
        <w:spacing w:line="360" w:lineRule="auto"/>
        <w:ind w:firstLine="709"/>
        <w:jc w:val="both"/>
        <w:rPr>
          <w:iCs/>
        </w:rPr>
      </w:pPr>
      <w:r w:rsidRPr="00DC5E6A">
        <w:lastRenderedPageBreak/>
        <w:t xml:space="preserve">13) владение навыками коммуникации и принятыми ритуалами социального взаимодействия, </w:t>
      </w:r>
      <w:r w:rsidRPr="00DC5E6A">
        <w:rPr>
          <w:iCs/>
        </w:rPr>
        <w:t>в том числе с использованием информационных технологий;</w:t>
      </w:r>
    </w:p>
    <w:p w:rsidR="00851304" w:rsidRPr="00DC5E6A" w:rsidRDefault="00851304" w:rsidP="00851304">
      <w:pPr>
        <w:spacing w:line="360" w:lineRule="auto"/>
        <w:ind w:firstLine="709"/>
        <w:jc w:val="both"/>
      </w:pPr>
      <w:r w:rsidRPr="00DC5E6A">
        <w:rPr>
          <w:iCs/>
        </w:rPr>
        <w:t>14) </w:t>
      </w:r>
      <w:r w:rsidRPr="00DC5E6A">
        <w:t>способность к осмыслению и дифференциации картины мира, ее временно-пространственной организации.</w:t>
      </w:r>
    </w:p>
    <w:p w:rsidR="00851304" w:rsidRPr="00DC5E6A" w:rsidRDefault="00851304" w:rsidP="00851304">
      <w:pPr>
        <w:spacing w:line="360" w:lineRule="auto"/>
        <w:ind w:firstLine="709"/>
        <w:jc w:val="both"/>
      </w:pPr>
      <w:r w:rsidRPr="00DC5E6A">
        <w:rPr>
          <w:b/>
          <w:i/>
        </w:rPr>
        <w:t>Метапредметные результаты</w:t>
      </w:r>
      <w:r w:rsidRPr="00DC5E6A">
        <w:t xml:space="preserve"> освоения АООП НОО включают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знаниями, а также способность решать учебные и жизненные задачи и готовность к овладению в дальнейшем АООП основного общего образования.</w:t>
      </w:r>
    </w:p>
    <w:p w:rsidR="00851304" w:rsidRPr="00DC5E6A" w:rsidRDefault="00851304" w:rsidP="00851304">
      <w:pPr>
        <w:spacing w:line="360" w:lineRule="auto"/>
        <w:ind w:firstLine="709"/>
        <w:jc w:val="both"/>
        <w:rPr>
          <w:bCs/>
        </w:rPr>
      </w:pPr>
      <w:r w:rsidRPr="00DC5E6A">
        <w:rPr>
          <w:bCs/>
        </w:rPr>
        <w:t xml:space="preserve">С учетом </w:t>
      </w:r>
      <w:r w:rsidRPr="00DC5E6A">
        <w:t xml:space="preserve">индивидуальных возможностей и особых образовательных потребностей обучающихся с ЗПР </w:t>
      </w:r>
      <w:r w:rsidRPr="00DC5E6A">
        <w:rPr>
          <w:b/>
          <w:bCs/>
          <w:i/>
        </w:rPr>
        <w:t>метапредметные результаты</w:t>
      </w:r>
      <w:r w:rsidRPr="00DC5E6A">
        <w:t xml:space="preserve"> освоения АООП НОО должны отражать:</w:t>
      </w:r>
    </w:p>
    <w:p w:rsidR="00851304" w:rsidRPr="00DC5E6A" w:rsidRDefault="00851304" w:rsidP="00851304">
      <w:pPr>
        <w:spacing w:line="360" w:lineRule="auto"/>
        <w:ind w:firstLine="709"/>
        <w:jc w:val="both"/>
        <w:rPr>
          <w:bCs/>
        </w:rPr>
      </w:pPr>
      <w:r w:rsidRPr="00DC5E6A">
        <w:rPr>
          <w:bCs/>
        </w:rPr>
        <w:t>1) овладение способностью принимать и сохранять цели и задачи решения типовых учебных и практических задач, коллективного поиска средств их осуществления;</w:t>
      </w:r>
    </w:p>
    <w:p w:rsidR="00851304" w:rsidRPr="00DC5E6A" w:rsidRDefault="00851304" w:rsidP="00851304">
      <w:pPr>
        <w:pStyle w:val="af"/>
        <w:spacing w:after="0" w:line="360" w:lineRule="auto"/>
        <w:ind w:firstLine="709"/>
        <w:jc w:val="both"/>
        <w:rPr>
          <w:rFonts w:ascii="Times New Roman" w:hAnsi="Times New Roman"/>
          <w:sz w:val="24"/>
          <w:szCs w:val="24"/>
        </w:rPr>
      </w:pPr>
      <w:r w:rsidRPr="00DC5E6A">
        <w:rPr>
          <w:rFonts w:ascii="Times New Roman" w:hAnsi="Times New Roman"/>
          <w:sz w:val="24"/>
          <w:szCs w:val="24"/>
        </w:rPr>
        <w:t>2)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851304" w:rsidRPr="00DC5E6A" w:rsidRDefault="00851304" w:rsidP="00851304">
      <w:pPr>
        <w:pStyle w:val="af"/>
        <w:spacing w:after="0" w:line="360" w:lineRule="auto"/>
        <w:ind w:firstLine="709"/>
        <w:jc w:val="both"/>
        <w:rPr>
          <w:rFonts w:ascii="Times New Roman" w:hAnsi="Times New Roman"/>
          <w:sz w:val="24"/>
          <w:szCs w:val="24"/>
        </w:rPr>
      </w:pPr>
      <w:r w:rsidRPr="00DC5E6A">
        <w:rPr>
          <w:rFonts w:ascii="Times New Roman" w:hAnsi="Times New Roman"/>
          <w:sz w:val="24"/>
          <w:szCs w:val="24"/>
        </w:rPr>
        <w:t>3)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851304" w:rsidRPr="00DC5E6A" w:rsidRDefault="00851304" w:rsidP="00851304">
      <w:pPr>
        <w:pStyle w:val="af"/>
        <w:spacing w:after="0" w:line="360" w:lineRule="auto"/>
        <w:ind w:firstLine="709"/>
        <w:jc w:val="both"/>
        <w:rPr>
          <w:rFonts w:ascii="Times New Roman" w:hAnsi="Times New Roman"/>
          <w:sz w:val="24"/>
          <w:szCs w:val="24"/>
        </w:rPr>
      </w:pPr>
      <w:r w:rsidRPr="00DC5E6A">
        <w:rPr>
          <w:rFonts w:ascii="Times New Roman" w:hAnsi="Times New Roman"/>
          <w:sz w:val="24"/>
          <w:szCs w:val="24"/>
        </w:rPr>
        <w:t>4)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851304" w:rsidRPr="00DC5E6A" w:rsidRDefault="00851304" w:rsidP="00851304">
      <w:pPr>
        <w:spacing w:line="360" w:lineRule="auto"/>
        <w:ind w:firstLine="709"/>
        <w:jc w:val="both"/>
      </w:pPr>
      <w:r w:rsidRPr="00DC5E6A">
        <w:rPr>
          <w:bCs/>
        </w:rPr>
        <w:t>5) </w:t>
      </w:r>
      <w:r w:rsidRPr="00DC5E6A">
        <w:t xml:space="preserve">овладение навыками смыслового чтения </w:t>
      </w:r>
      <w:r w:rsidRPr="00DC5E6A">
        <w:rPr>
          <w:bCs/>
        </w:rPr>
        <w:t>доступных по содержанию и объему художественных текстов и научно-популярных статей в соответствии с целями и задачами;</w:t>
      </w:r>
      <w:r w:rsidRPr="00DC5E6A">
        <w:t xml:space="preserve"> осознанно строить речевое высказывание в соответствии с задачами коммуникации и составлять тексты в устной и письменной формах;</w:t>
      </w:r>
    </w:p>
    <w:p w:rsidR="00851304" w:rsidRPr="00DC5E6A" w:rsidRDefault="00851304" w:rsidP="00851304">
      <w:pPr>
        <w:spacing w:line="360" w:lineRule="auto"/>
        <w:ind w:firstLine="709"/>
        <w:jc w:val="both"/>
      </w:pPr>
      <w:r w:rsidRPr="00DC5E6A">
        <w:rPr>
          <w:bCs/>
        </w:rPr>
        <w:t>6) </w:t>
      </w:r>
      <w:r w:rsidRPr="00DC5E6A">
        <w:t xml:space="preserve">овладение логическими действиями сравнения, анализа, синтеза, обобщения, классификации </w:t>
      </w:r>
      <w:r w:rsidRPr="00DC5E6A">
        <w:rPr>
          <w:bCs/>
        </w:rPr>
        <w:t>по родовидовым признакам</w:t>
      </w:r>
      <w:r w:rsidRPr="00DC5E6A">
        <w:t xml:space="preserve">, установления аналогий и причинно-следственных связей, построения рассуждений, отнесения к известным понятиям </w:t>
      </w:r>
      <w:r w:rsidRPr="00DC5E6A">
        <w:rPr>
          <w:bCs/>
        </w:rPr>
        <w:t>на уровне, соответствующем индивидуальным возможностям</w:t>
      </w:r>
      <w:r w:rsidRPr="00DC5E6A">
        <w:t>;</w:t>
      </w:r>
    </w:p>
    <w:p w:rsidR="00851304" w:rsidRPr="00DC5E6A" w:rsidRDefault="00851304" w:rsidP="00851304">
      <w:pPr>
        <w:pStyle w:val="af"/>
        <w:spacing w:after="0" w:line="360" w:lineRule="auto"/>
        <w:ind w:firstLine="709"/>
        <w:jc w:val="both"/>
        <w:rPr>
          <w:rFonts w:ascii="Times New Roman" w:hAnsi="Times New Roman"/>
          <w:sz w:val="24"/>
          <w:szCs w:val="24"/>
        </w:rPr>
      </w:pPr>
      <w:r w:rsidRPr="00DC5E6A">
        <w:rPr>
          <w:rFonts w:ascii="Times New Roman" w:hAnsi="Times New Roman"/>
          <w:sz w:val="24"/>
          <w:szCs w:val="24"/>
        </w:rPr>
        <w:t>7)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851304" w:rsidRPr="00DC5E6A" w:rsidRDefault="00851304" w:rsidP="00851304">
      <w:pPr>
        <w:pStyle w:val="af"/>
        <w:spacing w:after="0" w:line="360" w:lineRule="auto"/>
        <w:ind w:firstLine="709"/>
        <w:jc w:val="both"/>
        <w:rPr>
          <w:rFonts w:ascii="Times New Roman" w:hAnsi="Times New Roman"/>
          <w:sz w:val="24"/>
          <w:szCs w:val="24"/>
        </w:rPr>
      </w:pPr>
      <w:r w:rsidRPr="00DC5E6A">
        <w:rPr>
          <w:rFonts w:ascii="Times New Roman" w:hAnsi="Times New Roman"/>
          <w:sz w:val="24"/>
          <w:szCs w:val="24"/>
        </w:rPr>
        <w:lastRenderedPageBreak/>
        <w:t>8)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851304" w:rsidRPr="00DC5E6A" w:rsidRDefault="00851304" w:rsidP="00851304">
      <w:pPr>
        <w:pStyle w:val="af"/>
        <w:spacing w:after="0" w:line="360" w:lineRule="auto"/>
        <w:ind w:firstLine="709"/>
        <w:jc w:val="both"/>
        <w:rPr>
          <w:rFonts w:ascii="Times New Roman" w:hAnsi="Times New Roman"/>
          <w:sz w:val="24"/>
          <w:szCs w:val="24"/>
        </w:rPr>
      </w:pPr>
      <w:r w:rsidRPr="00DC5E6A">
        <w:rPr>
          <w:rFonts w:ascii="Times New Roman" w:hAnsi="Times New Roman"/>
          <w:sz w:val="24"/>
          <w:szCs w:val="24"/>
        </w:rPr>
        <w:t>9) готовность конструктивно разрешать конфликты посредством учета интересов сторон и сотрудничества;</w:t>
      </w:r>
    </w:p>
    <w:p w:rsidR="00851304" w:rsidRPr="00DC5E6A" w:rsidRDefault="00851304" w:rsidP="00851304">
      <w:pPr>
        <w:pStyle w:val="af"/>
        <w:spacing w:after="0" w:line="360" w:lineRule="auto"/>
        <w:ind w:firstLine="709"/>
        <w:jc w:val="both"/>
        <w:rPr>
          <w:rFonts w:ascii="Times New Roman" w:hAnsi="Times New Roman"/>
          <w:sz w:val="24"/>
          <w:szCs w:val="24"/>
        </w:rPr>
      </w:pPr>
      <w:r w:rsidRPr="00DC5E6A">
        <w:rPr>
          <w:rFonts w:ascii="Times New Roman" w:hAnsi="Times New Roman"/>
          <w:sz w:val="24"/>
          <w:szCs w:val="24"/>
        </w:rPr>
        <w:t>10)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p w:rsidR="00851304" w:rsidRPr="00DC5E6A" w:rsidRDefault="00851304" w:rsidP="00851304">
      <w:pPr>
        <w:spacing w:line="360" w:lineRule="auto"/>
        <w:ind w:firstLine="709"/>
        <w:jc w:val="both"/>
      </w:pPr>
      <w:r w:rsidRPr="00DC5E6A">
        <w:rPr>
          <w:bCs/>
        </w:rPr>
        <w:t>11) овладение некоторыми базовыми предметными и межпредметными понятиями, отражающими доступные существенные связи и отношения между объектами и процессами.</w:t>
      </w:r>
    </w:p>
    <w:p w:rsidR="00851304" w:rsidRPr="00DC5E6A" w:rsidRDefault="00851304" w:rsidP="00851304">
      <w:pPr>
        <w:spacing w:line="360" w:lineRule="auto"/>
        <w:ind w:firstLine="709"/>
        <w:jc w:val="both"/>
        <w:rPr>
          <w:bCs/>
          <w:color w:val="000000"/>
          <w:kern w:val="28"/>
        </w:rPr>
      </w:pPr>
      <w:r w:rsidRPr="00DC5E6A">
        <w:rPr>
          <w:b/>
          <w:bCs/>
          <w:i/>
          <w:color w:val="000000"/>
          <w:kern w:val="28"/>
        </w:rPr>
        <w:t>Предметные результаты</w:t>
      </w:r>
      <w:r w:rsidRPr="00DC5E6A">
        <w:rPr>
          <w:bCs/>
          <w:color w:val="000000"/>
          <w:kern w:val="28"/>
        </w:rPr>
        <w:t xml:space="preserve"> освоения АООП НОО с учетом специфики содержания предметных областей включают </w:t>
      </w:r>
      <w:r w:rsidRPr="00DC5E6A">
        <w:t>освоенные обучающимися знания и умения, специфичные для каждой предметной области, готовность их применения</w:t>
      </w:r>
      <w:r w:rsidRPr="00DC5E6A">
        <w:rPr>
          <w:bCs/>
          <w:color w:val="000000"/>
          <w:kern w:val="28"/>
        </w:rPr>
        <w:t>.</w:t>
      </w:r>
    </w:p>
    <w:p w:rsidR="00851304" w:rsidRPr="00DC5E6A" w:rsidRDefault="00851304" w:rsidP="00851304">
      <w:pPr>
        <w:spacing w:line="360" w:lineRule="auto"/>
        <w:ind w:firstLine="709"/>
        <w:jc w:val="both"/>
        <w:rPr>
          <w:bCs/>
          <w:color w:val="000000"/>
          <w:kern w:val="28"/>
        </w:rPr>
      </w:pPr>
      <w:r w:rsidRPr="00DC5E6A">
        <w:rPr>
          <w:bCs/>
        </w:rPr>
        <w:t xml:space="preserve">С учетом </w:t>
      </w:r>
      <w:r w:rsidRPr="00DC5E6A">
        <w:t xml:space="preserve">индивидуальных возможностей и особых образовательных потребностей обучающихся с ЗПР </w:t>
      </w:r>
      <w:r w:rsidRPr="00DC5E6A">
        <w:rPr>
          <w:b/>
          <w:i/>
        </w:rPr>
        <w:t>предметные результаты</w:t>
      </w:r>
      <w:r w:rsidRPr="00DC5E6A">
        <w:t xml:space="preserve"> должны отражать:</w:t>
      </w:r>
    </w:p>
    <w:p w:rsidR="00851304" w:rsidRPr="00DC5E6A" w:rsidRDefault="00851304" w:rsidP="00851304">
      <w:pPr>
        <w:autoSpaceDE w:val="0"/>
        <w:spacing w:line="360" w:lineRule="auto"/>
        <w:ind w:firstLine="720"/>
        <w:jc w:val="both"/>
        <w:rPr>
          <w:b/>
          <w:bCs/>
          <w:color w:val="000000"/>
        </w:rPr>
      </w:pPr>
      <w:r w:rsidRPr="00DC5E6A">
        <w:rPr>
          <w:b/>
          <w:bCs/>
          <w:color w:val="000000"/>
        </w:rPr>
        <w:t>Филология</w:t>
      </w:r>
    </w:p>
    <w:p w:rsidR="00851304" w:rsidRPr="00DC5E6A" w:rsidRDefault="00851304" w:rsidP="00851304">
      <w:pPr>
        <w:autoSpaceDE w:val="0"/>
        <w:spacing w:line="360" w:lineRule="auto"/>
        <w:ind w:firstLine="720"/>
        <w:rPr>
          <w:b/>
          <w:bCs/>
          <w:i/>
          <w:color w:val="000000"/>
        </w:rPr>
      </w:pPr>
      <w:r w:rsidRPr="00DC5E6A">
        <w:rPr>
          <w:b/>
          <w:bCs/>
          <w:i/>
          <w:color w:val="000000"/>
        </w:rPr>
        <w:t>Русский язык. Родной язык:</w:t>
      </w:r>
    </w:p>
    <w:p w:rsidR="00851304" w:rsidRPr="00DC5E6A" w:rsidRDefault="00851304" w:rsidP="00851304">
      <w:pPr>
        <w:numPr>
          <w:ilvl w:val="0"/>
          <w:numId w:val="12"/>
        </w:numPr>
        <w:suppressAutoHyphens/>
        <w:autoSpaceDE w:val="0"/>
        <w:spacing w:line="360" w:lineRule="auto"/>
        <w:ind w:firstLine="720"/>
        <w:jc w:val="both"/>
        <w:rPr>
          <w:bCs/>
          <w:color w:val="000000"/>
        </w:rPr>
      </w:pPr>
      <w:r w:rsidRPr="00DC5E6A">
        <w:rPr>
          <w:bCs/>
          <w:color w:val="000000"/>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851304" w:rsidRPr="00DC5E6A" w:rsidRDefault="00851304" w:rsidP="00851304">
      <w:pPr>
        <w:pStyle w:val="af4"/>
        <w:numPr>
          <w:ilvl w:val="0"/>
          <w:numId w:val="12"/>
        </w:numPr>
        <w:suppressAutoHyphens/>
        <w:ind w:firstLine="720"/>
        <w:contextualSpacing w:val="0"/>
        <w:jc w:val="both"/>
        <w:rPr>
          <w:bCs/>
          <w:caps w:val="0"/>
          <w:color w:val="000000"/>
        </w:rPr>
      </w:pPr>
      <w:r w:rsidRPr="00DC5E6A">
        <w:rPr>
          <w:bCs/>
          <w:caps w:val="0"/>
          <w:color w:val="000000"/>
        </w:rPr>
        <w:t>формирование интереса к изучению родного (русского) языка;</w:t>
      </w:r>
    </w:p>
    <w:p w:rsidR="00851304" w:rsidRPr="00DC5E6A" w:rsidRDefault="00851304" w:rsidP="00851304">
      <w:pPr>
        <w:numPr>
          <w:ilvl w:val="0"/>
          <w:numId w:val="12"/>
        </w:numPr>
        <w:suppressAutoHyphens/>
        <w:autoSpaceDE w:val="0"/>
        <w:spacing w:line="360" w:lineRule="auto"/>
        <w:ind w:firstLine="720"/>
        <w:jc w:val="both"/>
        <w:rPr>
          <w:bCs/>
          <w:color w:val="000000"/>
        </w:rPr>
      </w:pPr>
      <w:r w:rsidRPr="00DC5E6A">
        <w:rPr>
          <w:bCs/>
          <w:color w:val="000000"/>
        </w:rPr>
        <w:t xml:space="preserve">овладение первоначальными представлениями о правилах речевого этикета; </w:t>
      </w:r>
    </w:p>
    <w:p w:rsidR="00851304" w:rsidRPr="00DC5E6A" w:rsidRDefault="00851304" w:rsidP="00851304">
      <w:pPr>
        <w:pStyle w:val="af4"/>
        <w:numPr>
          <w:ilvl w:val="0"/>
          <w:numId w:val="12"/>
        </w:numPr>
        <w:suppressAutoHyphens/>
        <w:ind w:firstLine="720"/>
        <w:contextualSpacing w:val="0"/>
        <w:jc w:val="both"/>
        <w:rPr>
          <w:bCs/>
          <w:caps w:val="0"/>
          <w:color w:val="000000"/>
        </w:rPr>
      </w:pPr>
      <w:r w:rsidRPr="00DC5E6A">
        <w:rPr>
          <w:bCs/>
          <w:caps w:val="0"/>
          <w:color w:val="000000"/>
        </w:rPr>
        <w:t>овладение основами грамотного письма;</w:t>
      </w:r>
    </w:p>
    <w:p w:rsidR="00851304" w:rsidRPr="00DC5E6A" w:rsidRDefault="00851304" w:rsidP="00851304">
      <w:pPr>
        <w:pStyle w:val="af4"/>
        <w:numPr>
          <w:ilvl w:val="0"/>
          <w:numId w:val="12"/>
        </w:numPr>
        <w:suppressAutoHyphens/>
        <w:ind w:firstLine="720"/>
        <w:contextualSpacing w:val="0"/>
        <w:jc w:val="both"/>
        <w:rPr>
          <w:bCs/>
          <w:caps w:val="0"/>
          <w:color w:val="000000"/>
        </w:rPr>
      </w:pPr>
      <w:r w:rsidRPr="00DC5E6A">
        <w:rPr>
          <w:bCs/>
          <w:caps w:val="0"/>
          <w:color w:val="000000"/>
        </w:rPr>
        <w:t>овладение обучающимися коммуникативно-речевыми умениями, необходимыми для совершенствования их речевой практики;</w:t>
      </w:r>
    </w:p>
    <w:p w:rsidR="00851304" w:rsidRPr="00DC5E6A" w:rsidRDefault="00851304" w:rsidP="00851304">
      <w:pPr>
        <w:numPr>
          <w:ilvl w:val="0"/>
          <w:numId w:val="12"/>
        </w:numPr>
        <w:suppressAutoHyphens/>
        <w:autoSpaceDE w:val="0"/>
        <w:spacing w:line="360" w:lineRule="auto"/>
        <w:ind w:firstLine="720"/>
        <w:jc w:val="both"/>
        <w:rPr>
          <w:bCs/>
          <w:color w:val="000000"/>
        </w:rPr>
      </w:pPr>
      <w:r w:rsidRPr="00DC5E6A">
        <w:rPr>
          <w:bCs/>
          <w:color w:val="000000"/>
        </w:rPr>
        <w:t>формирование позитивного отношения к правильной устной и письменной речи как показателям общей культуры и гражданской позиции человека;</w:t>
      </w:r>
    </w:p>
    <w:p w:rsidR="00851304" w:rsidRPr="00DC5E6A" w:rsidRDefault="00851304" w:rsidP="00851304">
      <w:pPr>
        <w:pStyle w:val="af4"/>
        <w:numPr>
          <w:ilvl w:val="0"/>
          <w:numId w:val="12"/>
        </w:numPr>
        <w:suppressAutoHyphens/>
        <w:ind w:firstLine="709"/>
        <w:contextualSpacing w:val="0"/>
        <w:jc w:val="both"/>
        <w:rPr>
          <w:bCs/>
          <w:caps w:val="0"/>
          <w:color w:val="000000"/>
        </w:rPr>
      </w:pPr>
      <w:r w:rsidRPr="00DC5E6A">
        <w:rPr>
          <w:bCs/>
          <w:caps w:val="0"/>
          <w:color w:val="000000"/>
        </w:rPr>
        <w:t>использование знаний в области русского языка и сформированных грамматико-орфографических умений для решения практических задач.</w:t>
      </w:r>
    </w:p>
    <w:p w:rsidR="00851304" w:rsidRPr="00DC5E6A" w:rsidRDefault="00851304" w:rsidP="00851304">
      <w:pPr>
        <w:tabs>
          <w:tab w:val="left" w:pos="1080"/>
        </w:tabs>
        <w:autoSpaceDE w:val="0"/>
        <w:spacing w:line="360" w:lineRule="auto"/>
        <w:ind w:firstLine="720"/>
        <w:jc w:val="both"/>
        <w:rPr>
          <w:b/>
          <w:bCs/>
          <w:i/>
          <w:color w:val="000000"/>
        </w:rPr>
      </w:pPr>
      <w:r w:rsidRPr="00DC5E6A">
        <w:rPr>
          <w:b/>
          <w:bCs/>
          <w:i/>
          <w:color w:val="000000"/>
        </w:rPr>
        <w:t>Литературное чтение. Литературное чтение на родном языке:</w:t>
      </w:r>
    </w:p>
    <w:p w:rsidR="00851304" w:rsidRPr="00DC5E6A" w:rsidRDefault="00851304" w:rsidP="00851304">
      <w:pPr>
        <w:pStyle w:val="af4"/>
        <w:numPr>
          <w:ilvl w:val="0"/>
          <w:numId w:val="15"/>
        </w:numPr>
        <w:suppressAutoHyphens/>
        <w:ind w:firstLine="709"/>
        <w:contextualSpacing w:val="0"/>
        <w:jc w:val="both"/>
        <w:rPr>
          <w:bCs/>
          <w:caps w:val="0"/>
          <w:color w:val="000000"/>
        </w:rPr>
      </w:pPr>
      <w:r w:rsidRPr="00DC5E6A">
        <w:rPr>
          <w:bCs/>
          <w:caps w:val="0"/>
          <w:color w:val="000000"/>
        </w:rPr>
        <w:t>понимание литературы как явления национальной и мировой культуры, средства сохранения и передачи нравственных ценностей и традиций;</w:t>
      </w:r>
    </w:p>
    <w:p w:rsidR="00851304" w:rsidRPr="00DC5E6A" w:rsidRDefault="00851304" w:rsidP="00851304">
      <w:pPr>
        <w:pStyle w:val="af4"/>
        <w:numPr>
          <w:ilvl w:val="0"/>
          <w:numId w:val="15"/>
        </w:numPr>
        <w:suppressAutoHyphens/>
        <w:ind w:firstLine="709"/>
        <w:contextualSpacing w:val="0"/>
        <w:jc w:val="both"/>
        <w:rPr>
          <w:bCs/>
          <w:caps w:val="0"/>
          <w:color w:val="000000"/>
        </w:rPr>
      </w:pPr>
      <w:r w:rsidRPr="00DC5E6A">
        <w:rPr>
          <w:bCs/>
          <w:caps w:val="0"/>
          <w:color w:val="000000"/>
        </w:rPr>
        <w:lastRenderedPageBreak/>
        <w:t xml:space="preserve">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w:t>
      </w:r>
    </w:p>
    <w:p w:rsidR="00851304" w:rsidRPr="00DC5E6A" w:rsidRDefault="00851304" w:rsidP="00851304">
      <w:pPr>
        <w:pStyle w:val="af4"/>
        <w:numPr>
          <w:ilvl w:val="0"/>
          <w:numId w:val="15"/>
        </w:numPr>
        <w:suppressAutoHyphens/>
        <w:ind w:firstLine="709"/>
        <w:contextualSpacing w:val="0"/>
        <w:jc w:val="both"/>
        <w:rPr>
          <w:bCs/>
          <w:caps w:val="0"/>
          <w:color w:val="000000"/>
        </w:rPr>
      </w:pPr>
      <w:r w:rsidRPr="00DC5E6A">
        <w:rPr>
          <w:bCs/>
          <w:caps w:val="0"/>
          <w:color w:val="000000"/>
        </w:rPr>
        <w:t>осознанное, правильное, плавное чтение вслух целыми словами с использованием некоторых средств устной выразительности речи;</w:t>
      </w:r>
    </w:p>
    <w:p w:rsidR="00851304" w:rsidRPr="00DC5E6A" w:rsidRDefault="00851304" w:rsidP="00851304">
      <w:pPr>
        <w:pStyle w:val="af4"/>
        <w:numPr>
          <w:ilvl w:val="0"/>
          <w:numId w:val="15"/>
        </w:numPr>
        <w:suppressAutoHyphens/>
        <w:ind w:firstLine="709"/>
        <w:contextualSpacing w:val="0"/>
        <w:jc w:val="both"/>
        <w:rPr>
          <w:bCs/>
          <w:caps w:val="0"/>
          <w:color w:val="000000"/>
        </w:rPr>
      </w:pPr>
      <w:r w:rsidRPr="00DC5E6A">
        <w:rPr>
          <w:bCs/>
          <w:caps w:val="0"/>
          <w:color w:val="000000"/>
        </w:rPr>
        <w:t xml:space="preserve">понимание роли чтения, использование разных видов чтения; </w:t>
      </w:r>
    </w:p>
    <w:p w:rsidR="00851304" w:rsidRPr="00DC5E6A" w:rsidRDefault="00851304" w:rsidP="00851304">
      <w:pPr>
        <w:pStyle w:val="af4"/>
        <w:numPr>
          <w:ilvl w:val="0"/>
          <w:numId w:val="15"/>
        </w:numPr>
        <w:suppressAutoHyphens/>
        <w:ind w:firstLine="709"/>
        <w:contextualSpacing w:val="0"/>
        <w:jc w:val="both"/>
        <w:rPr>
          <w:bCs/>
          <w:caps w:val="0"/>
          <w:color w:val="000000"/>
        </w:rPr>
      </w:pPr>
      <w:r w:rsidRPr="00DC5E6A">
        <w:rPr>
          <w:bCs/>
          <w:caps w:val="0"/>
          <w:color w:val="000000"/>
        </w:rPr>
        <w:t>формирование умения осознанно воспринимать и оценивать содержание текстов, участие в обсуждении прочитанных произведений, умение высказывать отношение к поступкам героев, оценивать поступки героев и мотивы поступков с учетом принятых в обществе норм и правил;</w:t>
      </w:r>
    </w:p>
    <w:p w:rsidR="00851304" w:rsidRPr="00DC5E6A" w:rsidRDefault="00851304" w:rsidP="00851304">
      <w:pPr>
        <w:pStyle w:val="af4"/>
        <w:numPr>
          <w:ilvl w:val="0"/>
          <w:numId w:val="15"/>
        </w:numPr>
        <w:suppressAutoHyphens/>
        <w:ind w:firstLine="709"/>
        <w:contextualSpacing w:val="0"/>
        <w:jc w:val="both"/>
        <w:rPr>
          <w:bCs/>
          <w:caps w:val="0"/>
          <w:color w:val="000000"/>
        </w:rPr>
      </w:pPr>
      <w:r w:rsidRPr="00DC5E6A">
        <w:rPr>
          <w:bCs/>
          <w:caps w:val="0"/>
          <w:color w:val="000000"/>
        </w:rPr>
        <w:t xml:space="preserve">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w:t>
      </w:r>
    </w:p>
    <w:p w:rsidR="00851304" w:rsidRPr="00DC5E6A" w:rsidRDefault="00851304" w:rsidP="00851304">
      <w:pPr>
        <w:pStyle w:val="af4"/>
        <w:numPr>
          <w:ilvl w:val="0"/>
          <w:numId w:val="15"/>
        </w:numPr>
        <w:suppressAutoHyphens/>
        <w:ind w:firstLine="709"/>
        <w:contextualSpacing w:val="0"/>
        <w:jc w:val="both"/>
        <w:rPr>
          <w:bCs/>
          <w:caps w:val="0"/>
          <w:color w:val="000000"/>
        </w:rPr>
      </w:pPr>
      <w:r w:rsidRPr="00DC5E6A">
        <w:rPr>
          <w:bCs/>
          <w:caps w:val="0"/>
          <w:color w:val="000000"/>
        </w:rPr>
        <w:t xml:space="preserve">формирование потребности в систематическом чтении; </w:t>
      </w:r>
    </w:p>
    <w:p w:rsidR="00851304" w:rsidRPr="00DC5E6A" w:rsidRDefault="00851304" w:rsidP="00851304">
      <w:pPr>
        <w:pStyle w:val="af4"/>
        <w:numPr>
          <w:ilvl w:val="0"/>
          <w:numId w:val="15"/>
        </w:numPr>
        <w:suppressAutoHyphens/>
        <w:ind w:firstLine="709"/>
        <w:contextualSpacing w:val="0"/>
        <w:jc w:val="both"/>
        <w:rPr>
          <w:bCs/>
          <w:caps w:val="0"/>
          <w:color w:val="000000"/>
        </w:rPr>
      </w:pPr>
      <w:r w:rsidRPr="00DC5E6A">
        <w:rPr>
          <w:bCs/>
          <w:caps w:val="0"/>
          <w:color w:val="000000"/>
        </w:rPr>
        <w:t xml:space="preserve">выбор с помощью взрослого интересующей литературы. </w:t>
      </w:r>
    </w:p>
    <w:p w:rsidR="00851304" w:rsidRPr="00DC5E6A" w:rsidRDefault="00851304" w:rsidP="00851304">
      <w:pPr>
        <w:autoSpaceDE w:val="0"/>
        <w:spacing w:line="360" w:lineRule="auto"/>
        <w:ind w:firstLine="720"/>
        <w:jc w:val="both"/>
        <w:rPr>
          <w:b/>
          <w:bCs/>
          <w:i/>
          <w:color w:val="000000"/>
          <w:spacing w:val="-15"/>
        </w:rPr>
      </w:pPr>
      <w:r w:rsidRPr="00DC5E6A">
        <w:rPr>
          <w:b/>
          <w:bCs/>
          <w:i/>
          <w:color w:val="000000"/>
          <w:spacing w:val="-15"/>
        </w:rPr>
        <w:t>Иностранный язык:</w:t>
      </w:r>
    </w:p>
    <w:p w:rsidR="00851304" w:rsidRPr="00DC5E6A" w:rsidRDefault="00851304" w:rsidP="00851304">
      <w:pPr>
        <w:numPr>
          <w:ilvl w:val="0"/>
          <w:numId w:val="18"/>
        </w:numPr>
        <w:suppressAutoHyphens/>
        <w:spacing w:line="360" w:lineRule="auto"/>
        <w:ind w:left="0" w:firstLine="709"/>
        <w:jc w:val="both"/>
      </w:pPr>
      <w:r w:rsidRPr="00DC5E6A">
        <w:t>приобретение начальных элементарных навыков восприятия устной и письменной речи на иностранном языке на основе своих речевых возможностей и потребностей;</w:t>
      </w:r>
    </w:p>
    <w:p w:rsidR="00851304" w:rsidRPr="00DC5E6A" w:rsidRDefault="00851304" w:rsidP="00851304">
      <w:pPr>
        <w:numPr>
          <w:ilvl w:val="0"/>
          <w:numId w:val="18"/>
        </w:numPr>
        <w:suppressAutoHyphens/>
        <w:spacing w:line="360" w:lineRule="auto"/>
        <w:ind w:left="0" w:firstLine="709"/>
        <w:jc w:val="both"/>
      </w:pPr>
      <w:r w:rsidRPr="00DC5E6A">
        <w:t xml:space="preserve">освоение начальных лингвистических представлений, необходимых для восприятия на элементарном уровне устной и письменной речи на иностранном языке, </w:t>
      </w:r>
    </w:p>
    <w:p w:rsidR="00851304" w:rsidRPr="00DC5E6A" w:rsidRDefault="00851304" w:rsidP="00851304">
      <w:pPr>
        <w:numPr>
          <w:ilvl w:val="0"/>
          <w:numId w:val="18"/>
        </w:numPr>
        <w:suppressAutoHyphens/>
        <w:spacing w:line="360" w:lineRule="auto"/>
        <w:ind w:left="0" w:firstLine="709"/>
        <w:jc w:val="both"/>
      </w:pPr>
      <w:r w:rsidRPr="00DC5E6A">
        <w:t xml:space="preserve">сформированность основ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 </w:t>
      </w:r>
    </w:p>
    <w:p w:rsidR="00851304" w:rsidRPr="00DC5E6A" w:rsidRDefault="00851304" w:rsidP="00851304">
      <w:pPr>
        <w:tabs>
          <w:tab w:val="left" w:pos="1080"/>
        </w:tabs>
        <w:autoSpaceDE w:val="0"/>
        <w:spacing w:line="360" w:lineRule="auto"/>
        <w:ind w:firstLine="720"/>
        <w:rPr>
          <w:b/>
        </w:rPr>
      </w:pPr>
      <w:r w:rsidRPr="00DC5E6A">
        <w:rPr>
          <w:b/>
        </w:rPr>
        <w:t>Математика и информатика</w:t>
      </w:r>
    </w:p>
    <w:p w:rsidR="00851304" w:rsidRPr="00DC5E6A" w:rsidRDefault="00851304" w:rsidP="00851304">
      <w:pPr>
        <w:tabs>
          <w:tab w:val="left" w:pos="1080"/>
        </w:tabs>
        <w:autoSpaceDE w:val="0"/>
        <w:spacing w:line="360" w:lineRule="auto"/>
        <w:ind w:firstLine="720"/>
        <w:rPr>
          <w:i/>
        </w:rPr>
      </w:pPr>
      <w:r w:rsidRPr="00DC5E6A">
        <w:rPr>
          <w:b/>
          <w:i/>
        </w:rPr>
        <w:t>Математика:</w:t>
      </w:r>
    </w:p>
    <w:p w:rsidR="00851304" w:rsidRPr="00DC5E6A" w:rsidRDefault="00851304" w:rsidP="00851304">
      <w:pPr>
        <w:pStyle w:val="af4"/>
        <w:numPr>
          <w:ilvl w:val="0"/>
          <w:numId w:val="16"/>
        </w:numPr>
        <w:suppressAutoHyphens/>
        <w:ind w:firstLine="709"/>
        <w:contextualSpacing w:val="0"/>
        <w:jc w:val="both"/>
        <w:rPr>
          <w:bCs/>
          <w:caps w:val="0"/>
          <w:color w:val="000000"/>
        </w:rPr>
      </w:pPr>
      <w:r w:rsidRPr="00DC5E6A">
        <w:rPr>
          <w:bCs/>
          <w:caps w:val="0"/>
          <w:color w:val="000000"/>
        </w:rPr>
        <w:t>использование начальных математических знаний о числах, мерах, величинах и геометрических фигурах для описания и объяснения окружающих предметов, процессов, явлений, а также оценки их количественных и пространственных отношений;</w:t>
      </w:r>
    </w:p>
    <w:p w:rsidR="00851304" w:rsidRPr="00DC5E6A" w:rsidRDefault="00851304" w:rsidP="00851304">
      <w:pPr>
        <w:pStyle w:val="af4"/>
        <w:numPr>
          <w:ilvl w:val="0"/>
          <w:numId w:val="16"/>
        </w:numPr>
        <w:suppressAutoHyphens/>
        <w:ind w:firstLine="709"/>
        <w:contextualSpacing w:val="0"/>
        <w:jc w:val="both"/>
        <w:rPr>
          <w:bCs/>
          <w:caps w:val="0"/>
          <w:color w:val="000000"/>
        </w:rPr>
      </w:pPr>
      <w:r w:rsidRPr="00DC5E6A">
        <w:rPr>
          <w:bCs/>
          <w:caps w:val="0"/>
          <w:color w:val="000000"/>
        </w:rPr>
        <w:t>приобретение начального опыта применения математических знаний для решения учебно-познавательных и учебно-практических задач;</w:t>
      </w:r>
    </w:p>
    <w:p w:rsidR="00851304" w:rsidRPr="00DC5E6A" w:rsidRDefault="00851304" w:rsidP="00851304">
      <w:pPr>
        <w:pStyle w:val="af4"/>
        <w:numPr>
          <w:ilvl w:val="0"/>
          <w:numId w:val="16"/>
        </w:numPr>
        <w:suppressAutoHyphens/>
        <w:ind w:firstLine="709"/>
        <w:contextualSpacing w:val="0"/>
        <w:jc w:val="both"/>
        <w:rPr>
          <w:bCs/>
          <w:caps w:val="0"/>
          <w:color w:val="000000"/>
        </w:rPr>
      </w:pPr>
      <w:r w:rsidRPr="00DC5E6A">
        <w:rPr>
          <w:bCs/>
          <w:caps w:val="0"/>
          <w:color w:val="000000"/>
        </w:rPr>
        <w:lastRenderedPageBreak/>
        <w:t>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исследовать, распознавать и изображать геометрические фигуры;</w:t>
      </w:r>
    </w:p>
    <w:p w:rsidR="00851304" w:rsidRPr="00DC5E6A" w:rsidRDefault="00851304" w:rsidP="00851304">
      <w:pPr>
        <w:spacing w:line="360" w:lineRule="auto"/>
        <w:ind w:right="113" w:firstLine="709"/>
        <w:rPr>
          <w:b/>
        </w:rPr>
      </w:pPr>
      <w:r w:rsidRPr="00DC5E6A">
        <w:rPr>
          <w:b/>
        </w:rPr>
        <w:t>Обществознание и естествознание (Окружающий мир)</w:t>
      </w:r>
    </w:p>
    <w:p w:rsidR="00851304" w:rsidRPr="00DC5E6A" w:rsidRDefault="00851304" w:rsidP="00851304">
      <w:pPr>
        <w:spacing w:line="360" w:lineRule="auto"/>
        <w:ind w:right="113" w:firstLine="709"/>
        <w:rPr>
          <w:i/>
        </w:rPr>
      </w:pPr>
      <w:r w:rsidRPr="00DC5E6A">
        <w:rPr>
          <w:b/>
          <w:i/>
        </w:rPr>
        <w:t>Окружающий мир:</w:t>
      </w:r>
    </w:p>
    <w:p w:rsidR="00851304" w:rsidRPr="00DC5E6A" w:rsidRDefault="00851304" w:rsidP="00851304">
      <w:pPr>
        <w:numPr>
          <w:ilvl w:val="0"/>
          <w:numId w:val="9"/>
        </w:numPr>
        <w:tabs>
          <w:tab w:val="left" w:pos="1080"/>
        </w:tabs>
        <w:suppressAutoHyphens/>
        <w:autoSpaceDE w:val="0"/>
        <w:spacing w:line="360" w:lineRule="auto"/>
        <w:ind w:left="0" w:firstLine="709"/>
        <w:jc w:val="both"/>
        <w:rPr>
          <w:bCs/>
          <w:color w:val="000000"/>
        </w:rPr>
      </w:pPr>
      <w:r w:rsidRPr="00DC5E6A">
        <w:t>сформированность уважительного отношения к России, родному краю, своей семье, истории, культуре, природе нашей страны, её современной жизни;</w:t>
      </w:r>
    </w:p>
    <w:p w:rsidR="00851304" w:rsidRPr="00DC5E6A" w:rsidRDefault="00851304" w:rsidP="00851304">
      <w:pPr>
        <w:numPr>
          <w:ilvl w:val="0"/>
          <w:numId w:val="9"/>
        </w:numPr>
        <w:tabs>
          <w:tab w:val="left" w:pos="1080"/>
        </w:tabs>
        <w:suppressAutoHyphens/>
        <w:autoSpaceDE w:val="0"/>
        <w:spacing w:line="360" w:lineRule="auto"/>
        <w:ind w:left="0" w:firstLine="709"/>
        <w:jc w:val="both"/>
        <w:rPr>
          <w:shd w:val="clear" w:color="auto" w:fill="FF0000"/>
        </w:rPr>
      </w:pPr>
      <w:r w:rsidRPr="00DC5E6A">
        <w:rPr>
          <w:bCs/>
          <w:color w:val="000000"/>
        </w:rPr>
        <w:t xml:space="preserve">расширение, углубление и систематизация знаний о предметах и явлениях окружающего мира, </w:t>
      </w:r>
      <w:r w:rsidRPr="00DC5E6A">
        <w:t>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851304" w:rsidRPr="00DC5E6A" w:rsidRDefault="00851304" w:rsidP="00851304">
      <w:pPr>
        <w:numPr>
          <w:ilvl w:val="0"/>
          <w:numId w:val="9"/>
        </w:numPr>
        <w:tabs>
          <w:tab w:val="left" w:pos="1080"/>
        </w:tabs>
        <w:suppressAutoHyphens/>
        <w:autoSpaceDE w:val="0"/>
        <w:spacing w:line="360" w:lineRule="auto"/>
        <w:ind w:left="0" w:firstLine="709"/>
        <w:jc w:val="both"/>
      </w:pPr>
      <w:r w:rsidRPr="00DC5E6A">
        <w:rPr>
          <w:bCs/>
          <w:color w:val="000000"/>
        </w:rPr>
        <w:t>усвоение простейших взаимосвязей и взаимозависимостей между миром живой и неживой природы, между деятельностью человека и происходящими изменениями в окружающей среде;</w:t>
      </w:r>
    </w:p>
    <w:p w:rsidR="00851304" w:rsidRPr="00DC5E6A" w:rsidRDefault="00851304" w:rsidP="00851304">
      <w:pPr>
        <w:numPr>
          <w:ilvl w:val="0"/>
          <w:numId w:val="9"/>
        </w:numPr>
        <w:tabs>
          <w:tab w:val="left" w:pos="1080"/>
        </w:tabs>
        <w:suppressAutoHyphens/>
        <w:autoSpaceDE w:val="0"/>
        <w:spacing w:line="360" w:lineRule="auto"/>
        <w:ind w:left="0" w:firstLine="709"/>
        <w:jc w:val="both"/>
      </w:pPr>
      <w:r w:rsidRPr="00DC5E6A">
        <w:t>развитие навыков устанавливать и выявлять причинно-следственные связи в окружающем мире,</w:t>
      </w:r>
      <w:r w:rsidR="009C7B68" w:rsidRPr="00DC5E6A">
        <w:t xml:space="preserve"> </w:t>
      </w:r>
      <w:r w:rsidRPr="00DC5E6A">
        <w:t>умение прогнозировать простые последствия собственных действий и действий, совершаемых другими людьми;</w:t>
      </w:r>
    </w:p>
    <w:p w:rsidR="00851304" w:rsidRPr="00DC5E6A" w:rsidRDefault="00851304" w:rsidP="00851304">
      <w:pPr>
        <w:tabs>
          <w:tab w:val="left" w:pos="1080"/>
        </w:tabs>
        <w:autoSpaceDE w:val="0"/>
        <w:spacing w:line="360" w:lineRule="auto"/>
        <w:ind w:firstLine="720"/>
        <w:rPr>
          <w:b/>
        </w:rPr>
      </w:pPr>
      <w:r w:rsidRPr="00DC5E6A">
        <w:rPr>
          <w:b/>
        </w:rPr>
        <w:t>Основы религиозных культур и светской этики</w:t>
      </w:r>
    </w:p>
    <w:p w:rsidR="00851304" w:rsidRPr="00DC5E6A" w:rsidRDefault="00851304" w:rsidP="00851304">
      <w:pPr>
        <w:tabs>
          <w:tab w:val="left" w:pos="1080"/>
        </w:tabs>
        <w:autoSpaceDE w:val="0"/>
        <w:spacing w:line="360" w:lineRule="auto"/>
        <w:ind w:firstLine="720"/>
        <w:rPr>
          <w:b/>
          <w:i/>
        </w:rPr>
      </w:pPr>
      <w:r w:rsidRPr="00DC5E6A">
        <w:rPr>
          <w:b/>
          <w:i/>
        </w:rPr>
        <w:t>Основы религиозных культур и светской этики:</w:t>
      </w:r>
    </w:p>
    <w:p w:rsidR="00851304" w:rsidRPr="00DC5E6A" w:rsidRDefault="00851304" w:rsidP="00851304">
      <w:pPr>
        <w:numPr>
          <w:ilvl w:val="0"/>
          <w:numId w:val="10"/>
        </w:numPr>
        <w:tabs>
          <w:tab w:val="left" w:pos="1080"/>
        </w:tabs>
        <w:suppressAutoHyphens/>
        <w:autoSpaceDE w:val="0"/>
        <w:spacing w:line="360" w:lineRule="auto"/>
        <w:ind w:left="0" w:firstLine="720"/>
        <w:jc w:val="both"/>
        <w:rPr>
          <w:shd w:val="clear" w:color="auto" w:fill="FFFF00"/>
        </w:rPr>
      </w:pPr>
      <w:r w:rsidRPr="00DC5E6A">
        <w:t xml:space="preserve">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851304" w:rsidRPr="00DC5E6A" w:rsidRDefault="00851304" w:rsidP="00851304">
      <w:pPr>
        <w:numPr>
          <w:ilvl w:val="0"/>
          <w:numId w:val="10"/>
        </w:numPr>
        <w:tabs>
          <w:tab w:val="left" w:pos="1080"/>
        </w:tabs>
        <w:suppressAutoHyphens/>
        <w:autoSpaceDE w:val="0"/>
        <w:spacing w:line="360" w:lineRule="auto"/>
        <w:ind w:left="0" w:firstLine="720"/>
        <w:jc w:val="both"/>
        <w:rPr>
          <w:kern w:val="28"/>
          <w:shd w:val="clear" w:color="auto" w:fill="FF0000"/>
        </w:rPr>
      </w:pPr>
      <w:r w:rsidRPr="00DC5E6A">
        <w:rPr>
          <w:kern w:val="28"/>
        </w:rPr>
        <w:t>понимание значения нравственности, веры и религии в жизни человека и общества;</w:t>
      </w:r>
    </w:p>
    <w:p w:rsidR="00851304" w:rsidRPr="00DC5E6A" w:rsidRDefault="00851304" w:rsidP="00851304">
      <w:pPr>
        <w:numPr>
          <w:ilvl w:val="0"/>
          <w:numId w:val="10"/>
        </w:numPr>
        <w:tabs>
          <w:tab w:val="left" w:pos="1080"/>
        </w:tabs>
        <w:suppressAutoHyphens/>
        <w:autoSpaceDE w:val="0"/>
        <w:spacing w:line="360" w:lineRule="auto"/>
        <w:ind w:left="0" w:firstLine="720"/>
        <w:jc w:val="both"/>
        <w:rPr>
          <w:kern w:val="28"/>
          <w:shd w:val="clear" w:color="auto" w:fill="FF0000"/>
        </w:rPr>
      </w:pPr>
      <w:r w:rsidRPr="00DC5E6A">
        <w:rPr>
          <w:kern w:val="28"/>
        </w:rPr>
        <w:t>формирование первоначальных представлений о светской этике, о традиционных религиях, их роли в культуре, истории и современности России;</w:t>
      </w:r>
    </w:p>
    <w:p w:rsidR="00851304" w:rsidRPr="00DC5E6A" w:rsidRDefault="00851304" w:rsidP="00851304">
      <w:pPr>
        <w:numPr>
          <w:ilvl w:val="0"/>
          <w:numId w:val="10"/>
        </w:numPr>
        <w:tabs>
          <w:tab w:val="left" w:pos="1080"/>
        </w:tabs>
        <w:suppressAutoHyphens/>
        <w:autoSpaceDE w:val="0"/>
        <w:spacing w:line="360" w:lineRule="auto"/>
        <w:ind w:left="0" w:firstLine="720"/>
        <w:jc w:val="both"/>
        <w:rPr>
          <w:kern w:val="28"/>
        </w:rPr>
      </w:pPr>
      <w:r w:rsidRPr="00DC5E6A">
        <w:rPr>
          <w:kern w:val="28"/>
        </w:rPr>
        <w:t>осознание ценности человеческой жизни.</w:t>
      </w:r>
    </w:p>
    <w:p w:rsidR="00851304" w:rsidRPr="00DC5E6A" w:rsidRDefault="00851304" w:rsidP="00851304">
      <w:pPr>
        <w:tabs>
          <w:tab w:val="left" w:pos="1080"/>
        </w:tabs>
        <w:autoSpaceDE w:val="0"/>
        <w:spacing w:line="360" w:lineRule="auto"/>
        <w:ind w:firstLine="720"/>
        <w:rPr>
          <w:b/>
          <w:kern w:val="28"/>
        </w:rPr>
      </w:pPr>
      <w:r w:rsidRPr="00DC5E6A">
        <w:rPr>
          <w:b/>
          <w:kern w:val="28"/>
        </w:rPr>
        <w:t>Искусство</w:t>
      </w:r>
    </w:p>
    <w:p w:rsidR="00851304" w:rsidRPr="00DC5E6A" w:rsidRDefault="00851304" w:rsidP="00851304">
      <w:pPr>
        <w:tabs>
          <w:tab w:val="left" w:pos="1080"/>
        </w:tabs>
        <w:autoSpaceDE w:val="0"/>
        <w:spacing w:line="360" w:lineRule="auto"/>
        <w:ind w:firstLine="720"/>
        <w:rPr>
          <w:i/>
          <w:kern w:val="28"/>
        </w:rPr>
      </w:pPr>
      <w:r w:rsidRPr="00DC5E6A">
        <w:rPr>
          <w:b/>
          <w:i/>
          <w:kern w:val="28"/>
        </w:rPr>
        <w:t>Изобразительное искусство:</w:t>
      </w:r>
    </w:p>
    <w:p w:rsidR="00851304" w:rsidRPr="00DC5E6A" w:rsidRDefault="00851304" w:rsidP="00851304">
      <w:pPr>
        <w:numPr>
          <w:ilvl w:val="0"/>
          <w:numId w:val="11"/>
        </w:numPr>
        <w:tabs>
          <w:tab w:val="left" w:pos="1080"/>
        </w:tabs>
        <w:suppressAutoHyphens/>
        <w:autoSpaceDE w:val="0"/>
        <w:spacing w:line="360" w:lineRule="auto"/>
        <w:ind w:left="0" w:firstLine="720"/>
        <w:jc w:val="both"/>
        <w:rPr>
          <w:bCs/>
          <w:color w:val="000000"/>
          <w:kern w:val="28"/>
        </w:rPr>
      </w:pPr>
      <w:r w:rsidRPr="00DC5E6A">
        <w:rPr>
          <w:kern w:val="28"/>
        </w:rPr>
        <w:t>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851304" w:rsidRPr="00DC5E6A" w:rsidRDefault="00851304" w:rsidP="00851304">
      <w:pPr>
        <w:numPr>
          <w:ilvl w:val="0"/>
          <w:numId w:val="11"/>
        </w:numPr>
        <w:tabs>
          <w:tab w:val="left" w:pos="1080"/>
        </w:tabs>
        <w:suppressAutoHyphens/>
        <w:autoSpaceDE w:val="0"/>
        <w:spacing w:line="360" w:lineRule="auto"/>
        <w:ind w:left="0" w:firstLine="720"/>
        <w:jc w:val="both"/>
        <w:rPr>
          <w:kern w:val="28"/>
        </w:rPr>
      </w:pPr>
      <w:r w:rsidRPr="00DC5E6A">
        <w:rPr>
          <w:bCs/>
          <w:color w:val="000000"/>
          <w:kern w:val="28"/>
        </w:rPr>
        <w:t>развитие эстетических чувств, умения видеть и понимать красивое, дифференцировать красивое от «некрасивого», высказывать оценочные суждения о произведениях искусства; воспитание активного эмоционально-эстетического отношения к произведениям искусства;</w:t>
      </w:r>
    </w:p>
    <w:p w:rsidR="00851304" w:rsidRPr="00DC5E6A" w:rsidRDefault="00851304" w:rsidP="00851304">
      <w:pPr>
        <w:numPr>
          <w:ilvl w:val="0"/>
          <w:numId w:val="11"/>
        </w:numPr>
        <w:tabs>
          <w:tab w:val="left" w:pos="1080"/>
        </w:tabs>
        <w:suppressAutoHyphens/>
        <w:autoSpaceDE w:val="0"/>
        <w:spacing w:line="360" w:lineRule="auto"/>
        <w:ind w:left="0" w:firstLine="720"/>
        <w:jc w:val="both"/>
        <w:rPr>
          <w:kern w:val="28"/>
        </w:rPr>
      </w:pPr>
      <w:r w:rsidRPr="00DC5E6A">
        <w:rPr>
          <w:kern w:val="28"/>
        </w:rPr>
        <w:lastRenderedPageBreak/>
        <w:t xml:space="preserve">овладение элементарными практическими умениями и навыками в различных видах художественной деятельности </w:t>
      </w:r>
      <w:r w:rsidRPr="00DC5E6A">
        <w:rPr>
          <w:bCs/>
          <w:color w:val="000000"/>
          <w:kern w:val="28"/>
        </w:rPr>
        <w:t>(изобразительного, декоративно-прикладного и народного искусства, скульптуры, дизайна и др.);</w:t>
      </w:r>
    </w:p>
    <w:p w:rsidR="00851304" w:rsidRPr="00DC5E6A" w:rsidRDefault="00851304" w:rsidP="00851304">
      <w:pPr>
        <w:numPr>
          <w:ilvl w:val="0"/>
          <w:numId w:val="11"/>
        </w:numPr>
        <w:tabs>
          <w:tab w:val="left" w:pos="1080"/>
        </w:tabs>
        <w:suppressAutoHyphens/>
        <w:autoSpaceDE w:val="0"/>
        <w:spacing w:line="360" w:lineRule="auto"/>
        <w:ind w:left="0" w:firstLine="720"/>
        <w:jc w:val="both"/>
        <w:rPr>
          <w:bCs/>
          <w:color w:val="000000"/>
          <w:kern w:val="28"/>
        </w:rPr>
      </w:pPr>
      <w:r w:rsidRPr="00DC5E6A">
        <w:rPr>
          <w:kern w:val="28"/>
        </w:rPr>
        <w:t>умение воспринимать и выделять в окружающем мире (как в природном, так и в социальном) эстетически привлекательные объекты, выражать по отношению к ним собственное эмоционально-оценочное отношение;</w:t>
      </w:r>
    </w:p>
    <w:p w:rsidR="00851304" w:rsidRPr="00DC5E6A" w:rsidRDefault="00851304" w:rsidP="00851304">
      <w:pPr>
        <w:numPr>
          <w:ilvl w:val="0"/>
          <w:numId w:val="11"/>
        </w:numPr>
        <w:tabs>
          <w:tab w:val="left" w:pos="1080"/>
        </w:tabs>
        <w:suppressAutoHyphens/>
        <w:autoSpaceDE w:val="0"/>
        <w:spacing w:line="360" w:lineRule="auto"/>
        <w:ind w:left="0" w:firstLine="720"/>
        <w:jc w:val="both"/>
        <w:rPr>
          <w:b/>
          <w:kern w:val="28"/>
        </w:rPr>
      </w:pPr>
      <w:r w:rsidRPr="00DC5E6A">
        <w:rPr>
          <w:bCs/>
          <w:color w:val="000000"/>
          <w:kern w:val="28"/>
        </w:rPr>
        <w:t>овладение практическими умениями самовыражения средствами изобразительного искусства</w:t>
      </w:r>
      <w:r w:rsidRPr="00DC5E6A">
        <w:rPr>
          <w:kern w:val="28"/>
        </w:rPr>
        <w:t>.</w:t>
      </w:r>
    </w:p>
    <w:p w:rsidR="00851304" w:rsidRPr="00DC5E6A" w:rsidRDefault="00851304" w:rsidP="00851304">
      <w:pPr>
        <w:tabs>
          <w:tab w:val="left" w:pos="1080"/>
        </w:tabs>
        <w:autoSpaceDE w:val="0"/>
        <w:spacing w:line="360" w:lineRule="auto"/>
        <w:ind w:firstLine="720"/>
        <w:rPr>
          <w:i/>
          <w:kern w:val="28"/>
        </w:rPr>
      </w:pPr>
      <w:r w:rsidRPr="00DC5E6A">
        <w:rPr>
          <w:b/>
          <w:i/>
          <w:kern w:val="28"/>
        </w:rPr>
        <w:t>Музыка:</w:t>
      </w:r>
    </w:p>
    <w:p w:rsidR="00851304" w:rsidRPr="00DC5E6A" w:rsidRDefault="00851304" w:rsidP="00851304">
      <w:pPr>
        <w:numPr>
          <w:ilvl w:val="0"/>
          <w:numId w:val="8"/>
        </w:numPr>
        <w:tabs>
          <w:tab w:val="left" w:pos="1080"/>
        </w:tabs>
        <w:suppressAutoHyphens/>
        <w:autoSpaceDE w:val="0"/>
        <w:spacing w:line="360" w:lineRule="auto"/>
        <w:ind w:left="0" w:firstLine="720"/>
        <w:jc w:val="both"/>
        <w:rPr>
          <w:bCs/>
          <w:color w:val="000000"/>
          <w:kern w:val="28"/>
        </w:rPr>
      </w:pPr>
      <w:r w:rsidRPr="00DC5E6A">
        <w:rPr>
          <w:kern w:val="28"/>
        </w:rPr>
        <w:t>формирование первоначальных представлений о роли музыки в жизни человека, ее роли в  духовно-нравственном развитии человека;</w:t>
      </w:r>
    </w:p>
    <w:p w:rsidR="00851304" w:rsidRPr="00DC5E6A" w:rsidRDefault="00851304" w:rsidP="00851304">
      <w:pPr>
        <w:numPr>
          <w:ilvl w:val="0"/>
          <w:numId w:val="8"/>
        </w:numPr>
        <w:tabs>
          <w:tab w:val="left" w:pos="1080"/>
        </w:tabs>
        <w:suppressAutoHyphens/>
        <w:autoSpaceDE w:val="0"/>
        <w:spacing w:line="360" w:lineRule="auto"/>
        <w:ind w:left="0" w:firstLine="720"/>
        <w:jc w:val="both"/>
        <w:rPr>
          <w:bCs/>
          <w:color w:val="000000"/>
          <w:kern w:val="28"/>
        </w:rPr>
      </w:pPr>
      <w:r w:rsidRPr="00DC5E6A">
        <w:rPr>
          <w:bCs/>
          <w:color w:val="000000"/>
          <w:kern w:val="28"/>
        </w:rPr>
        <w:t>формирование элементов музыкальной культуры, интереса к музыкальному искусству и музыкальной деятельности, формирование элементарных эстетических суждений;</w:t>
      </w:r>
    </w:p>
    <w:p w:rsidR="00851304" w:rsidRPr="00DC5E6A" w:rsidRDefault="00851304" w:rsidP="00851304">
      <w:pPr>
        <w:numPr>
          <w:ilvl w:val="0"/>
          <w:numId w:val="8"/>
        </w:numPr>
        <w:tabs>
          <w:tab w:val="left" w:pos="1080"/>
        </w:tabs>
        <w:suppressAutoHyphens/>
        <w:autoSpaceDE w:val="0"/>
        <w:spacing w:line="360" w:lineRule="auto"/>
        <w:ind w:left="0" w:firstLine="720"/>
        <w:jc w:val="both"/>
        <w:rPr>
          <w:bCs/>
          <w:color w:val="000000"/>
          <w:kern w:val="28"/>
        </w:rPr>
      </w:pPr>
      <w:r w:rsidRPr="00DC5E6A">
        <w:rPr>
          <w:bCs/>
          <w:color w:val="000000"/>
          <w:kern w:val="28"/>
        </w:rPr>
        <w:t>развитие эмоционального осознанного восприятия музыки, как в процессе активной музыкальной деятельности, так и во время слушания музыкальных произведений;</w:t>
      </w:r>
    </w:p>
    <w:p w:rsidR="00851304" w:rsidRPr="00DC5E6A" w:rsidRDefault="00851304" w:rsidP="00851304">
      <w:pPr>
        <w:numPr>
          <w:ilvl w:val="0"/>
          <w:numId w:val="8"/>
        </w:numPr>
        <w:tabs>
          <w:tab w:val="left" w:pos="1080"/>
        </w:tabs>
        <w:suppressAutoHyphens/>
        <w:autoSpaceDE w:val="0"/>
        <w:spacing w:line="360" w:lineRule="auto"/>
        <w:ind w:left="0" w:firstLine="720"/>
        <w:jc w:val="both"/>
        <w:rPr>
          <w:kern w:val="28"/>
        </w:rPr>
      </w:pPr>
      <w:r w:rsidRPr="00DC5E6A">
        <w:rPr>
          <w:bCs/>
          <w:color w:val="000000"/>
          <w:kern w:val="28"/>
        </w:rPr>
        <w:t>формирование эстетических чувств в процессе слушания музыкальных произведений различных жанров;</w:t>
      </w:r>
    </w:p>
    <w:p w:rsidR="00851304" w:rsidRPr="00DC5E6A" w:rsidRDefault="00851304" w:rsidP="00851304">
      <w:pPr>
        <w:numPr>
          <w:ilvl w:val="0"/>
          <w:numId w:val="8"/>
        </w:numPr>
        <w:tabs>
          <w:tab w:val="left" w:pos="1080"/>
        </w:tabs>
        <w:suppressAutoHyphens/>
        <w:autoSpaceDE w:val="0"/>
        <w:spacing w:line="360" w:lineRule="auto"/>
        <w:ind w:left="0" w:firstLine="720"/>
        <w:jc w:val="both"/>
        <w:rPr>
          <w:kern w:val="28"/>
        </w:rPr>
      </w:pPr>
      <w:r w:rsidRPr="00DC5E6A">
        <w:rPr>
          <w:kern w:val="28"/>
        </w:rPr>
        <w:t>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rsidR="00851304" w:rsidRPr="00DC5E6A" w:rsidRDefault="00851304" w:rsidP="00851304">
      <w:pPr>
        <w:tabs>
          <w:tab w:val="left" w:pos="1080"/>
        </w:tabs>
        <w:autoSpaceDE w:val="0"/>
        <w:spacing w:line="360" w:lineRule="auto"/>
        <w:ind w:firstLine="720"/>
        <w:rPr>
          <w:b/>
          <w:kern w:val="28"/>
        </w:rPr>
      </w:pPr>
      <w:r w:rsidRPr="00DC5E6A">
        <w:rPr>
          <w:b/>
          <w:kern w:val="28"/>
        </w:rPr>
        <w:t>Технология</w:t>
      </w:r>
    </w:p>
    <w:p w:rsidR="00851304" w:rsidRPr="00DC5E6A" w:rsidRDefault="00851304" w:rsidP="00851304">
      <w:pPr>
        <w:tabs>
          <w:tab w:val="left" w:pos="1080"/>
        </w:tabs>
        <w:autoSpaceDE w:val="0"/>
        <w:spacing w:line="360" w:lineRule="auto"/>
        <w:ind w:firstLine="720"/>
        <w:rPr>
          <w:b/>
          <w:bCs/>
          <w:i/>
          <w:color w:val="000000"/>
          <w:kern w:val="28"/>
        </w:rPr>
      </w:pPr>
      <w:r w:rsidRPr="00DC5E6A">
        <w:rPr>
          <w:b/>
          <w:i/>
          <w:kern w:val="28"/>
        </w:rPr>
        <w:t>Технология (труд):</w:t>
      </w:r>
    </w:p>
    <w:p w:rsidR="00851304" w:rsidRPr="00DC5E6A" w:rsidRDefault="00851304" w:rsidP="00851304">
      <w:pPr>
        <w:numPr>
          <w:ilvl w:val="0"/>
          <w:numId w:val="14"/>
        </w:numPr>
        <w:tabs>
          <w:tab w:val="left" w:pos="1080"/>
        </w:tabs>
        <w:suppressAutoHyphens/>
        <w:autoSpaceDE w:val="0"/>
        <w:spacing w:line="360" w:lineRule="auto"/>
        <w:ind w:left="0" w:firstLine="720"/>
        <w:jc w:val="both"/>
        <w:rPr>
          <w:bCs/>
          <w:color w:val="000000"/>
          <w:kern w:val="28"/>
        </w:rPr>
      </w:pPr>
      <w:r w:rsidRPr="00DC5E6A">
        <w:rPr>
          <w:bCs/>
          <w:color w:val="000000"/>
          <w:kern w:val="28"/>
        </w:rPr>
        <w:t>формирование навыков самообслуживания, овладение некоторыми технологическими приемами ручной обработки материалов,</w:t>
      </w:r>
      <w:r w:rsidRPr="00DC5E6A">
        <w:rPr>
          <w:kern w:val="28"/>
        </w:rPr>
        <w:t xml:space="preserve"> усвоение правил техники безопасности;</w:t>
      </w:r>
    </w:p>
    <w:p w:rsidR="00851304" w:rsidRPr="00DC5E6A" w:rsidRDefault="00851304" w:rsidP="00851304">
      <w:pPr>
        <w:numPr>
          <w:ilvl w:val="0"/>
          <w:numId w:val="14"/>
        </w:numPr>
        <w:tabs>
          <w:tab w:val="left" w:pos="1080"/>
        </w:tabs>
        <w:suppressAutoHyphens/>
        <w:autoSpaceDE w:val="0"/>
        <w:spacing w:line="360" w:lineRule="auto"/>
        <w:ind w:left="0" w:firstLine="720"/>
        <w:jc w:val="both"/>
        <w:rPr>
          <w:bCs/>
          <w:color w:val="000000"/>
          <w:kern w:val="28"/>
        </w:rPr>
      </w:pPr>
      <w:r w:rsidRPr="00DC5E6A">
        <w:rPr>
          <w:bCs/>
          <w:color w:val="000000"/>
          <w:kern w:val="28"/>
        </w:rPr>
        <w:t>формирование умений работать с разными видами материалов (бумагой, тканями, пластилином, природным материалом и т.д.); выбирать способы их обработки в зависимости от их свойств;</w:t>
      </w:r>
    </w:p>
    <w:p w:rsidR="00851304" w:rsidRPr="00DC5E6A" w:rsidRDefault="00851304" w:rsidP="00851304">
      <w:pPr>
        <w:numPr>
          <w:ilvl w:val="0"/>
          <w:numId w:val="14"/>
        </w:numPr>
        <w:tabs>
          <w:tab w:val="left" w:pos="1080"/>
        </w:tabs>
        <w:suppressAutoHyphens/>
        <w:autoSpaceDE w:val="0"/>
        <w:spacing w:line="360" w:lineRule="auto"/>
        <w:ind w:left="0" w:firstLine="720"/>
        <w:jc w:val="both"/>
        <w:rPr>
          <w:kern w:val="28"/>
        </w:rPr>
      </w:pPr>
      <w:r w:rsidRPr="00DC5E6A">
        <w:rPr>
          <w:bCs/>
          <w:color w:val="000000"/>
          <w:kern w:val="28"/>
        </w:rPr>
        <w:t>формирование организационных трудовых умений (правильно располагать материалы и инструменты на рабочем месте, выполнять правила безопасной работы и санитарно-гигиенические требования и т.д.)</w:t>
      </w:r>
    </w:p>
    <w:p w:rsidR="00851304" w:rsidRPr="00DC5E6A" w:rsidRDefault="00851304" w:rsidP="00851304">
      <w:pPr>
        <w:numPr>
          <w:ilvl w:val="0"/>
          <w:numId w:val="14"/>
        </w:numPr>
        <w:tabs>
          <w:tab w:val="left" w:pos="1080"/>
        </w:tabs>
        <w:suppressAutoHyphens/>
        <w:autoSpaceDE w:val="0"/>
        <w:spacing w:line="360" w:lineRule="auto"/>
        <w:ind w:left="0" w:firstLine="720"/>
        <w:jc w:val="both"/>
        <w:rPr>
          <w:kern w:val="28"/>
        </w:rPr>
      </w:pPr>
      <w:r w:rsidRPr="00DC5E6A">
        <w:rPr>
          <w:kern w:val="28"/>
        </w:rPr>
        <w:t xml:space="preserve">приобретение первоначальных навыков совместной продуктивной деятельности, сотрудничества, взаимопомощи, планирования и организации; </w:t>
      </w:r>
    </w:p>
    <w:p w:rsidR="00851304" w:rsidRPr="00DC5E6A" w:rsidRDefault="00851304" w:rsidP="00851304">
      <w:pPr>
        <w:numPr>
          <w:ilvl w:val="0"/>
          <w:numId w:val="14"/>
        </w:numPr>
        <w:tabs>
          <w:tab w:val="left" w:pos="1080"/>
        </w:tabs>
        <w:suppressAutoHyphens/>
        <w:autoSpaceDE w:val="0"/>
        <w:spacing w:line="360" w:lineRule="auto"/>
        <w:ind w:left="0" w:firstLine="720"/>
        <w:jc w:val="both"/>
        <w:rPr>
          <w:kern w:val="28"/>
        </w:rPr>
      </w:pPr>
      <w:r w:rsidRPr="00DC5E6A">
        <w:rPr>
          <w:kern w:val="28"/>
        </w:rPr>
        <w:lastRenderedPageBreak/>
        <w:t xml:space="preserve">использование приобретенных знаний и умений </w:t>
      </w:r>
      <w:r w:rsidRPr="00DC5E6A">
        <w:rPr>
          <w:bCs/>
          <w:color w:val="000000"/>
          <w:kern w:val="28"/>
        </w:rPr>
        <w:t>для решения практических задач.</w:t>
      </w:r>
    </w:p>
    <w:p w:rsidR="00851304" w:rsidRPr="00DC5E6A" w:rsidRDefault="00851304" w:rsidP="00851304">
      <w:pPr>
        <w:tabs>
          <w:tab w:val="left" w:pos="1080"/>
        </w:tabs>
        <w:autoSpaceDE w:val="0"/>
        <w:spacing w:line="360" w:lineRule="auto"/>
        <w:ind w:firstLine="720"/>
        <w:rPr>
          <w:b/>
          <w:kern w:val="28"/>
        </w:rPr>
      </w:pPr>
      <w:r w:rsidRPr="00DC5E6A">
        <w:rPr>
          <w:b/>
          <w:kern w:val="28"/>
        </w:rPr>
        <w:t>Физическая культура</w:t>
      </w:r>
    </w:p>
    <w:p w:rsidR="00851304" w:rsidRPr="00DC5E6A" w:rsidRDefault="00851304" w:rsidP="00851304">
      <w:pPr>
        <w:tabs>
          <w:tab w:val="left" w:pos="1080"/>
        </w:tabs>
        <w:autoSpaceDE w:val="0"/>
        <w:spacing w:line="360" w:lineRule="auto"/>
        <w:ind w:firstLine="720"/>
        <w:rPr>
          <w:bCs/>
          <w:i/>
          <w:color w:val="000000"/>
          <w:kern w:val="28"/>
        </w:rPr>
      </w:pPr>
      <w:r w:rsidRPr="00DC5E6A">
        <w:rPr>
          <w:b/>
          <w:i/>
          <w:kern w:val="28"/>
        </w:rPr>
        <w:t>Физическая культура</w:t>
      </w:r>
    </w:p>
    <w:p w:rsidR="00851304" w:rsidRPr="00DC5E6A" w:rsidRDefault="00851304" w:rsidP="00851304">
      <w:pPr>
        <w:numPr>
          <w:ilvl w:val="0"/>
          <w:numId w:val="13"/>
        </w:numPr>
        <w:tabs>
          <w:tab w:val="left" w:pos="1080"/>
        </w:tabs>
        <w:suppressAutoHyphens/>
        <w:autoSpaceDE w:val="0"/>
        <w:spacing w:line="360" w:lineRule="auto"/>
        <w:ind w:left="0" w:firstLine="720"/>
        <w:jc w:val="both"/>
        <w:rPr>
          <w:kern w:val="28"/>
        </w:rPr>
      </w:pPr>
      <w:r w:rsidRPr="00DC5E6A">
        <w:rPr>
          <w:bCs/>
          <w:color w:val="000000"/>
          <w:kern w:val="28"/>
        </w:rPr>
        <w:t>формирование первоначальных представлений о значении физической культуры для укрепления здоровья человека, физического развития, повышения работоспособности.</w:t>
      </w:r>
    </w:p>
    <w:p w:rsidR="00851304" w:rsidRPr="00DC5E6A" w:rsidRDefault="00851304" w:rsidP="00851304">
      <w:pPr>
        <w:numPr>
          <w:ilvl w:val="0"/>
          <w:numId w:val="13"/>
        </w:numPr>
        <w:tabs>
          <w:tab w:val="left" w:pos="1080"/>
        </w:tabs>
        <w:suppressAutoHyphens/>
        <w:autoSpaceDE w:val="0"/>
        <w:spacing w:line="360" w:lineRule="auto"/>
        <w:ind w:left="0" w:firstLine="720"/>
        <w:jc w:val="both"/>
        <w:rPr>
          <w:kern w:val="28"/>
        </w:rPr>
      </w:pPr>
      <w:r w:rsidRPr="00DC5E6A">
        <w:rPr>
          <w:kern w:val="28"/>
        </w:rPr>
        <w:t xml:space="preserve">овладение умениями организовывать здоровьесберегающую жизнедеятельность (режим дня, утренняя зарядка, оздоровительные мероприятия, подвижные игры и т. д.); </w:t>
      </w:r>
    </w:p>
    <w:p w:rsidR="00851304" w:rsidRPr="00DC5E6A" w:rsidRDefault="00851304" w:rsidP="00851304">
      <w:pPr>
        <w:numPr>
          <w:ilvl w:val="0"/>
          <w:numId w:val="13"/>
        </w:numPr>
        <w:tabs>
          <w:tab w:val="left" w:pos="1080"/>
        </w:tabs>
        <w:suppressAutoHyphens/>
        <w:autoSpaceDE w:val="0"/>
        <w:spacing w:line="360" w:lineRule="auto"/>
        <w:ind w:left="0" w:firstLine="720"/>
        <w:jc w:val="both"/>
        <w:rPr>
          <w:b/>
          <w:bCs/>
          <w:color w:val="000000"/>
          <w:kern w:val="28"/>
        </w:rPr>
      </w:pPr>
      <w:r w:rsidRPr="00DC5E6A">
        <w:rPr>
          <w:kern w:val="28"/>
        </w:rPr>
        <w:t>формирование умения следить за своим физическим состоянием, величиной физических нагрузок.</w:t>
      </w:r>
    </w:p>
    <w:p w:rsidR="00851304" w:rsidRPr="00DC5E6A" w:rsidRDefault="00851304" w:rsidP="00851304">
      <w:pPr>
        <w:tabs>
          <w:tab w:val="left" w:pos="1080"/>
        </w:tabs>
        <w:autoSpaceDE w:val="0"/>
        <w:spacing w:line="360" w:lineRule="auto"/>
        <w:jc w:val="center"/>
        <w:rPr>
          <w:kern w:val="28"/>
        </w:rPr>
      </w:pPr>
      <w:r w:rsidRPr="00DC5E6A">
        <w:rPr>
          <w:b/>
          <w:bCs/>
        </w:rPr>
        <w:t xml:space="preserve">Результаты освоения коррекционно-развивающей области </w:t>
      </w:r>
      <w:r w:rsidRPr="00DC5E6A">
        <w:rPr>
          <w:b/>
          <w:bCs/>
        </w:rPr>
        <w:br/>
      </w:r>
      <w:r w:rsidRPr="00DC5E6A">
        <w:rPr>
          <w:b/>
        </w:rPr>
        <w:t xml:space="preserve">адаптированной основной общеобразовательной программы </w:t>
      </w:r>
      <w:r w:rsidRPr="00DC5E6A">
        <w:rPr>
          <w:b/>
        </w:rPr>
        <w:br/>
        <w:t>начального общего образования</w:t>
      </w:r>
    </w:p>
    <w:p w:rsidR="00851304" w:rsidRPr="00DC5E6A" w:rsidRDefault="00851304" w:rsidP="00851304">
      <w:pPr>
        <w:spacing w:line="360" w:lineRule="auto"/>
        <w:ind w:firstLine="709"/>
        <w:jc w:val="both"/>
      </w:pPr>
      <w:r w:rsidRPr="00DC5E6A">
        <w:t xml:space="preserve">Результаты освоения </w:t>
      </w:r>
      <w:r w:rsidRPr="00DC5E6A">
        <w:rPr>
          <w:b/>
          <w:bCs/>
          <w:i/>
        </w:rPr>
        <w:t>коррекционно-развивающей области</w:t>
      </w:r>
      <w:r w:rsidRPr="00DC5E6A">
        <w:rPr>
          <w:b/>
          <w:bCs/>
        </w:rPr>
        <w:t xml:space="preserve"> </w:t>
      </w:r>
      <w:r w:rsidRPr="00DC5E6A">
        <w:t xml:space="preserve">АООП НОО обучающихся с ЗПР должны отражать: </w:t>
      </w:r>
    </w:p>
    <w:p w:rsidR="00851304" w:rsidRPr="00DC5E6A" w:rsidRDefault="00851304" w:rsidP="00851304">
      <w:pPr>
        <w:spacing w:line="360" w:lineRule="auto"/>
        <w:ind w:firstLine="709"/>
        <w:jc w:val="both"/>
      </w:pPr>
      <w:r w:rsidRPr="00DC5E6A">
        <w:rPr>
          <w:b/>
          <w:bCs/>
          <w:i/>
          <w:kern w:val="2"/>
        </w:rPr>
        <w:t>Корреционный курс</w:t>
      </w:r>
      <w:r w:rsidRPr="00DC5E6A">
        <w:rPr>
          <w:b/>
          <w:bCs/>
          <w:kern w:val="2"/>
        </w:rPr>
        <w:t xml:space="preserve"> «</w:t>
      </w:r>
      <w:r w:rsidRPr="00DC5E6A">
        <w:rPr>
          <w:b/>
          <w:bCs/>
          <w:i/>
          <w:iCs/>
          <w:kern w:val="2"/>
        </w:rPr>
        <w:t>Ритмика</w:t>
      </w:r>
      <w:r w:rsidRPr="00DC5E6A">
        <w:rPr>
          <w:b/>
          <w:bCs/>
          <w:kern w:val="2"/>
        </w:rPr>
        <w:t>»</w:t>
      </w:r>
      <w:r w:rsidRPr="00DC5E6A">
        <w:rPr>
          <w:b/>
          <w:bCs/>
          <w:i/>
          <w:iCs/>
          <w:kern w:val="2"/>
        </w:rPr>
        <w:t xml:space="preserve">: </w:t>
      </w:r>
      <w:r w:rsidRPr="00DC5E6A">
        <w:t>развитие чувства ритма, связи движений с музыкой, двигательной активности, координации движений, двигательных умений и навыков; формирование умения дифференцировать движения по степени мышечных усилий; овладение специальными ритмическими упражнениями (ритмичная ходьба, упражнения с движениями рук и туловища, с проговариванием стихов и т.д.), упражнениями на связь движений с музыкой; развитие двигательных качеств и устранение недостатков физического развития; овладение подготовительными упражнениями к танцам, овладение элементами танцев, танцами, способствующими развитию изящных движений, эстетического вкуса; развитие выразительности движений и самовыражения; развитие мобильности.</w:t>
      </w:r>
    </w:p>
    <w:p w:rsidR="00851304" w:rsidRPr="00DC5E6A" w:rsidRDefault="00851304" w:rsidP="00851304">
      <w:pPr>
        <w:spacing w:line="360" w:lineRule="auto"/>
        <w:ind w:firstLine="709"/>
        <w:jc w:val="both"/>
        <w:rPr>
          <w:b/>
          <w:bCs/>
          <w:kern w:val="2"/>
        </w:rPr>
      </w:pPr>
      <w:r w:rsidRPr="00DC5E6A">
        <w:rPr>
          <w:b/>
          <w:bCs/>
          <w:i/>
          <w:kern w:val="2"/>
        </w:rPr>
        <w:t>Коррекционный курс «</w:t>
      </w:r>
      <w:r w:rsidRPr="00DC5E6A">
        <w:rPr>
          <w:b/>
          <w:i/>
        </w:rPr>
        <w:t>Коррекционно-развивающие занятия</w:t>
      </w:r>
      <w:r w:rsidRPr="00DC5E6A">
        <w:rPr>
          <w:b/>
          <w:bCs/>
          <w:kern w:val="2"/>
        </w:rPr>
        <w:t>»</w:t>
      </w:r>
    </w:p>
    <w:p w:rsidR="00851304" w:rsidRPr="00DC5E6A" w:rsidRDefault="00851304" w:rsidP="00851304">
      <w:pPr>
        <w:spacing w:line="360" w:lineRule="auto"/>
        <w:ind w:firstLine="709"/>
        <w:jc w:val="both"/>
        <w:rPr>
          <w:b/>
          <w:bCs/>
          <w:kern w:val="2"/>
        </w:rPr>
      </w:pPr>
      <w:r w:rsidRPr="00DC5E6A">
        <w:rPr>
          <w:b/>
          <w:i/>
        </w:rPr>
        <w:t>Логопедические занятия</w:t>
      </w:r>
      <w:r w:rsidRPr="00DC5E6A">
        <w:t>: формирование и развитие различных видов устной речи (разговорно-диалогической, описательно-повествовательной) на основе обогащения знаний об окружающей действительности; обогащение и развитие словаря, уточнение значения слова, развитие лексической системности, формирование семантических полей; развитие и совершенствование грамматического строя речи, связной речи; коррекция недостатков письменной речи (чтения и письма).</w:t>
      </w:r>
    </w:p>
    <w:p w:rsidR="00851304" w:rsidRPr="00DC5E6A" w:rsidRDefault="00851304" w:rsidP="00851304">
      <w:pPr>
        <w:spacing w:line="360" w:lineRule="auto"/>
        <w:ind w:firstLine="709"/>
        <w:jc w:val="both"/>
      </w:pPr>
      <w:r w:rsidRPr="00DC5E6A">
        <w:rPr>
          <w:b/>
          <w:i/>
        </w:rPr>
        <w:t xml:space="preserve">Психокоррекционные занятия: </w:t>
      </w:r>
      <w:r w:rsidRPr="00DC5E6A">
        <w:t xml:space="preserve">формирование учебной мотивации, стимуляция сенсорно-перцептивных, мнемических и интеллектуальных процессов; гармонизация </w:t>
      </w:r>
      <w:r w:rsidRPr="00DC5E6A">
        <w:lastRenderedPageBreak/>
        <w:t>психоэмоционального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 развитие способности к эмпатии, сопереживанию; формирование продуктивных видов взаимоотношений с окружающими (в семье, классе), повышение социального статуса ребенка в коллективе.</w:t>
      </w:r>
    </w:p>
    <w:p w:rsidR="00851304" w:rsidRPr="00DC5E6A" w:rsidRDefault="00851304" w:rsidP="00851304">
      <w:pPr>
        <w:tabs>
          <w:tab w:val="left" w:pos="1080"/>
        </w:tabs>
        <w:autoSpaceDE w:val="0"/>
        <w:spacing w:line="360" w:lineRule="auto"/>
        <w:ind w:firstLine="709"/>
        <w:jc w:val="both"/>
      </w:pPr>
      <w:r w:rsidRPr="00DC5E6A">
        <w:t>Требования к результатам освоения курсов коррекционно-развивающей области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w:t>
      </w:r>
    </w:p>
    <w:p w:rsidR="00851304" w:rsidRPr="00DC5E6A" w:rsidRDefault="00851304" w:rsidP="00851304">
      <w:pPr>
        <w:spacing w:before="120" w:after="120"/>
        <w:jc w:val="center"/>
        <w:outlineLvl w:val="2"/>
        <w:rPr>
          <w:b/>
        </w:rPr>
      </w:pPr>
      <w:bookmarkStart w:id="17" w:name="_Toc415833127"/>
      <w:r w:rsidRPr="00DC5E6A">
        <w:rPr>
          <w:b/>
        </w:rPr>
        <w:t xml:space="preserve">3.1.3. </w:t>
      </w:r>
      <w:r w:rsidRPr="00DC5E6A">
        <w:rPr>
          <w:b/>
          <w:spacing w:val="2"/>
        </w:rPr>
        <w:t xml:space="preserve">Система оценки достижения обучающимися </w:t>
      </w:r>
      <w:r w:rsidRPr="00DC5E6A">
        <w:rPr>
          <w:b/>
          <w:spacing w:val="2"/>
        </w:rPr>
        <w:br/>
        <w:t xml:space="preserve">с </w:t>
      </w:r>
      <w:r w:rsidRPr="00DC5E6A">
        <w:rPr>
          <w:b/>
        </w:rPr>
        <w:t>задержкой психического развития</w:t>
      </w:r>
      <w:r w:rsidRPr="00DC5E6A">
        <w:rPr>
          <w:b/>
          <w:spacing w:val="2"/>
        </w:rPr>
        <w:t xml:space="preserve"> планируемых результатов освоения </w:t>
      </w:r>
      <w:r w:rsidRPr="00DC5E6A">
        <w:rPr>
          <w:b/>
        </w:rPr>
        <w:t xml:space="preserve">адаптированной основной общеобразовательной программы </w:t>
      </w:r>
      <w:r w:rsidRPr="00DC5E6A">
        <w:rPr>
          <w:b/>
        </w:rPr>
        <w:br/>
        <w:t>начального общего образования</w:t>
      </w:r>
      <w:bookmarkEnd w:id="17"/>
    </w:p>
    <w:p w:rsidR="00851304" w:rsidRPr="00DC5E6A" w:rsidRDefault="00851304" w:rsidP="00851304">
      <w:pPr>
        <w:pStyle w:val="afd"/>
        <w:ind w:firstLine="709"/>
        <w:rPr>
          <w:caps w:val="0"/>
          <w:sz w:val="24"/>
          <w:szCs w:val="24"/>
        </w:rPr>
      </w:pPr>
      <w:r w:rsidRPr="00DC5E6A">
        <w:rPr>
          <w:caps w:val="0"/>
          <w:sz w:val="24"/>
          <w:szCs w:val="24"/>
        </w:rPr>
        <w:t>Система оценки достижения планируемых результатов освоения АООП НОО обучающихся с ЗПР (далее — система оценки) представляет собой один из инструментов реализации требований ФГОС НОО обучающихся с ОВЗ к результатам освоения АООП НОО и направлена на обеспечение качества образования, что предполагает вовлечённость в оценочную деятельность как педагогов, так и обучающихся и их родителей (законных представителей).</w:t>
      </w:r>
    </w:p>
    <w:p w:rsidR="00851304" w:rsidRPr="00DC5E6A" w:rsidRDefault="00851304" w:rsidP="00851304">
      <w:pPr>
        <w:pStyle w:val="afd"/>
        <w:ind w:firstLine="709"/>
        <w:rPr>
          <w:sz w:val="24"/>
          <w:szCs w:val="24"/>
        </w:rPr>
      </w:pPr>
      <w:r w:rsidRPr="00DC5E6A">
        <w:rPr>
          <w:caps w:val="0"/>
          <w:sz w:val="24"/>
          <w:szCs w:val="24"/>
        </w:rPr>
        <w:t>В соответствии с ФГОС НОО обучающихся с ОВЗ основным</w:t>
      </w:r>
      <w:r w:rsidRPr="00DC5E6A">
        <w:rPr>
          <w:rStyle w:val="210"/>
          <w:sz w:val="24"/>
          <w:szCs w:val="24"/>
        </w:rPr>
        <w:t xml:space="preserve"> </w:t>
      </w:r>
      <w:r w:rsidRPr="00DC5E6A">
        <w:rPr>
          <w:rStyle w:val="210"/>
          <w:caps w:val="0"/>
          <w:sz w:val="24"/>
          <w:szCs w:val="24"/>
        </w:rPr>
        <w:t>объектом</w:t>
      </w:r>
      <w:r w:rsidRPr="00DC5E6A">
        <w:rPr>
          <w:caps w:val="0"/>
          <w:sz w:val="24"/>
          <w:szCs w:val="24"/>
        </w:rPr>
        <w:t xml:space="preserve"> системы оценки, её</w:t>
      </w:r>
      <w:r w:rsidRPr="00DC5E6A">
        <w:rPr>
          <w:rStyle w:val="210"/>
          <w:sz w:val="24"/>
          <w:szCs w:val="24"/>
        </w:rPr>
        <w:t xml:space="preserve"> </w:t>
      </w:r>
      <w:r w:rsidRPr="00DC5E6A">
        <w:rPr>
          <w:rStyle w:val="210"/>
          <w:caps w:val="0"/>
          <w:sz w:val="24"/>
          <w:szCs w:val="24"/>
        </w:rPr>
        <w:t>содержательной и критериальной базой выступают планируемые результаты</w:t>
      </w:r>
      <w:r w:rsidRPr="00DC5E6A">
        <w:rPr>
          <w:caps w:val="0"/>
          <w:sz w:val="24"/>
          <w:szCs w:val="24"/>
        </w:rPr>
        <w:t xml:space="preserve"> освоения обучающимися АООП НОО.</w:t>
      </w:r>
    </w:p>
    <w:p w:rsidR="00851304" w:rsidRPr="00DC5E6A" w:rsidRDefault="00851304" w:rsidP="00851304">
      <w:pPr>
        <w:pStyle w:val="afd"/>
        <w:ind w:firstLine="709"/>
        <w:rPr>
          <w:sz w:val="24"/>
          <w:szCs w:val="24"/>
        </w:rPr>
      </w:pPr>
      <w:r w:rsidRPr="00DC5E6A">
        <w:rPr>
          <w:caps w:val="0"/>
          <w:sz w:val="24"/>
          <w:szCs w:val="24"/>
        </w:rPr>
        <w:t>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w:t>
      </w:r>
      <w:r w:rsidRPr="00DC5E6A">
        <w:rPr>
          <w:rStyle w:val="210"/>
          <w:sz w:val="24"/>
          <w:szCs w:val="24"/>
        </w:rPr>
        <w:t xml:space="preserve"> </w:t>
      </w:r>
      <w:r w:rsidRPr="00DC5E6A">
        <w:rPr>
          <w:rStyle w:val="210"/>
          <w:caps w:val="0"/>
          <w:sz w:val="24"/>
          <w:szCs w:val="24"/>
        </w:rPr>
        <w:t>функциями</w:t>
      </w:r>
      <w:r w:rsidRPr="00DC5E6A">
        <w:rPr>
          <w:caps w:val="0"/>
          <w:sz w:val="24"/>
          <w:szCs w:val="24"/>
        </w:rPr>
        <w:t xml:space="preserve"> являются</w:t>
      </w:r>
      <w:r w:rsidRPr="00DC5E6A">
        <w:rPr>
          <w:rStyle w:val="200"/>
          <w:b w:val="0"/>
          <w:bCs w:val="0"/>
          <w:sz w:val="24"/>
          <w:szCs w:val="24"/>
        </w:rPr>
        <w:t xml:space="preserve"> </w:t>
      </w:r>
      <w:r w:rsidRPr="00DC5E6A">
        <w:rPr>
          <w:rStyle w:val="200"/>
          <w:b w:val="0"/>
          <w:bCs w:val="0"/>
          <w:caps w:val="0"/>
          <w:sz w:val="24"/>
          <w:szCs w:val="24"/>
        </w:rPr>
        <w:t>ориентация образовательного процесса</w:t>
      </w:r>
      <w:r w:rsidRPr="00DC5E6A">
        <w:rPr>
          <w:caps w:val="0"/>
          <w:sz w:val="24"/>
          <w:szCs w:val="24"/>
        </w:rPr>
        <w:t xml:space="preserve"> на достижение планируемых результатов освоения АООП НОО и обеспечение эффективной</w:t>
      </w:r>
      <w:r w:rsidRPr="00DC5E6A">
        <w:rPr>
          <w:rStyle w:val="200"/>
          <w:b w:val="0"/>
          <w:bCs w:val="0"/>
          <w:sz w:val="24"/>
          <w:szCs w:val="24"/>
        </w:rPr>
        <w:t xml:space="preserve"> </w:t>
      </w:r>
      <w:r w:rsidRPr="00DC5E6A">
        <w:rPr>
          <w:rStyle w:val="200"/>
          <w:b w:val="0"/>
          <w:bCs w:val="0"/>
          <w:caps w:val="0"/>
          <w:sz w:val="24"/>
          <w:szCs w:val="24"/>
        </w:rPr>
        <w:t>обратной связи</w:t>
      </w:r>
      <w:r w:rsidRPr="00DC5E6A">
        <w:rPr>
          <w:rStyle w:val="200"/>
          <w:b w:val="0"/>
          <w:bCs w:val="0"/>
          <w:sz w:val="24"/>
          <w:szCs w:val="24"/>
        </w:rPr>
        <w:t>,</w:t>
      </w:r>
      <w:r w:rsidRPr="00DC5E6A">
        <w:rPr>
          <w:caps w:val="0"/>
          <w:sz w:val="24"/>
          <w:szCs w:val="24"/>
        </w:rPr>
        <w:t xml:space="preserve"> позволяющей осуществлять</w:t>
      </w:r>
      <w:r w:rsidRPr="00DC5E6A">
        <w:rPr>
          <w:rStyle w:val="200"/>
          <w:b w:val="0"/>
          <w:bCs w:val="0"/>
          <w:sz w:val="24"/>
          <w:szCs w:val="24"/>
        </w:rPr>
        <w:t xml:space="preserve"> </w:t>
      </w:r>
      <w:r w:rsidRPr="00DC5E6A">
        <w:rPr>
          <w:rStyle w:val="200"/>
          <w:b w:val="0"/>
          <w:bCs w:val="0"/>
          <w:caps w:val="0"/>
          <w:sz w:val="24"/>
          <w:szCs w:val="24"/>
        </w:rPr>
        <w:t>управление образовательным процессом</w:t>
      </w:r>
      <w:r w:rsidRPr="00DC5E6A">
        <w:rPr>
          <w:rStyle w:val="200"/>
          <w:b w:val="0"/>
          <w:bCs w:val="0"/>
          <w:sz w:val="24"/>
          <w:szCs w:val="24"/>
        </w:rPr>
        <w:t>.</w:t>
      </w:r>
    </w:p>
    <w:p w:rsidR="00851304" w:rsidRPr="00DC5E6A" w:rsidRDefault="00851304" w:rsidP="00851304">
      <w:pPr>
        <w:spacing w:line="360" w:lineRule="auto"/>
        <w:ind w:firstLine="709"/>
        <w:jc w:val="both"/>
      </w:pPr>
      <w:r w:rsidRPr="00DC5E6A">
        <w:t>Основными направлениями и целями оценочной деятель</w:t>
      </w:r>
      <w:r w:rsidRPr="00DC5E6A">
        <w:rPr>
          <w:spacing w:val="2"/>
        </w:rPr>
        <w:t xml:space="preserve">ности в соответствии с требованиями </w:t>
      </w:r>
      <w:r w:rsidRPr="00DC5E6A">
        <w:rPr>
          <w:caps/>
        </w:rPr>
        <w:t xml:space="preserve">ФГОС НОО </w:t>
      </w:r>
      <w:r w:rsidRPr="00DC5E6A">
        <w:t xml:space="preserve">обучающихся с </w:t>
      </w:r>
      <w:r w:rsidRPr="00DC5E6A">
        <w:rPr>
          <w:caps/>
        </w:rPr>
        <w:t>ОВЗ</w:t>
      </w:r>
      <w:r w:rsidRPr="00DC5E6A">
        <w:rPr>
          <w:spacing w:val="2"/>
        </w:rPr>
        <w:t xml:space="preserve"> являются </w:t>
      </w:r>
      <w:r w:rsidRPr="00DC5E6A">
        <w:t xml:space="preserve">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 </w:t>
      </w:r>
    </w:p>
    <w:p w:rsidR="00851304" w:rsidRPr="00DC5E6A" w:rsidRDefault="00851304" w:rsidP="00851304">
      <w:pPr>
        <w:spacing w:line="360" w:lineRule="auto"/>
        <w:ind w:firstLine="567"/>
        <w:jc w:val="both"/>
      </w:pPr>
      <w:r w:rsidRPr="00DC5E6A">
        <w:t>Система оценки достижения обучающимися с ЗПР планируемых результатов освоения АООП НОО призвана решить следующие задачи:</w:t>
      </w:r>
    </w:p>
    <w:p w:rsidR="00851304" w:rsidRPr="00DC5E6A" w:rsidRDefault="00851304" w:rsidP="00851304">
      <w:pPr>
        <w:spacing w:line="360" w:lineRule="auto"/>
        <w:ind w:firstLine="720"/>
        <w:jc w:val="both"/>
      </w:pPr>
      <w:r w:rsidRPr="00DC5E6A">
        <w:t xml:space="preserve">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 </w:t>
      </w:r>
      <w:r w:rsidRPr="00DC5E6A">
        <w:lastRenderedPageBreak/>
        <w:t>предусматривая приоритетную оценку динамики индивидуальных достижений обучающихся с ЗПР;</w:t>
      </w:r>
    </w:p>
    <w:p w:rsidR="00851304" w:rsidRPr="00DC5E6A" w:rsidRDefault="00851304" w:rsidP="00851304">
      <w:pPr>
        <w:spacing w:line="360" w:lineRule="auto"/>
        <w:ind w:firstLine="720"/>
        <w:jc w:val="both"/>
      </w:pPr>
      <w:r w:rsidRPr="00DC5E6A">
        <w:t>ориентировать образовательный процесс на духовно-нравственное развитие и воспитание обучающихся, достижение планируемых результатов освоения содержания учебных предметов и формирование универсальных учебных действий;</w:t>
      </w:r>
    </w:p>
    <w:p w:rsidR="00851304" w:rsidRPr="00DC5E6A" w:rsidRDefault="00851304" w:rsidP="00851304">
      <w:pPr>
        <w:spacing w:line="360" w:lineRule="auto"/>
        <w:ind w:firstLine="720"/>
        <w:jc w:val="both"/>
      </w:pPr>
      <w:r w:rsidRPr="00DC5E6A">
        <w:t>обеспечивать комплексный подход к оценке результатов</w:t>
      </w:r>
      <w:r w:rsidRPr="00DC5E6A">
        <w:rPr>
          <w:b/>
        </w:rPr>
        <w:t xml:space="preserve"> </w:t>
      </w:r>
      <w:r w:rsidRPr="00DC5E6A">
        <w:t>освоения АООП НОО, позволяющий вести оценку личностных, метапредметных и предметных результатов;</w:t>
      </w:r>
    </w:p>
    <w:p w:rsidR="00851304" w:rsidRPr="00DC5E6A" w:rsidRDefault="00851304" w:rsidP="00851304">
      <w:pPr>
        <w:spacing w:line="360" w:lineRule="auto"/>
        <w:ind w:firstLine="720"/>
        <w:jc w:val="both"/>
      </w:pPr>
      <w:r w:rsidRPr="00DC5E6A">
        <w:t>предусматривать оценку достижений обучающихся и оценку эффективности деятельности общеобразовательной организации;</w:t>
      </w:r>
    </w:p>
    <w:p w:rsidR="00851304" w:rsidRPr="00DC5E6A" w:rsidRDefault="00851304" w:rsidP="00851304">
      <w:pPr>
        <w:spacing w:line="360" w:lineRule="auto"/>
        <w:ind w:firstLine="720"/>
        <w:jc w:val="both"/>
      </w:pPr>
      <w:r w:rsidRPr="00DC5E6A">
        <w:t xml:space="preserve">позволять осуществлять оценку динамики учебных достижений обучающихся и развития их социальной (жизненной) компетенции. </w:t>
      </w:r>
    </w:p>
    <w:p w:rsidR="00851304" w:rsidRPr="00DC5E6A" w:rsidRDefault="00851304" w:rsidP="00851304">
      <w:pPr>
        <w:spacing w:line="360" w:lineRule="auto"/>
        <w:ind w:firstLine="709"/>
        <w:jc w:val="both"/>
      </w:pPr>
      <w:r w:rsidRPr="00DC5E6A">
        <w:t xml:space="preserve">Показатель динамики образовательных достижений — один из основных показателей в оценке образовательных достижений обучающихся с ЗПР. На основе выявления характера динамики образовательных достижений обучающихся можно оценивать эффективность учебного процесса, работы учителя или образовательного учреждения, системы образования в целом. </w:t>
      </w:r>
    </w:p>
    <w:p w:rsidR="00851304" w:rsidRPr="00DC5E6A" w:rsidRDefault="00851304" w:rsidP="00851304">
      <w:pPr>
        <w:autoSpaceDE w:val="0"/>
        <w:autoSpaceDN w:val="0"/>
        <w:adjustRightInd w:val="0"/>
        <w:spacing w:line="360" w:lineRule="auto"/>
        <w:ind w:firstLine="709"/>
        <w:jc w:val="both"/>
        <w:rPr>
          <w:kern w:val="28"/>
        </w:rPr>
      </w:pPr>
      <w:r w:rsidRPr="00DC5E6A">
        <w:rPr>
          <w:kern w:val="28"/>
        </w:rPr>
        <w:t>Результаты достижений обучающихся с ЗПР в овладении АООП НОО являются значимыми для оценки качества образования обучающихся. При определении подходов к осуществлению оценки результатов целесообразно опираться на следующие принципы:</w:t>
      </w:r>
    </w:p>
    <w:p w:rsidR="00851304" w:rsidRPr="00DC5E6A" w:rsidRDefault="00851304" w:rsidP="00851304">
      <w:pPr>
        <w:autoSpaceDE w:val="0"/>
        <w:autoSpaceDN w:val="0"/>
        <w:adjustRightInd w:val="0"/>
        <w:spacing w:line="360" w:lineRule="auto"/>
        <w:ind w:firstLine="709"/>
        <w:jc w:val="both"/>
        <w:rPr>
          <w:kern w:val="28"/>
        </w:rPr>
      </w:pPr>
      <w:r w:rsidRPr="00DC5E6A">
        <w:rPr>
          <w:kern w:val="28"/>
        </w:rPr>
        <w:t>1) 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ЗПР;</w:t>
      </w:r>
    </w:p>
    <w:p w:rsidR="00851304" w:rsidRPr="00DC5E6A" w:rsidRDefault="00851304" w:rsidP="00851304">
      <w:pPr>
        <w:autoSpaceDE w:val="0"/>
        <w:autoSpaceDN w:val="0"/>
        <w:adjustRightInd w:val="0"/>
        <w:spacing w:line="360" w:lineRule="auto"/>
        <w:ind w:firstLine="709"/>
        <w:jc w:val="both"/>
        <w:rPr>
          <w:kern w:val="28"/>
        </w:rPr>
      </w:pPr>
      <w:r w:rsidRPr="00DC5E6A">
        <w:rPr>
          <w:kern w:val="28"/>
        </w:rPr>
        <w:t>2) 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w:t>
      </w:r>
    </w:p>
    <w:p w:rsidR="00851304" w:rsidRPr="00DC5E6A" w:rsidRDefault="00851304" w:rsidP="00851304">
      <w:pPr>
        <w:autoSpaceDE w:val="0"/>
        <w:autoSpaceDN w:val="0"/>
        <w:adjustRightInd w:val="0"/>
        <w:spacing w:line="360" w:lineRule="auto"/>
        <w:ind w:firstLine="709"/>
        <w:jc w:val="both"/>
        <w:rPr>
          <w:kern w:val="28"/>
        </w:rPr>
      </w:pPr>
      <w:r w:rsidRPr="00DC5E6A">
        <w:rPr>
          <w:kern w:val="28"/>
        </w:rPr>
        <w:t>3) единства параметров, критериев и инструментария оценки достижений в освоении содержания АООП НОО, что сможет обеспечить объективность оценки в разных образовательных организациях. Для этого необходимым является создание методического обеспечения (описание диагностических материалов, процедур их применения, сбора, формализации, обработки, обобщения и представления полученных данных) процесса осуществления оценки достижений обучающихся.</w:t>
      </w:r>
    </w:p>
    <w:p w:rsidR="00851304" w:rsidRPr="00DC5E6A" w:rsidRDefault="00851304" w:rsidP="00851304">
      <w:pPr>
        <w:autoSpaceDE w:val="0"/>
        <w:autoSpaceDN w:val="0"/>
        <w:adjustRightInd w:val="0"/>
        <w:spacing w:line="360" w:lineRule="auto"/>
        <w:ind w:firstLine="709"/>
        <w:jc w:val="both"/>
        <w:rPr>
          <w:kern w:val="28"/>
        </w:rPr>
      </w:pPr>
      <w:r w:rsidRPr="00DC5E6A">
        <w:rPr>
          <w:kern w:val="28"/>
        </w:rPr>
        <w:t xml:space="preserve">Эти принципы, отражая основные закономерности целостного процесса образования обучающихся с ЗПР, самым тесным образом взаимосвязаны и касаются одновременно разных сторон процесса осуществления оценки результатов их образования. </w:t>
      </w:r>
    </w:p>
    <w:p w:rsidR="00851304" w:rsidRPr="00DC5E6A" w:rsidRDefault="00851304" w:rsidP="00851304">
      <w:pPr>
        <w:autoSpaceDE w:val="0"/>
        <w:autoSpaceDN w:val="0"/>
        <w:adjustRightInd w:val="0"/>
        <w:spacing w:line="360" w:lineRule="auto"/>
        <w:ind w:firstLine="709"/>
        <w:jc w:val="both"/>
      </w:pPr>
      <w:r w:rsidRPr="00DC5E6A">
        <w:rPr>
          <w:kern w:val="28"/>
        </w:rPr>
        <w:lastRenderedPageBreak/>
        <w:t xml:space="preserve">При разработке системы оценки достижений обучающихся в освоении содержания АООП НОО необходимо ориентироваться на представленный в ФГОС НОО обучающихся с ЗПР перечень планируемых результатов. В соответствии с требования ФГОС НОО обучающихся с ЗПР оценке подлежат </w:t>
      </w:r>
      <w:r w:rsidRPr="00DC5E6A">
        <w:t>личностные, метапредметные и предметные результаты.</w:t>
      </w:r>
    </w:p>
    <w:p w:rsidR="00851304" w:rsidRPr="00DC5E6A" w:rsidRDefault="00851304" w:rsidP="00851304">
      <w:pPr>
        <w:autoSpaceDE w:val="0"/>
        <w:autoSpaceDN w:val="0"/>
        <w:adjustRightInd w:val="0"/>
        <w:spacing w:line="360" w:lineRule="auto"/>
        <w:ind w:firstLine="709"/>
        <w:jc w:val="both"/>
      </w:pPr>
      <w:r w:rsidRPr="00DC5E6A">
        <w:rPr>
          <w:b/>
          <w:i/>
        </w:rPr>
        <w:t>Личностные результаты</w:t>
      </w:r>
      <w:r w:rsidRPr="00DC5E6A">
        <w:t xml:space="preserve"> включают овладение обучающимися социальными (жизненными)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w:t>
      </w:r>
    </w:p>
    <w:p w:rsidR="00851304" w:rsidRPr="00DC5E6A" w:rsidRDefault="00851304" w:rsidP="00851304">
      <w:pPr>
        <w:autoSpaceDE w:val="0"/>
        <w:autoSpaceDN w:val="0"/>
        <w:adjustRightInd w:val="0"/>
        <w:spacing w:line="360" w:lineRule="auto"/>
        <w:ind w:firstLine="709"/>
        <w:jc w:val="both"/>
      </w:pPr>
      <w:r w:rsidRPr="00DC5E6A">
        <w:t>Оценка личностных результатов предполагает, прежде всего, оценку продвижения обучающегося в овладении социальными (жизненными) компетенциями, которые, в конечном итоге, составляют основу этих результатов.</w:t>
      </w:r>
    </w:p>
    <w:p w:rsidR="00851304" w:rsidRPr="00DC5E6A" w:rsidRDefault="00851304" w:rsidP="00851304">
      <w:pPr>
        <w:spacing w:line="360" w:lineRule="auto"/>
        <w:ind w:firstLine="709"/>
        <w:contextualSpacing/>
        <w:jc w:val="both"/>
      </w:pPr>
      <w:r w:rsidRPr="00DC5E6A">
        <w:t>Оценка личностных достижений может осуществляться в процессе проведения мониторинговых процедур, содержание которых разрабатывает образовательная организация с учетом типологических и индивидуальных особенностей обучающихся, их индивидуальных особых образовательных потребностей.</w:t>
      </w:r>
    </w:p>
    <w:p w:rsidR="00851304" w:rsidRPr="00DC5E6A" w:rsidRDefault="00851304" w:rsidP="00851304">
      <w:pPr>
        <w:autoSpaceDE w:val="0"/>
        <w:autoSpaceDN w:val="0"/>
        <w:adjustRightInd w:val="0"/>
        <w:spacing w:line="360" w:lineRule="auto"/>
        <w:ind w:firstLine="709"/>
        <w:jc w:val="both"/>
      </w:pPr>
      <w:r w:rsidRPr="00DC5E6A">
        <w:t>Для оценки продвижения обучающегося с ЗПР в овладении социальными (жизненными) компетенциями может применяться метод экспертной оценки, который представляет собой процедуру оценки результатов на основе мнений группы специалистов (экспертов). Данная группа должна объединять всех участников образовательного процесса – тех, кто обучает, воспитывает и тесно контактирует с ребёнком. Состав экспертной группы определяется образовательной организацией и должен включать педагогических и медицинских работников (учителей, воспитателей, учителей-логопедов, педагогов-психологов, социальных педагогов, врача психоневролога, невропатолога, педиатра), которые хорошо знают обучающегося. Для полноты оценки личностных результатов освоения обучающимися с ЗПР АООП НОО следует учитывать мнение родителей (законных представителей), поскольку основой оценки служит анализ изменений поведения обучающегося в повседневной жизни в различных социальных средах (школьной и семейной).</w:t>
      </w:r>
      <w:r w:rsidRPr="00DC5E6A">
        <w:rPr>
          <w:bCs/>
        </w:rPr>
        <w:t xml:space="preserve"> Результаты анализа должны быть представлены в форме удобных и понятных всем членам экспертной группы условных единицах: 0 баллов – нет продвижения; 1 балл – минимальное продвижение; 2 балла – среднее продвижение; 3 балла – значительное продвижение. Подобная оценка необходима экспертной группе для выработки ориентиров в описании динамики развития социальной (жизненной) компетенции ребенка.</w:t>
      </w:r>
      <w:r w:rsidRPr="00DC5E6A">
        <w:t xml:space="preserve"> Результаты оценки личностных достижений заносятся в индивидуальную карту развития обучающегося, что позволяет не только представить </w:t>
      </w:r>
      <w:r w:rsidRPr="00DC5E6A">
        <w:lastRenderedPageBreak/>
        <w:t>полную картину динамики целостного развития ребенка, но и отследить наличие или отсутствие изменений по отдельным жизненным компетенциям.</w:t>
      </w:r>
    </w:p>
    <w:p w:rsidR="00851304" w:rsidRPr="00DC5E6A" w:rsidRDefault="00851304" w:rsidP="00851304">
      <w:pPr>
        <w:autoSpaceDE w:val="0"/>
        <w:autoSpaceDN w:val="0"/>
        <w:adjustRightInd w:val="0"/>
        <w:spacing w:line="360" w:lineRule="auto"/>
        <w:ind w:firstLine="709"/>
        <w:jc w:val="both"/>
      </w:pPr>
      <w:r w:rsidRPr="00DC5E6A">
        <w:t>Основной формой работы участников экспертной группы является психолого-медико-педагогический консилиум.</w:t>
      </w:r>
    </w:p>
    <w:p w:rsidR="00851304" w:rsidRPr="00DC5E6A" w:rsidRDefault="00851304" w:rsidP="00851304">
      <w:pPr>
        <w:autoSpaceDE w:val="0"/>
        <w:autoSpaceDN w:val="0"/>
        <w:adjustRightInd w:val="0"/>
        <w:spacing w:line="360" w:lineRule="auto"/>
        <w:ind w:firstLine="709"/>
        <w:jc w:val="both"/>
      </w:pPr>
      <w:r w:rsidRPr="00DC5E6A">
        <w:t xml:space="preserve">На основе требований, сформулированных во </w:t>
      </w:r>
      <w:r w:rsidRPr="00DC5E6A">
        <w:rPr>
          <w:kern w:val="28"/>
        </w:rPr>
        <w:t>ФГОС НОО обучающихся с ОВЗ</w:t>
      </w:r>
      <w:r w:rsidRPr="00DC5E6A">
        <w:t>, Организация разрабатывает программу оценки личностных результатов с учетом типологических и индивидуальных особенностей обучающихся, которая утверждается локальными актами организации. Программа оценки должна включать:</w:t>
      </w:r>
    </w:p>
    <w:p w:rsidR="00851304" w:rsidRPr="00DC5E6A" w:rsidRDefault="00851304" w:rsidP="00851304">
      <w:pPr>
        <w:spacing w:line="360" w:lineRule="auto"/>
        <w:ind w:firstLine="709"/>
        <w:jc w:val="both"/>
      </w:pPr>
      <w:r w:rsidRPr="00DC5E6A">
        <w:t>1) полный перечень личностных результатов, прописанных в тексте ФГОС НОО обучающихся с ОВЗ, которые выступают в качестве критериев оценки социальной (жизненной) компетенции Обучающихся. Перечень этих результатов может быть самостоятельно расширен общеобразовательной организацией;</w:t>
      </w:r>
    </w:p>
    <w:p w:rsidR="00851304" w:rsidRPr="00DC5E6A" w:rsidRDefault="00851304" w:rsidP="00851304">
      <w:pPr>
        <w:autoSpaceDE w:val="0"/>
        <w:autoSpaceDN w:val="0"/>
        <w:adjustRightInd w:val="0"/>
        <w:spacing w:line="360" w:lineRule="auto"/>
        <w:ind w:firstLine="709"/>
        <w:jc w:val="both"/>
      </w:pPr>
      <w:r w:rsidRPr="00DC5E6A">
        <w:t>2) перечень параметров и индикаторов оценки каждого результата;</w:t>
      </w:r>
    </w:p>
    <w:p w:rsidR="00851304" w:rsidRPr="00DC5E6A" w:rsidRDefault="00851304" w:rsidP="00851304">
      <w:pPr>
        <w:spacing w:line="360" w:lineRule="auto"/>
        <w:ind w:firstLine="709"/>
        <w:jc w:val="both"/>
      </w:pPr>
      <w:r w:rsidRPr="00DC5E6A">
        <w:t>3) систему бальной оценки результатов;</w:t>
      </w:r>
    </w:p>
    <w:p w:rsidR="00851304" w:rsidRPr="00DC5E6A" w:rsidRDefault="00851304" w:rsidP="00851304">
      <w:pPr>
        <w:spacing w:line="360" w:lineRule="auto"/>
        <w:ind w:firstLine="709"/>
        <w:jc w:val="both"/>
      </w:pPr>
      <w:r w:rsidRPr="00DC5E6A">
        <w:t xml:space="preserve">4) документы, в которых отражаются индивидуальные результаты каждого обучающегося (например, Карта индивидуальных достижений обучающегося) </w:t>
      </w:r>
      <w:r w:rsidR="009C7B68" w:rsidRPr="00DC5E6A">
        <w:t>и результаты всего класса</w:t>
      </w:r>
      <w:r w:rsidRPr="00DC5E6A">
        <w:t>;</w:t>
      </w:r>
    </w:p>
    <w:p w:rsidR="00851304" w:rsidRPr="00DC5E6A" w:rsidRDefault="00851304" w:rsidP="00851304">
      <w:pPr>
        <w:spacing w:line="360" w:lineRule="auto"/>
        <w:ind w:firstLine="709"/>
        <w:jc w:val="both"/>
      </w:pPr>
      <w:r w:rsidRPr="00DC5E6A">
        <w:t>5) материалы для проведения процедуры оценки личностных результатов;</w:t>
      </w:r>
    </w:p>
    <w:p w:rsidR="00851304" w:rsidRPr="00DC5E6A" w:rsidRDefault="00851304" w:rsidP="00851304">
      <w:pPr>
        <w:spacing w:line="360" w:lineRule="auto"/>
        <w:ind w:firstLine="709"/>
        <w:jc w:val="both"/>
      </w:pPr>
      <w:r w:rsidRPr="00DC5E6A">
        <w:t>6) локальные акты Организации, регламентирующие все вопросы проведения оценки личностных результатов.</w:t>
      </w:r>
    </w:p>
    <w:p w:rsidR="00851304" w:rsidRPr="00DC5E6A" w:rsidRDefault="00851304" w:rsidP="00851304">
      <w:pPr>
        <w:autoSpaceDE w:val="0"/>
        <w:autoSpaceDN w:val="0"/>
        <w:adjustRightInd w:val="0"/>
        <w:spacing w:line="360" w:lineRule="auto"/>
        <w:ind w:firstLine="709"/>
        <w:jc w:val="both"/>
      </w:pPr>
      <w:r w:rsidRPr="00DC5E6A">
        <w:rPr>
          <w:b/>
          <w:i/>
        </w:rPr>
        <w:t>Метапредметные результаты</w:t>
      </w:r>
      <w:r w:rsidRPr="00DC5E6A">
        <w:t xml:space="preserve"> включают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знаниями, а также способность решать учебные и жизненные задачи и готовность к овладению в дальнейшем АООП основного общего образования.</w:t>
      </w:r>
    </w:p>
    <w:p w:rsidR="00851304" w:rsidRPr="00DC5E6A" w:rsidRDefault="00851304" w:rsidP="00851304">
      <w:pPr>
        <w:autoSpaceDE w:val="0"/>
        <w:autoSpaceDN w:val="0"/>
        <w:adjustRightInd w:val="0"/>
        <w:spacing w:line="360" w:lineRule="auto"/>
        <w:ind w:firstLine="709"/>
        <w:jc w:val="both"/>
        <w:rPr>
          <w:spacing w:val="2"/>
        </w:rPr>
      </w:pPr>
      <w:r w:rsidRPr="00DC5E6A">
        <w:t xml:space="preserve">Оценка метапредметных результатов предполагает </w:t>
      </w:r>
      <w:r w:rsidRPr="00DC5E6A">
        <w:rPr>
          <w:spacing w:val="-2"/>
        </w:rPr>
        <w:t>оценку продвижения обучающегося с ЗПР в овладении регулятивными, коммуникативными и познавательными универсальными учебными действиями, т.</w:t>
      </w:r>
      <w:r w:rsidRPr="00DC5E6A">
        <w:rPr>
          <w:spacing w:val="2"/>
        </w:rPr>
        <w:t xml:space="preserve">е. таких умственных действий обучающихся, </w:t>
      </w:r>
      <w:r w:rsidRPr="00DC5E6A">
        <w:t>которые направлены на управление своей познавательной деятельностью</w:t>
      </w:r>
      <w:r w:rsidRPr="00DC5E6A">
        <w:rPr>
          <w:spacing w:val="2"/>
        </w:rPr>
        <w:t>.</w:t>
      </w:r>
    </w:p>
    <w:p w:rsidR="00851304" w:rsidRPr="00DC5E6A" w:rsidRDefault="00851304" w:rsidP="00851304">
      <w:pPr>
        <w:autoSpaceDE w:val="0"/>
        <w:autoSpaceDN w:val="0"/>
        <w:adjustRightInd w:val="0"/>
        <w:spacing w:line="360" w:lineRule="auto"/>
        <w:ind w:firstLine="709"/>
        <w:jc w:val="both"/>
      </w:pPr>
      <w:r w:rsidRPr="00DC5E6A">
        <w:rPr>
          <w:bCs/>
          <w:iCs/>
        </w:rPr>
        <w:t>Основное содержание оценки метапредметных результатов</w:t>
      </w:r>
      <w:r w:rsidRPr="00DC5E6A">
        <w:t xml:space="preserve"> на ступени начального общего образования строится вокруг умения учиться, т.е. той совокупности способов действий, которая, собственно, и обеспечивает способность </w:t>
      </w:r>
      <w:r w:rsidRPr="00DC5E6A">
        <w:rPr>
          <w:spacing w:val="2"/>
        </w:rPr>
        <w:t xml:space="preserve">обучающихся с ЗПР к самостоятельному усвоению новых знаний </w:t>
      </w:r>
      <w:r w:rsidRPr="00DC5E6A">
        <w:t>и умений, включая организацию этого процесса.</w:t>
      </w:r>
    </w:p>
    <w:p w:rsidR="00851304" w:rsidRPr="00DC5E6A" w:rsidRDefault="00851304" w:rsidP="00851304">
      <w:pPr>
        <w:autoSpaceDE w:val="0"/>
        <w:autoSpaceDN w:val="0"/>
        <w:adjustRightInd w:val="0"/>
        <w:spacing w:line="360" w:lineRule="auto"/>
        <w:ind w:firstLine="709"/>
        <w:jc w:val="both"/>
      </w:pPr>
      <w:r w:rsidRPr="00DC5E6A">
        <w:lastRenderedPageBreak/>
        <w:t>Уровень сформированности универсальных учебных дей</w:t>
      </w:r>
      <w:r w:rsidRPr="00DC5E6A">
        <w:rPr>
          <w:spacing w:val="2"/>
        </w:rPr>
        <w:t>ствий, представляющих содержание и объект оценки мета</w:t>
      </w:r>
      <w:r w:rsidRPr="00DC5E6A">
        <w:t>предметных результатов, может быть качественно оценён и измерен в следующих основных формах:</w:t>
      </w:r>
    </w:p>
    <w:p w:rsidR="00851304" w:rsidRPr="00DC5E6A" w:rsidRDefault="00851304" w:rsidP="00851304">
      <w:pPr>
        <w:autoSpaceDE w:val="0"/>
        <w:autoSpaceDN w:val="0"/>
        <w:adjustRightInd w:val="0"/>
        <w:spacing w:line="360" w:lineRule="auto"/>
        <w:ind w:firstLine="709"/>
        <w:jc w:val="both"/>
      </w:pPr>
      <w:r w:rsidRPr="00DC5E6A">
        <w:t>- достижение метапредметных результатов может выступать как результат выполнения специально сконструи</w:t>
      </w:r>
      <w:r w:rsidRPr="00DC5E6A">
        <w:rPr>
          <w:spacing w:val="2"/>
        </w:rPr>
        <w:t xml:space="preserve">рованных диагностических задач, направленных на оценку </w:t>
      </w:r>
      <w:r w:rsidRPr="00DC5E6A">
        <w:t>уровня сформированности конкретного вида универсальных учебных действий;</w:t>
      </w:r>
    </w:p>
    <w:p w:rsidR="00851304" w:rsidRPr="00DC5E6A" w:rsidRDefault="00851304" w:rsidP="00851304">
      <w:pPr>
        <w:autoSpaceDE w:val="0"/>
        <w:autoSpaceDN w:val="0"/>
        <w:adjustRightInd w:val="0"/>
        <w:spacing w:line="360" w:lineRule="auto"/>
        <w:ind w:firstLine="709"/>
        <w:jc w:val="both"/>
      </w:pPr>
      <w:r w:rsidRPr="00DC5E6A">
        <w:t xml:space="preserve">- </w:t>
      </w:r>
      <w:r w:rsidRPr="00DC5E6A">
        <w:rPr>
          <w:spacing w:val="-2"/>
        </w:rPr>
        <w:t>достижение метапредметных результатов мо</w:t>
      </w:r>
      <w:r w:rsidRPr="00DC5E6A">
        <w:t>жет рассматриваться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w:t>
      </w:r>
    </w:p>
    <w:p w:rsidR="00851304" w:rsidRPr="00DC5E6A" w:rsidRDefault="00851304" w:rsidP="00851304">
      <w:pPr>
        <w:autoSpaceDE w:val="0"/>
        <w:autoSpaceDN w:val="0"/>
        <w:adjustRightInd w:val="0"/>
        <w:spacing w:line="360" w:lineRule="auto"/>
        <w:ind w:firstLine="709"/>
        <w:jc w:val="both"/>
      </w:pPr>
      <w:r w:rsidRPr="00DC5E6A">
        <w:t xml:space="preserve">- </w:t>
      </w:r>
      <w:r w:rsidRPr="00DC5E6A">
        <w:rPr>
          <w:spacing w:val="2"/>
        </w:rPr>
        <w:t xml:space="preserve">достижение метапредметных результатов может </w:t>
      </w:r>
      <w:r w:rsidRPr="00DC5E6A">
        <w:t>проявиться в успешности выполнения комплексных заданий на межпредметной основе.</w:t>
      </w:r>
    </w:p>
    <w:p w:rsidR="00851304" w:rsidRPr="00DC5E6A" w:rsidRDefault="00851304" w:rsidP="00851304">
      <w:pPr>
        <w:spacing w:line="360" w:lineRule="auto"/>
        <w:ind w:firstLine="709"/>
        <w:jc w:val="both"/>
      </w:pPr>
      <w:r w:rsidRPr="00DC5E6A">
        <w:rPr>
          <w:b/>
          <w:i/>
        </w:rPr>
        <w:t>Предметные результаты</w:t>
      </w:r>
      <w:r w:rsidRPr="00DC5E6A">
        <w:t xml:space="preserve"> связаны с овладением обучающимися с ЗПР содержанием каждой предметной области и характеризуют достижения обучающихся в усвоении знаний и умений, способность их применять в практической деятельности. </w:t>
      </w:r>
    </w:p>
    <w:p w:rsidR="00851304" w:rsidRPr="00DC5E6A" w:rsidRDefault="00851304" w:rsidP="00851304">
      <w:pPr>
        <w:autoSpaceDE w:val="0"/>
        <w:autoSpaceDN w:val="0"/>
        <w:adjustRightInd w:val="0"/>
        <w:spacing w:line="360" w:lineRule="auto"/>
        <w:ind w:firstLine="709"/>
        <w:jc w:val="both"/>
        <w:rPr>
          <w:bCs/>
        </w:rPr>
      </w:pPr>
      <w:r w:rsidRPr="00DC5E6A">
        <w:rPr>
          <w:bCs/>
        </w:rPr>
        <w:t>Оценку этой группы результатов целесообразно начинать со 2-го класса, т. е. в тот период, когда у обучающихся уже будут сформированы некоторые начальные навыки чтения, письма и счета. Кроме того, сама учебная деятельность будет привычной для обучающихся, и они смогут ее организовывать под руководством учителя.</w:t>
      </w:r>
    </w:p>
    <w:p w:rsidR="00851304" w:rsidRPr="00DC5E6A" w:rsidRDefault="00851304" w:rsidP="00851304">
      <w:pPr>
        <w:autoSpaceDE w:val="0"/>
        <w:autoSpaceDN w:val="0"/>
        <w:adjustRightInd w:val="0"/>
        <w:spacing w:line="360" w:lineRule="auto"/>
        <w:ind w:firstLine="709"/>
        <w:jc w:val="both"/>
        <w:rPr>
          <w:bCs/>
        </w:rPr>
      </w:pPr>
      <w:r w:rsidRPr="00DC5E6A">
        <w:rPr>
          <w:bCs/>
        </w:rPr>
        <w:t>Во время обучения в 1 и 1 дополнительном классах целесообразно всячески поощрять и стимулировать работу обучающихся, используя только качественную оценку. При этом не является принципиально важным, насколько обучающийся с ЗПР продвигается в освоении того или иного учебного предмета. На этом этапе обучения центральным результатом является появление значимых предпосылок учебной деятельности, одной из которых является способность ее осуществления не только под прямым и непосредственным руководством и контролем учителя, но и с определенной долей самостоятельности во взаимодействии с учителем и одноклассниками.</w:t>
      </w:r>
    </w:p>
    <w:p w:rsidR="00851304" w:rsidRPr="00DC5E6A" w:rsidRDefault="00851304" w:rsidP="00851304">
      <w:pPr>
        <w:spacing w:line="360" w:lineRule="auto"/>
        <w:ind w:firstLine="709"/>
        <w:jc w:val="both"/>
      </w:pPr>
      <w:r w:rsidRPr="00DC5E6A">
        <w:t xml:space="preserve">В целом оценка достижения обучающимися с ЗПР предметных результатов должна базироваться на принципах индивидуального и дифференцированного подходов. Усвоенные обучающимися даже незначительные по объему и элементарные по содержанию знания и умения должны выполнять коррекционно-развивающую функцию, поскольку они играют определенную роль в становлении личности обучающегося и овладении им социальным опытом. </w:t>
      </w:r>
    </w:p>
    <w:p w:rsidR="00851304" w:rsidRPr="00DC5E6A" w:rsidRDefault="00851304" w:rsidP="00851304">
      <w:pPr>
        <w:autoSpaceDE w:val="0"/>
        <w:autoSpaceDN w:val="0"/>
        <w:adjustRightInd w:val="0"/>
        <w:spacing w:line="360" w:lineRule="auto"/>
        <w:ind w:firstLine="709"/>
        <w:jc w:val="both"/>
      </w:pPr>
      <w:r w:rsidRPr="00DC5E6A">
        <w:t xml:space="preserve">Оценка достижения обучающимися предметных результатов ведётся как в ходе текущего и промежуточного оценивания, так и в ходе выполнения итоговых проверочных работ. В процессе оценки достижения планируемых личностных, метапредметных и </w:t>
      </w:r>
      <w:r w:rsidRPr="00DC5E6A">
        <w:lastRenderedPageBreak/>
        <w:t>предметных результатов должны использоваться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w:t>
      </w:r>
    </w:p>
    <w:p w:rsidR="00851304" w:rsidRPr="00DC5E6A" w:rsidRDefault="00851304" w:rsidP="00851304">
      <w:pPr>
        <w:pStyle w:val="a9"/>
        <w:spacing w:line="360" w:lineRule="auto"/>
        <w:ind w:firstLine="709"/>
        <w:jc w:val="both"/>
        <w:rPr>
          <w:rFonts w:ascii="Times New Roman" w:hAnsi="Times New Roman" w:cs="Times New Roman"/>
        </w:rPr>
      </w:pPr>
      <w:r w:rsidRPr="00DC5E6A">
        <w:rPr>
          <w:rFonts w:ascii="Times New Roman" w:hAnsi="Times New Roman" w:cs="Times New Roman"/>
        </w:rPr>
        <w:t>Обучающиеся с ЗПР имеют право на прохождение текущей, промежуточной и государственной итоговой аттестации</w:t>
      </w:r>
      <w:r w:rsidRPr="00DC5E6A">
        <w:rPr>
          <w:rFonts w:ascii="Times New Roman" w:hAnsi="Times New Roman" w:cs="Times New Roman"/>
          <w:b/>
        </w:rPr>
        <w:t xml:space="preserve"> </w:t>
      </w:r>
      <w:r w:rsidRPr="00DC5E6A">
        <w:rPr>
          <w:rFonts w:ascii="Times New Roman" w:hAnsi="Times New Roman" w:cs="Times New Roman"/>
        </w:rPr>
        <w:t>освоения АООП НОО в иных формах.</w:t>
      </w:r>
    </w:p>
    <w:p w:rsidR="00851304" w:rsidRPr="00DC5E6A" w:rsidRDefault="00851304" w:rsidP="00851304">
      <w:pPr>
        <w:pStyle w:val="a9"/>
        <w:spacing w:line="360" w:lineRule="auto"/>
        <w:ind w:firstLine="709"/>
        <w:jc w:val="both"/>
        <w:rPr>
          <w:rFonts w:ascii="Times New Roman" w:hAnsi="Times New Roman" w:cs="Times New Roman"/>
        </w:rPr>
      </w:pPr>
      <w:r w:rsidRPr="00DC5E6A">
        <w:rPr>
          <w:rFonts w:ascii="Times New Roman" w:hAnsi="Times New Roman" w:cs="Times New Roman"/>
        </w:rPr>
        <w:t>Специальные условия</w:t>
      </w:r>
      <w:r w:rsidRPr="00DC5E6A">
        <w:rPr>
          <w:rFonts w:ascii="Times New Roman" w:hAnsi="Times New Roman" w:cs="Times New Roman"/>
          <w:b/>
        </w:rPr>
        <w:t xml:space="preserve"> </w:t>
      </w:r>
      <w:r w:rsidRPr="00DC5E6A">
        <w:rPr>
          <w:rFonts w:ascii="Times New Roman" w:hAnsi="Times New Roman" w:cs="Times New Roman"/>
        </w:rPr>
        <w:t xml:space="preserve">проведения </w:t>
      </w:r>
      <w:r w:rsidRPr="00DC5E6A">
        <w:rPr>
          <w:rFonts w:ascii="Times New Roman" w:hAnsi="Times New Roman" w:cs="Times New Roman"/>
          <w:i/>
        </w:rPr>
        <w:t>текущей, промежуточной</w:t>
      </w:r>
      <w:r w:rsidRPr="00DC5E6A">
        <w:rPr>
          <w:rFonts w:ascii="Times New Roman" w:hAnsi="Times New Roman" w:cs="Times New Roman"/>
        </w:rPr>
        <w:t xml:space="preserve"> и </w:t>
      </w:r>
      <w:r w:rsidRPr="00DC5E6A">
        <w:rPr>
          <w:rFonts w:ascii="Times New Roman" w:hAnsi="Times New Roman" w:cs="Times New Roman"/>
          <w:i/>
        </w:rPr>
        <w:t>итоговой</w:t>
      </w:r>
      <w:r w:rsidRPr="00DC5E6A">
        <w:rPr>
          <w:rFonts w:ascii="Times New Roman" w:hAnsi="Times New Roman" w:cs="Times New Roman"/>
        </w:rPr>
        <w:t xml:space="preserve"> (по итогам освоения АООП НОО) </w:t>
      </w:r>
      <w:r w:rsidRPr="00DC5E6A">
        <w:rPr>
          <w:rFonts w:ascii="Times New Roman" w:hAnsi="Times New Roman" w:cs="Times New Roman"/>
          <w:i/>
        </w:rPr>
        <w:t xml:space="preserve">аттестации </w:t>
      </w:r>
      <w:r w:rsidRPr="00DC5E6A">
        <w:rPr>
          <w:rFonts w:ascii="Times New Roman" w:hAnsi="Times New Roman" w:cs="Times New Roman"/>
        </w:rPr>
        <w:t>обучающихся с ЗПР включают:</w:t>
      </w:r>
    </w:p>
    <w:p w:rsidR="00851304" w:rsidRPr="00DC5E6A" w:rsidRDefault="00851304" w:rsidP="00851304">
      <w:pPr>
        <w:pStyle w:val="af4"/>
        <w:numPr>
          <w:ilvl w:val="0"/>
          <w:numId w:val="23"/>
        </w:numPr>
        <w:ind w:left="0" w:firstLine="709"/>
        <w:jc w:val="both"/>
      </w:pPr>
      <w:r w:rsidRPr="00DC5E6A">
        <w:rPr>
          <w:caps w:val="0"/>
        </w:rPr>
        <w:t xml:space="preserve">особую форму организации аттестации (в малой группе, индивидуальную) с учетом особых образовательных потребностей и индивидуальных особенностей обучающихся с </w:t>
      </w:r>
      <w:r w:rsidRPr="00DC5E6A">
        <w:t>ЗПР;</w:t>
      </w:r>
    </w:p>
    <w:p w:rsidR="00851304" w:rsidRPr="00DC5E6A" w:rsidRDefault="00851304" w:rsidP="00851304">
      <w:pPr>
        <w:pStyle w:val="af4"/>
        <w:numPr>
          <w:ilvl w:val="0"/>
          <w:numId w:val="23"/>
        </w:numPr>
        <w:ind w:left="0" w:firstLine="709"/>
        <w:jc w:val="both"/>
      </w:pPr>
      <w:r w:rsidRPr="00DC5E6A">
        <w:rPr>
          <w:caps w:val="0"/>
        </w:rPr>
        <w:t>привычную обстановку в классе (присутствие своего учителя, наличие привычных для обучающихся мнестических опор: наглядных схем, шаблонов общего хода выполнения заданий);</w:t>
      </w:r>
    </w:p>
    <w:p w:rsidR="00851304" w:rsidRPr="00DC5E6A" w:rsidRDefault="00851304" w:rsidP="00851304">
      <w:pPr>
        <w:pStyle w:val="af4"/>
        <w:numPr>
          <w:ilvl w:val="0"/>
          <w:numId w:val="23"/>
        </w:numPr>
        <w:ind w:left="0" w:firstLine="709"/>
        <w:jc w:val="both"/>
      </w:pPr>
      <w:r w:rsidRPr="00DC5E6A">
        <w:rPr>
          <w:caps w:val="0"/>
        </w:rPr>
        <w:t>присутствие в начале работы этапа общей организации деятельности;</w:t>
      </w:r>
    </w:p>
    <w:p w:rsidR="00851304" w:rsidRPr="00DC5E6A" w:rsidRDefault="00851304" w:rsidP="00851304">
      <w:pPr>
        <w:pStyle w:val="af4"/>
        <w:numPr>
          <w:ilvl w:val="0"/>
          <w:numId w:val="23"/>
        </w:numPr>
        <w:ind w:left="0" w:firstLine="709"/>
        <w:jc w:val="both"/>
      </w:pPr>
      <w:r w:rsidRPr="00DC5E6A">
        <w:rPr>
          <w:caps w:val="0"/>
        </w:rPr>
        <w:t xml:space="preserve">адаптирование инструкции с учетом особых образовательных потребностей и индивидуальных трудностей обучающихся с </w:t>
      </w:r>
      <w:r w:rsidRPr="00DC5E6A">
        <w:t>ЗПР:</w:t>
      </w:r>
    </w:p>
    <w:p w:rsidR="00851304" w:rsidRPr="00DC5E6A" w:rsidRDefault="00851304" w:rsidP="00851304">
      <w:pPr>
        <w:spacing w:line="360" w:lineRule="auto"/>
        <w:ind w:firstLine="709"/>
        <w:jc w:val="both"/>
      </w:pPr>
      <w:r w:rsidRPr="00DC5E6A">
        <w:t>1) упрощение формулировок по грамматическому и семантическому оформлению;</w:t>
      </w:r>
    </w:p>
    <w:p w:rsidR="00851304" w:rsidRPr="00DC5E6A" w:rsidRDefault="00851304" w:rsidP="00851304">
      <w:pPr>
        <w:spacing w:line="360" w:lineRule="auto"/>
        <w:ind w:firstLine="709"/>
        <w:jc w:val="both"/>
      </w:pPr>
      <w:r w:rsidRPr="00DC5E6A">
        <w:t>2) упрощение многозвеньевой инструкции посредством деления ее на короткие смысловые единицы, задающие поэтапность (пошаговость) выполнения задания;</w:t>
      </w:r>
    </w:p>
    <w:p w:rsidR="00851304" w:rsidRPr="00DC5E6A" w:rsidRDefault="00851304" w:rsidP="00851304">
      <w:pPr>
        <w:spacing w:line="360" w:lineRule="auto"/>
        <w:ind w:firstLine="709"/>
        <w:jc w:val="both"/>
      </w:pPr>
      <w:r w:rsidRPr="00DC5E6A">
        <w:t>3) в дополнение к письменной инструкции к заданию, при необходимости, она дополнительно прочитывается педагогом вслух в медленном темпе с четкими смысловыми акцентами;</w:t>
      </w:r>
    </w:p>
    <w:p w:rsidR="00851304" w:rsidRPr="00DC5E6A" w:rsidRDefault="00851304" w:rsidP="00851304">
      <w:pPr>
        <w:pStyle w:val="af4"/>
        <w:numPr>
          <w:ilvl w:val="0"/>
          <w:numId w:val="23"/>
        </w:numPr>
        <w:ind w:left="0" w:firstLine="709"/>
        <w:jc w:val="both"/>
      </w:pPr>
      <w:r w:rsidRPr="00DC5E6A">
        <w:rPr>
          <w:caps w:val="0"/>
        </w:rPr>
        <w:t>при необходимости адаптирование текста задания с учетом особых образовательных потребностей и индивидуальных трудностей обучающихся с ЗПР (более крупный шрифт, четкое отграничение одного задания от другого; упрощение формулировок задания по грамматическому и семантическому оформлению и др</w:t>
      </w:r>
      <w:r w:rsidRPr="00DC5E6A">
        <w:t>.);</w:t>
      </w:r>
    </w:p>
    <w:p w:rsidR="00851304" w:rsidRPr="00DC5E6A" w:rsidRDefault="00851304" w:rsidP="00851304">
      <w:pPr>
        <w:pStyle w:val="af4"/>
        <w:numPr>
          <w:ilvl w:val="0"/>
          <w:numId w:val="23"/>
        </w:numPr>
        <w:ind w:left="0" w:firstLine="709"/>
        <w:jc w:val="both"/>
      </w:pPr>
      <w:r w:rsidRPr="00DC5E6A">
        <w:rPr>
          <w:caps w:val="0"/>
        </w:rPr>
        <w:t>при необходимости предоставление дифференцированной помощи: стимулирующей (одобрение, эмоциональная поддержка), организующей (привлечение внимания, концентрирование на выполнении работы, напоминание о необходимости самопроверки), направляющей (повторение и разъяснение инструкции к заданию)</w:t>
      </w:r>
      <w:r w:rsidRPr="00DC5E6A">
        <w:t>;</w:t>
      </w:r>
    </w:p>
    <w:p w:rsidR="00851304" w:rsidRPr="00DC5E6A" w:rsidRDefault="00851304" w:rsidP="00851304">
      <w:pPr>
        <w:pStyle w:val="af4"/>
        <w:numPr>
          <w:ilvl w:val="0"/>
          <w:numId w:val="23"/>
        </w:numPr>
        <w:ind w:left="0" w:firstLine="709"/>
        <w:jc w:val="both"/>
      </w:pPr>
      <w:r w:rsidRPr="00DC5E6A">
        <w:rPr>
          <w:caps w:val="0"/>
        </w:rPr>
        <w:t>увеличение времени на выполнение заданий</w:t>
      </w:r>
      <w:r w:rsidRPr="00DC5E6A">
        <w:t xml:space="preserve">;  </w:t>
      </w:r>
    </w:p>
    <w:p w:rsidR="00851304" w:rsidRPr="00DC5E6A" w:rsidRDefault="00851304" w:rsidP="00851304">
      <w:pPr>
        <w:pStyle w:val="af4"/>
        <w:numPr>
          <w:ilvl w:val="0"/>
          <w:numId w:val="23"/>
        </w:numPr>
        <w:ind w:left="0" w:firstLine="709"/>
        <w:jc w:val="both"/>
      </w:pPr>
      <w:r w:rsidRPr="00DC5E6A">
        <w:rPr>
          <w:caps w:val="0"/>
        </w:rPr>
        <w:t>возможность организации короткого перерыва (10-15 мин) при нарастании в поведении ребенка проявлений утомления, истощения</w:t>
      </w:r>
      <w:r w:rsidRPr="00DC5E6A">
        <w:t xml:space="preserve">; </w:t>
      </w:r>
    </w:p>
    <w:p w:rsidR="00851304" w:rsidRPr="00DC5E6A" w:rsidRDefault="00851304" w:rsidP="00851304">
      <w:pPr>
        <w:pStyle w:val="af4"/>
        <w:numPr>
          <w:ilvl w:val="0"/>
          <w:numId w:val="23"/>
        </w:numPr>
        <w:ind w:left="0" w:firstLine="709"/>
        <w:jc w:val="both"/>
      </w:pPr>
      <w:r w:rsidRPr="00DC5E6A">
        <w:rPr>
          <w:caps w:val="0"/>
        </w:rPr>
        <w:lastRenderedPageBreak/>
        <w:t>недопустимыми являются негативные реакции со стороны педагога, создание ситуаций, приводящих к эмоциональному травмированию ребенка</w:t>
      </w:r>
      <w:r w:rsidRPr="00DC5E6A">
        <w:t>.</w:t>
      </w:r>
    </w:p>
    <w:p w:rsidR="00851304" w:rsidRPr="00DC5E6A" w:rsidRDefault="00851304" w:rsidP="00851304">
      <w:pPr>
        <w:pStyle w:val="af"/>
        <w:spacing w:after="0" w:line="360" w:lineRule="auto"/>
        <w:ind w:firstLine="709"/>
        <w:jc w:val="both"/>
        <w:rPr>
          <w:rFonts w:ascii="Times New Roman" w:hAnsi="Times New Roman"/>
          <w:color w:val="auto"/>
          <w:sz w:val="24"/>
          <w:szCs w:val="24"/>
        </w:rPr>
      </w:pPr>
      <w:r w:rsidRPr="00DC5E6A">
        <w:rPr>
          <w:rFonts w:ascii="Times New Roman" w:hAnsi="Times New Roman"/>
          <w:color w:val="auto"/>
          <w:sz w:val="24"/>
          <w:szCs w:val="24"/>
        </w:rPr>
        <w:t>На итоговую оценку на ступени начального общего образования, результаты которой используются при принятии решения о возможности (или невозможности) продолжения обучения на следующей ступени, выносятся</w:t>
      </w:r>
      <w:r w:rsidRPr="00DC5E6A">
        <w:rPr>
          <w:rStyle w:val="33"/>
          <w:color w:val="auto"/>
          <w:sz w:val="24"/>
          <w:szCs w:val="24"/>
        </w:rPr>
        <w:t xml:space="preserve"> предметные, метапредметные результаты </w:t>
      </w:r>
      <w:r w:rsidRPr="00DC5E6A">
        <w:rPr>
          <w:rFonts w:ascii="Times New Roman" w:hAnsi="Times New Roman"/>
          <w:color w:val="auto"/>
          <w:sz w:val="24"/>
          <w:szCs w:val="24"/>
        </w:rPr>
        <w:t xml:space="preserve">и </w:t>
      </w:r>
      <w:r w:rsidRPr="00DC5E6A">
        <w:rPr>
          <w:rFonts w:ascii="Times New Roman" w:hAnsi="Times New Roman"/>
          <w:i/>
          <w:color w:val="auto"/>
          <w:sz w:val="24"/>
          <w:szCs w:val="24"/>
        </w:rPr>
        <w:t>результаты освоения программы коррекционной работы</w:t>
      </w:r>
      <w:r w:rsidRPr="00DC5E6A">
        <w:rPr>
          <w:rFonts w:ascii="Times New Roman" w:hAnsi="Times New Roman"/>
          <w:color w:val="auto"/>
          <w:sz w:val="24"/>
          <w:szCs w:val="24"/>
        </w:rPr>
        <w:t>.</w:t>
      </w:r>
    </w:p>
    <w:p w:rsidR="00851304" w:rsidRPr="00DC5E6A" w:rsidRDefault="00851304" w:rsidP="00851304">
      <w:pPr>
        <w:pStyle w:val="af"/>
        <w:spacing w:after="0" w:line="360" w:lineRule="auto"/>
        <w:ind w:firstLine="709"/>
        <w:jc w:val="both"/>
        <w:rPr>
          <w:rFonts w:ascii="Times New Roman" w:hAnsi="Times New Roman"/>
          <w:color w:val="auto"/>
          <w:sz w:val="24"/>
          <w:szCs w:val="24"/>
        </w:rPr>
      </w:pPr>
      <w:r w:rsidRPr="00DC5E6A">
        <w:rPr>
          <w:rFonts w:ascii="Times New Roman" w:hAnsi="Times New Roman"/>
          <w:color w:val="auto"/>
          <w:sz w:val="24"/>
          <w:szCs w:val="24"/>
        </w:rPr>
        <w:t>Итоговая аттестация на ступени начального общего образования должна проводиться с учетом возможных специфических трудностей обучающегося с ЗПР в овладении письмом, чтением или счетом. Вывод об успешности овладения содержанием АООП НОО должен делаться на основании положительной индивидуальной динамики.</w:t>
      </w:r>
    </w:p>
    <w:p w:rsidR="00851304" w:rsidRPr="00DC5E6A" w:rsidRDefault="00851304" w:rsidP="00851304">
      <w:pPr>
        <w:spacing w:line="360" w:lineRule="auto"/>
        <w:ind w:firstLine="709"/>
        <w:jc w:val="both"/>
      </w:pPr>
      <w:r w:rsidRPr="00DC5E6A">
        <w:t xml:space="preserve">Оценка деятельности педагогических кадров, осуществляющих образовательную деятельность обучающихся с ЗПР, осуществляется на основе интегративных показателей, свидетельствующих о положительной динамике развития обучающегося («было» ― «стало») или в сложных случаях сохранении его психоэмоционального статуса. </w:t>
      </w:r>
    </w:p>
    <w:p w:rsidR="00851304" w:rsidRPr="00DC5E6A" w:rsidRDefault="00851304" w:rsidP="00851304">
      <w:pPr>
        <w:autoSpaceDE w:val="0"/>
        <w:autoSpaceDN w:val="0"/>
        <w:adjustRightInd w:val="0"/>
        <w:spacing w:before="240" w:after="120"/>
        <w:jc w:val="center"/>
        <w:outlineLvl w:val="1"/>
        <w:rPr>
          <w:b/>
        </w:rPr>
      </w:pPr>
      <w:bookmarkStart w:id="18" w:name="_Toc415833128"/>
      <w:r w:rsidRPr="00DC5E6A">
        <w:rPr>
          <w:b/>
        </w:rPr>
        <w:t>3.2. Содержательный раздел</w:t>
      </w:r>
      <w:bookmarkEnd w:id="18"/>
    </w:p>
    <w:p w:rsidR="00851304" w:rsidRPr="00DC5E6A" w:rsidRDefault="00851304" w:rsidP="00851304">
      <w:pPr>
        <w:spacing w:before="120" w:after="120"/>
        <w:jc w:val="center"/>
        <w:outlineLvl w:val="2"/>
        <w:rPr>
          <w:b/>
        </w:rPr>
      </w:pPr>
      <w:bookmarkStart w:id="19" w:name="_Toc415833129"/>
      <w:r w:rsidRPr="00DC5E6A">
        <w:rPr>
          <w:b/>
        </w:rPr>
        <w:t>3.2.1. Программа формирования универсальных учебных действий</w:t>
      </w:r>
      <w:bookmarkEnd w:id="19"/>
    </w:p>
    <w:p w:rsidR="00851304" w:rsidRPr="00DC5E6A" w:rsidRDefault="00851304" w:rsidP="00851304">
      <w:pPr>
        <w:autoSpaceDE w:val="0"/>
        <w:autoSpaceDN w:val="0"/>
        <w:adjustRightInd w:val="0"/>
        <w:spacing w:line="360" w:lineRule="auto"/>
        <w:ind w:firstLine="709"/>
        <w:jc w:val="both"/>
      </w:pPr>
      <w:r w:rsidRPr="00DC5E6A">
        <w:t>Программа формирования универсальных учебных действий на ступени начального общего образования конкретизирует требования ФГОС НОО обучающихся с ОВЗ к личностным и метапредметным результатам освоения АООП НОО, и служит основой разработки программ учебных предметов, курсов.</w:t>
      </w:r>
    </w:p>
    <w:p w:rsidR="00851304" w:rsidRPr="00DC5E6A" w:rsidRDefault="00851304" w:rsidP="00851304">
      <w:pPr>
        <w:autoSpaceDE w:val="0"/>
        <w:autoSpaceDN w:val="0"/>
        <w:adjustRightInd w:val="0"/>
        <w:spacing w:line="360" w:lineRule="auto"/>
        <w:ind w:firstLine="709"/>
        <w:jc w:val="both"/>
      </w:pPr>
      <w:r w:rsidRPr="00DC5E6A">
        <w:t>Программа строится на основе деятельностного подхода к обучению и позволяет реализовывать коррекционно-развивающий потенциал образования обучающихся с ЗПР и призвана способствовать развитию универсальных учебных действий, обеспечивающих обучающимся умение учиться. Это достигается как в процессе освоения обучающимися с ЗПР конкретных предметных знаний, умений и навыков в рамках отдельных учебных дисциплин, так и в процессе формирования социальных (жизненных) компетенций.</w:t>
      </w:r>
    </w:p>
    <w:p w:rsidR="00851304" w:rsidRPr="00DC5E6A" w:rsidRDefault="00851304" w:rsidP="00851304">
      <w:pPr>
        <w:pStyle w:val="29"/>
        <w:spacing w:line="360" w:lineRule="auto"/>
        <w:ind w:firstLine="709"/>
        <w:jc w:val="both"/>
        <w:rPr>
          <w:rFonts w:ascii="Times New Roman" w:hAnsi="Times New Roman" w:cs="Times New Roman"/>
          <w:sz w:val="24"/>
          <w:szCs w:val="24"/>
        </w:rPr>
      </w:pPr>
      <w:r w:rsidRPr="00DC5E6A">
        <w:rPr>
          <w:rFonts w:ascii="Times New Roman" w:hAnsi="Times New Roman" w:cs="Times New Roman"/>
          <w:sz w:val="24"/>
          <w:szCs w:val="24"/>
        </w:rPr>
        <w:t>Программа формирования универсальных учебных действий обеспечивает:</w:t>
      </w:r>
    </w:p>
    <w:p w:rsidR="00851304" w:rsidRPr="00DC5E6A" w:rsidRDefault="00851304" w:rsidP="00851304">
      <w:pPr>
        <w:pStyle w:val="12"/>
        <w:ind w:left="0" w:firstLine="709"/>
        <w:jc w:val="both"/>
      </w:pPr>
      <w:r w:rsidRPr="00DC5E6A">
        <w:t>― успешность (эффективность) обучения в любой предметной области, общность подходов к осуществлению любой деятельности обучающегося вне зависимости от ее предметного содержания;</w:t>
      </w:r>
    </w:p>
    <w:p w:rsidR="00851304" w:rsidRPr="00DC5E6A" w:rsidRDefault="00851304" w:rsidP="00851304">
      <w:pPr>
        <w:pStyle w:val="12"/>
        <w:ind w:left="0" w:firstLine="709"/>
        <w:jc w:val="both"/>
      </w:pPr>
      <w:r w:rsidRPr="00DC5E6A">
        <w:t>― реализацию преемственности всех ступеней образования и этапов усвоения содержания образования;</w:t>
      </w:r>
    </w:p>
    <w:p w:rsidR="00851304" w:rsidRPr="00DC5E6A" w:rsidRDefault="00851304" w:rsidP="00851304">
      <w:pPr>
        <w:pStyle w:val="12"/>
        <w:ind w:left="0" w:firstLine="709"/>
        <w:jc w:val="both"/>
      </w:pPr>
      <w:r w:rsidRPr="00DC5E6A">
        <w:t xml:space="preserve">― создание условий для готовности обучающегося с ЗПР к дальнейшему образованию, реализации доступного уровня самостоятельности в обучении; </w:t>
      </w:r>
    </w:p>
    <w:p w:rsidR="00851304" w:rsidRPr="00DC5E6A" w:rsidRDefault="00851304" w:rsidP="00851304">
      <w:pPr>
        <w:pStyle w:val="12"/>
        <w:ind w:left="0" w:firstLine="709"/>
        <w:jc w:val="both"/>
      </w:pPr>
      <w:r w:rsidRPr="00DC5E6A">
        <w:lastRenderedPageBreak/>
        <w:t xml:space="preserve">― целостность развития личности обучающегося.  </w:t>
      </w:r>
    </w:p>
    <w:p w:rsidR="00851304" w:rsidRPr="00DC5E6A" w:rsidRDefault="00851304" w:rsidP="00851304">
      <w:pPr>
        <w:tabs>
          <w:tab w:val="left" w:pos="851"/>
        </w:tabs>
        <w:spacing w:line="360" w:lineRule="auto"/>
        <w:ind w:firstLine="851"/>
        <w:jc w:val="both"/>
      </w:pPr>
      <w:r w:rsidRPr="00DC5E6A">
        <w:t>Основная</w:t>
      </w:r>
      <w:r w:rsidRPr="00DC5E6A">
        <w:rPr>
          <w:b/>
        </w:rPr>
        <w:t xml:space="preserve"> </w:t>
      </w:r>
      <w:r w:rsidRPr="00DC5E6A">
        <w:t xml:space="preserve">цель реализации программы формирования универсальных учебных действий состоит в формировании обучающегося с ЗПР как субъекта учебной деятельности. </w:t>
      </w:r>
    </w:p>
    <w:p w:rsidR="00851304" w:rsidRPr="00DC5E6A" w:rsidRDefault="00851304" w:rsidP="00851304">
      <w:pPr>
        <w:tabs>
          <w:tab w:val="left" w:pos="851"/>
        </w:tabs>
        <w:spacing w:line="360" w:lineRule="auto"/>
        <w:ind w:firstLine="851"/>
        <w:jc w:val="both"/>
      </w:pPr>
      <w:r w:rsidRPr="00DC5E6A">
        <w:t>Задачами реализации программы являются:</w:t>
      </w:r>
    </w:p>
    <w:p w:rsidR="00851304" w:rsidRPr="00DC5E6A" w:rsidRDefault="00851304" w:rsidP="00851304">
      <w:pPr>
        <w:pStyle w:val="af4"/>
        <w:tabs>
          <w:tab w:val="left" w:pos="851"/>
        </w:tabs>
        <w:ind w:left="0" w:firstLine="709"/>
        <w:jc w:val="both"/>
      </w:pPr>
      <w:r w:rsidRPr="00DC5E6A">
        <w:t>― </w:t>
      </w:r>
      <w:r w:rsidRPr="00DC5E6A">
        <w:rPr>
          <w:caps w:val="0"/>
        </w:rPr>
        <w:t>формирование мотивационного компонента учебной деятельности</w:t>
      </w:r>
      <w:r w:rsidRPr="00DC5E6A">
        <w:t>;</w:t>
      </w:r>
    </w:p>
    <w:p w:rsidR="00851304" w:rsidRPr="00DC5E6A" w:rsidRDefault="00851304" w:rsidP="00851304">
      <w:pPr>
        <w:pStyle w:val="af4"/>
        <w:tabs>
          <w:tab w:val="left" w:pos="851"/>
        </w:tabs>
        <w:ind w:left="0" w:firstLine="709"/>
        <w:jc w:val="both"/>
      </w:pPr>
      <w:r w:rsidRPr="00DC5E6A">
        <w:t>― </w:t>
      </w:r>
      <w:r w:rsidRPr="00DC5E6A">
        <w:rPr>
          <w:caps w:val="0"/>
        </w:rPr>
        <w:t>овладение комплексом универсальных учебных действий, составляющих операционный компонент учебной деятельности</w:t>
      </w:r>
      <w:r w:rsidRPr="00DC5E6A">
        <w:t>;</w:t>
      </w:r>
    </w:p>
    <w:p w:rsidR="00851304" w:rsidRPr="00DC5E6A" w:rsidRDefault="00851304" w:rsidP="00851304">
      <w:pPr>
        <w:pStyle w:val="af4"/>
        <w:tabs>
          <w:tab w:val="left" w:pos="851"/>
        </w:tabs>
        <w:ind w:left="0" w:firstLine="709"/>
        <w:jc w:val="both"/>
      </w:pPr>
      <w:r w:rsidRPr="00DC5E6A">
        <w:t>― </w:t>
      </w:r>
      <w:r w:rsidRPr="00DC5E6A">
        <w:rPr>
          <w:caps w:val="0"/>
        </w:rPr>
        <w:t>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педагога</w:t>
      </w:r>
      <w:r w:rsidRPr="00DC5E6A">
        <w:t>.</w:t>
      </w:r>
    </w:p>
    <w:p w:rsidR="00851304" w:rsidRPr="00DC5E6A" w:rsidRDefault="00851304" w:rsidP="00851304">
      <w:pPr>
        <w:spacing w:line="360" w:lineRule="auto"/>
        <w:ind w:firstLine="709"/>
        <w:jc w:val="both"/>
      </w:pPr>
      <w:r w:rsidRPr="00DC5E6A">
        <w:t>Для реализации поставленной цели и соответствующих ей задач необходимо:</w:t>
      </w:r>
    </w:p>
    <w:p w:rsidR="00851304" w:rsidRPr="00DC5E6A" w:rsidRDefault="00851304" w:rsidP="00851304">
      <w:pPr>
        <w:spacing w:line="360" w:lineRule="auto"/>
        <w:ind w:firstLine="709"/>
        <w:jc w:val="both"/>
      </w:pPr>
      <w:r w:rsidRPr="00DC5E6A">
        <w:t xml:space="preserve">•определить функции и состав универсальных учебных действий, учитывая психофизические особенности и своеобразие учебной деятельности обучающихся с ЗПР; </w:t>
      </w:r>
    </w:p>
    <w:p w:rsidR="00851304" w:rsidRPr="00DC5E6A" w:rsidRDefault="00851304" w:rsidP="00851304">
      <w:pPr>
        <w:spacing w:line="360" w:lineRule="auto"/>
        <w:ind w:firstLine="709"/>
        <w:jc w:val="both"/>
      </w:pPr>
      <w:r w:rsidRPr="00DC5E6A">
        <w:t>•определить связи универсальных учебных действий с содержанием учебных предметов;</w:t>
      </w:r>
    </w:p>
    <w:p w:rsidR="00851304" w:rsidRPr="00DC5E6A" w:rsidRDefault="00851304" w:rsidP="00851304">
      <w:pPr>
        <w:spacing w:line="360" w:lineRule="auto"/>
        <w:ind w:firstLine="709"/>
        <w:jc w:val="both"/>
      </w:pPr>
      <w:r w:rsidRPr="00DC5E6A">
        <w:t>•выявить в содержании предметных линий универсальные учебные действия и определить условия их формирования в образовательном процессе и жизненно важных ситуациях, учитывая особые образовательные потребности обучающихся с ЗП</w:t>
      </w:r>
      <w:r w:rsidR="00685D9C" w:rsidRPr="00DC5E6A">
        <w:t>Р</w:t>
      </w:r>
      <w:r w:rsidRPr="00DC5E6A">
        <w:t>.</w:t>
      </w:r>
    </w:p>
    <w:p w:rsidR="00851304" w:rsidRPr="00DC5E6A" w:rsidRDefault="00851304" w:rsidP="00851304">
      <w:pPr>
        <w:spacing w:line="360" w:lineRule="auto"/>
        <w:ind w:firstLine="709"/>
        <w:jc w:val="both"/>
      </w:pPr>
      <w:r w:rsidRPr="00DC5E6A">
        <w:t>Программа формирования универсальных учебных действий у обучающихся с ЗПР должна содержать</w:t>
      </w:r>
      <w:r w:rsidRPr="00DC5E6A">
        <w:rPr>
          <w:i/>
        </w:rPr>
        <w:t>:</w:t>
      </w:r>
    </w:p>
    <w:p w:rsidR="00851304" w:rsidRPr="00DC5E6A" w:rsidRDefault="00851304" w:rsidP="00851304">
      <w:pPr>
        <w:spacing w:line="360" w:lineRule="auto"/>
        <w:ind w:firstLine="709"/>
        <w:jc w:val="both"/>
      </w:pPr>
      <w:r w:rsidRPr="00DC5E6A">
        <w:t>описание ценностных ориентиров образования обучающихся с ЗПР на уровне начального общего образования</w:t>
      </w:r>
      <w:r w:rsidRPr="00DC5E6A">
        <w:rPr>
          <w:i/>
        </w:rPr>
        <w:t>;</w:t>
      </w:r>
    </w:p>
    <w:p w:rsidR="00851304" w:rsidRPr="00DC5E6A" w:rsidRDefault="00851304" w:rsidP="00851304">
      <w:pPr>
        <w:spacing w:line="360" w:lineRule="auto"/>
        <w:ind w:firstLine="709"/>
        <w:jc w:val="both"/>
      </w:pPr>
      <w:r w:rsidRPr="00DC5E6A">
        <w:t>связь универсальных учебных действий с содержанием учебных предметов;</w:t>
      </w:r>
    </w:p>
    <w:p w:rsidR="00851304" w:rsidRPr="00DC5E6A" w:rsidRDefault="00851304" w:rsidP="00851304">
      <w:pPr>
        <w:tabs>
          <w:tab w:val="num" w:pos="993"/>
        </w:tabs>
        <w:autoSpaceDE w:val="0"/>
        <w:autoSpaceDN w:val="0"/>
        <w:adjustRightInd w:val="0"/>
        <w:spacing w:line="360" w:lineRule="auto"/>
        <w:ind w:firstLine="709"/>
        <w:jc w:val="both"/>
      </w:pPr>
      <w:r w:rsidRPr="00DC5E6A">
        <w:t xml:space="preserve">характеристики личностных, регулятивных, познавательных, коммуникативных универсальных учебных действий обучающихся с ЗПР; </w:t>
      </w:r>
    </w:p>
    <w:p w:rsidR="00851304" w:rsidRPr="00DC5E6A" w:rsidRDefault="00851304" w:rsidP="00851304">
      <w:pPr>
        <w:tabs>
          <w:tab w:val="num" w:pos="993"/>
        </w:tabs>
        <w:autoSpaceDE w:val="0"/>
        <w:autoSpaceDN w:val="0"/>
        <w:adjustRightInd w:val="0"/>
        <w:spacing w:line="360" w:lineRule="auto"/>
        <w:ind w:firstLine="709"/>
        <w:jc w:val="both"/>
      </w:pPr>
      <w:r w:rsidRPr="00DC5E6A">
        <w:t>типовые задачи формирования личностных, регулятивных, познавательных, коммуникативных универсальных учебных действий;</w:t>
      </w:r>
    </w:p>
    <w:p w:rsidR="00851304" w:rsidRPr="00DC5E6A" w:rsidRDefault="00851304" w:rsidP="00851304">
      <w:pPr>
        <w:tabs>
          <w:tab w:val="num" w:pos="993"/>
        </w:tabs>
        <w:autoSpaceDE w:val="0"/>
        <w:autoSpaceDN w:val="0"/>
        <w:adjustRightInd w:val="0"/>
        <w:spacing w:line="360" w:lineRule="auto"/>
        <w:ind w:firstLine="709"/>
        <w:jc w:val="both"/>
      </w:pPr>
      <w:r w:rsidRPr="00DC5E6A">
        <w:t>описание преемственности программы формирования универсальных учебных действий при переходе обучающихся</w:t>
      </w:r>
      <w:r w:rsidRPr="00DC5E6A">
        <w:rPr>
          <w:i/>
          <w:color w:val="3366FF"/>
        </w:rPr>
        <w:t xml:space="preserve"> </w:t>
      </w:r>
      <w:r w:rsidRPr="00DC5E6A">
        <w:t xml:space="preserve">с ЗПР от дошкольного к начальному общему образованию. </w:t>
      </w:r>
    </w:p>
    <w:p w:rsidR="00851304" w:rsidRPr="00DC5E6A" w:rsidRDefault="00851304" w:rsidP="00851304">
      <w:pPr>
        <w:pStyle w:val="af"/>
        <w:spacing w:after="0" w:line="360" w:lineRule="auto"/>
        <w:ind w:firstLine="454"/>
        <w:jc w:val="both"/>
        <w:rPr>
          <w:rFonts w:ascii="Times New Roman" w:hAnsi="Times New Roman"/>
          <w:color w:val="auto"/>
          <w:sz w:val="24"/>
          <w:szCs w:val="24"/>
        </w:rPr>
      </w:pPr>
      <w:r w:rsidRPr="00DC5E6A">
        <w:rPr>
          <w:rFonts w:ascii="Times New Roman" w:hAnsi="Times New Roman"/>
          <w:color w:val="auto"/>
          <w:sz w:val="24"/>
          <w:szCs w:val="24"/>
        </w:rPr>
        <w:t>Ценностные ориентиры начального общего образования обучающихся с ЗПР конкретизируют личностный, социальный и государственный заказ системе образования, выраженный в Требованиях к результатам освоения АООП НОО, и отражают следующие целевые установки системы начального общего образования:</w:t>
      </w:r>
    </w:p>
    <w:p w:rsidR="00851304" w:rsidRPr="00DC5E6A" w:rsidRDefault="00851304" w:rsidP="00851304">
      <w:pPr>
        <w:pStyle w:val="afd"/>
        <w:rPr>
          <w:i/>
          <w:color w:val="auto"/>
          <w:sz w:val="24"/>
          <w:szCs w:val="24"/>
        </w:rPr>
      </w:pPr>
      <w:bookmarkStart w:id="20" w:name="bookmark86"/>
      <w:r w:rsidRPr="00DC5E6A">
        <w:rPr>
          <w:color w:val="auto"/>
          <w:sz w:val="24"/>
          <w:szCs w:val="24"/>
        </w:rPr>
        <w:lastRenderedPageBreak/>
        <w:t>• </w:t>
      </w:r>
      <w:r w:rsidRPr="00DC5E6A">
        <w:rPr>
          <w:i/>
          <w:caps w:val="0"/>
          <w:color w:val="auto"/>
          <w:sz w:val="24"/>
          <w:szCs w:val="24"/>
        </w:rPr>
        <w:t>формирование основ гражданской идентичности личности на основе:</w:t>
      </w:r>
      <w:bookmarkEnd w:id="20"/>
    </w:p>
    <w:p w:rsidR="00851304" w:rsidRPr="00DC5E6A" w:rsidRDefault="00851304" w:rsidP="00851304">
      <w:pPr>
        <w:pStyle w:val="afd"/>
        <w:rPr>
          <w:caps w:val="0"/>
          <w:color w:val="auto"/>
          <w:sz w:val="24"/>
          <w:szCs w:val="24"/>
        </w:rPr>
      </w:pPr>
      <w:r w:rsidRPr="00DC5E6A">
        <w:rPr>
          <w:color w:val="auto"/>
          <w:sz w:val="24"/>
          <w:szCs w:val="24"/>
        </w:rPr>
        <w:t>— </w:t>
      </w:r>
      <w:r w:rsidRPr="00DC5E6A">
        <w:rPr>
          <w:caps w:val="0"/>
          <w:color w:val="auto"/>
          <w:sz w:val="24"/>
          <w:szCs w:val="24"/>
        </w:rPr>
        <w:t>осознания себя как гражданина России, чувства гордости за свою родину, российский народ и историю России, осознания своей этнической и национальной принадлежности;</w:t>
      </w:r>
    </w:p>
    <w:p w:rsidR="00851304" w:rsidRPr="00DC5E6A" w:rsidRDefault="00851304" w:rsidP="00851304">
      <w:pPr>
        <w:pStyle w:val="afd"/>
        <w:rPr>
          <w:color w:val="auto"/>
          <w:sz w:val="24"/>
          <w:szCs w:val="24"/>
        </w:rPr>
      </w:pPr>
      <w:r w:rsidRPr="00DC5E6A">
        <w:rPr>
          <w:color w:val="auto"/>
          <w:sz w:val="24"/>
          <w:szCs w:val="24"/>
        </w:rPr>
        <w:t>— </w:t>
      </w:r>
      <w:r w:rsidRPr="00DC5E6A">
        <w:rPr>
          <w:caps w:val="0"/>
          <w:color w:val="auto"/>
          <w:sz w:val="24"/>
          <w:szCs w:val="24"/>
        </w:rPr>
        <w:t>восприятие мира как единого и целостного при разнообразии культур,  национальностей, религий</w:t>
      </w:r>
      <w:r w:rsidRPr="00DC5E6A">
        <w:rPr>
          <w:color w:val="auto"/>
          <w:sz w:val="24"/>
          <w:szCs w:val="24"/>
        </w:rPr>
        <w:t>;</w:t>
      </w:r>
    </w:p>
    <w:p w:rsidR="00851304" w:rsidRPr="00DC5E6A" w:rsidRDefault="00851304" w:rsidP="00851304">
      <w:pPr>
        <w:pStyle w:val="afd"/>
        <w:rPr>
          <w:caps w:val="0"/>
          <w:color w:val="auto"/>
          <w:sz w:val="24"/>
          <w:szCs w:val="24"/>
        </w:rPr>
      </w:pPr>
      <w:r w:rsidRPr="00DC5E6A">
        <w:rPr>
          <w:color w:val="auto"/>
          <w:sz w:val="24"/>
          <w:szCs w:val="24"/>
        </w:rPr>
        <w:t>— </w:t>
      </w:r>
      <w:r w:rsidRPr="00DC5E6A">
        <w:rPr>
          <w:caps w:val="0"/>
          <w:color w:val="auto"/>
          <w:sz w:val="24"/>
          <w:szCs w:val="24"/>
        </w:rPr>
        <w:t>уважительного отношения к иному мнению, истории и культуре других народов;</w:t>
      </w:r>
    </w:p>
    <w:p w:rsidR="00851304" w:rsidRPr="00DC5E6A" w:rsidRDefault="00851304" w:rsidP="00851304">
      <w:pPr>
        <w:pStyle w:val="afd"/>
        <w:rPr>
          <w:i/>
          <w:color w:val="auto"/>
          <w:sz w:val="24"/>
          <w:szCs w:val="24"/>
        </w:rPr>
      </w:pPr>
      <w:bookmarkStart w:id="21" w:name="bookmark87"/>
      <w:r w:rsidRPr="00DC5E6A">
        <w:rPr>
          <w:color w:val="auto"/>
          <w:sz w:val="24"/>
          <w:szCs w:val="24"/>
        </w:rPr>
        <w:t>• </w:t>
      </w:r>
      <w:r w:rsidRPr="00DC5E6A">
        <w:rPr>
          <w:i/>
          <w:caps w:val="0"/>
          <w:color w:val="auto"/>
          <w:sz w:val="24"/>
          <w:szCs w:val="24"/>
        </w:rPr>
        <w:t>формирование психологических условий развития общения, сотрудничества на основе:</w:t>
      </w:r>
      <w:bookmarkEnd w:id="21"/>
    </w:p>
    <w:p w:rsidR="00851304" w:rsidRPr="00DC5E6A" w:rsidRDefault="00851304" w:rsidP="00851304">
      <w:pPr>
        <w:pStyle w:val="afd"/>
        <w:rPr>
          <w:caps w:val="0"/>
          <w:color w:val="auto"/>
          <w:sz w:val="24"/>
          <w:szCs w:val="24"/>
        </w:rPr>
      </w:pPr>
      <w:r w:rsidRPr="00DC5E6A">
        <w:rPr>
          <w:color w:val="auto"/>
          <w:sz w:val="24"/>
          <w:szCs w:val="24"/>
        </w:rPr>
        <w:t>— </w:t>
      </w:r>
      <w:r w:rsidRPr="00DC5E6A">
        <w:rPr>
          <w:caps w:val="0"/>
          <w:color w:val="auto"/>
          <w:sz w:val="24"/>
          <w:szCs w:val="24"/>
        </w:rPr>
        <w:t xml:space="preserve">доброжелательности, доверия и внимания к людям; </w:t>
      </w:r>
    </w:p>
    <w:p w:rsidR="00851304" w:rsidRPr="00DC5E6A" w:rsidRDefault="00851304" w:rsidP="00851304">
      <w:pPr>
        <w:pStyle w:val="afd"/>
        <w:rPr>
          <w:color w:val="auto"/>
          <w:sz w:val="24"/>
          <w:szCs w:val="24"/>
        </w:rPr>
      </w:pPr>
      <w:r w:rsidRPr="00DC5E6A">
        <w:rPr>
          <w:color w:val="auto"/>
          <w:sz w:val="24"/>
          <w:szCs w:val="24"/>
        </w:rPr>
        <w:t>— </w:t>
      </w:r>
      <w:r w:rsidRPr="00DC5E6A">
        <w:rPr>
          <w:caps w:val="0"/>
          <w:color w:val="auto"/>
          <w:sz w:val="24"/>
          <w:szCs w:val="24"/>
        </w:rPr>
        <w:t>навыков сотрудничества со взрослыми и сверстниками в разных социальных ситуациях;</w:t>
      </w:r>
    </w:p>
    <w:p w:rsidR="00851304" w:rsidRPr="00DC5E6A" w:rsidRDefault="00851304" w:rsidP="00851304">
      <w:pPr>
        <w:pStyle w:val="afd"/>
        <w:rPr>
          <w:caps w:val="0"/>
          <w:color w:val="auto"/>
          <w:sz w:val="24"/>
          <w:szCs w:val="24"/>
        </w:rPr>
      </w:pPr>
      <w:r w:rsidRPr="00DC5E6A">
        <w:rPr>
          <w:color w:val="auto"/>
          <w:sz w:val="24"/>
          <w:szCs w:val="24"/>
        </w:rPr>
        <w:t>— </w:t>
      </w:r>
      <w:r w:rsidRPr="00DC5E6A">
        <w:rPr>
          <w:caps w:val="0"/>
          <w:color w:val="auto"/>
          <w:sz w:val="24"/>
          <w:szCs w:val="24"/>
        </w:rPr>
        <w:t>уважения к окружающим — умения слушать и слышать партнёра;</w:t>
      </w:r>
    </w:p>
    <w:p w:rsidR="00851304" w:rsidRPr="00DC5E6A" w:rsidRDefault="00851304" w:rsidP="00851304">
      <w:pPr>
        <w:pStyle w:val="afd"/>
        <w:rPr>
          <w:color w:val="auto"/>
          <w:sz w:val="24"/>
          <w:szCs w:val="24"/>
        </w:rPr>
      </w:pPr>
      <w:r w:rsidRPr="00DC5E6A">
        <w:rPr>
          <w:color w:val="auto"/>
          <w:sz w:val="24"/>
          <w:szCs w:val="24"/>
        </w:rPr>
        <w:t>• </w:t>
      </w:r>
      <w:r w:rsidRPr="00DC5E6A">
        <w:rPr>
          <w:rStyle w:val="34"/>
          <w:caps w:val="0"/>
          <w:color w:val="auto"/>
          <w:sz w:val="24"/>
          <w:szCs w:val="24"/>
        </w:rPr>
        <w:t>развитие ценностно-смысловой сферы личности</w:t>
      </w:r>
      <w:r w:rsidRPr="00DC5E6A">
        <w:rPr>
          <w:caps w:val="0"/>
          <w:color w:val="auto"/>
          <w:sz w:val="24"/>
          <w:szCs w:val="24"/>
        </w:rPr>
        <w:t xml:space="preserve"> на основе общечеловеческих принципов нравственности:</w:t>
      </w:r>
    </w:p>
    <w:p w:rsidR="00851304" w:rsidRPr="00DC5E6A" w:rsidRDefault="00851304" w:rsidP="00851304">
      <w:pPr>
        <w:pStyle w:val="afd"/>
        <w:rPr>
          <w:caps w:val="0"/>
          <w:color w:val="auto"/>
          <w:sz w:val="24"/>
          <w:szCs w:val="24"/>
        </w:rPr>
      </w:pPr>
      <w:r w:rsidRPr="00DC5E6A">
        <w:rPr>
          <w:color w:val="auto"/>
          <w:sz w:val="24"/>
          <w:szCs w:val="24"/>
        </w:rPr>
        <w:t>— </w:t>
      </w:r>
      <w:r w:rsidRPr="00DC5E6A">
        <w:rPr>
          <w:caps w:val="0"/>
          <w:color w:val="auto"/>
          <w:sz w:val="24"/>
          <w:szCs w:val="24"/>
        </w:rPr>
        <w:t>способности к осмыслению социального окружения, своего места в нем, принятия соответствующих возрасту ценностей и социальных ролей;</w:t>
      </w:r>
    </w:p>
    <w:p w:rsidR="00851304" w:rsidRPr="00DC5E6A" w:rsidRDefault="00851304" w:rsidP="00851304">
      <w:pPr>
        <w:pStyle w:val="afd"/>
        <w:rPr>
          <w:caps w:val="0"/>
          <w:color w:val="auto"/>
          <w:sz w:val="24"/>
          <w:szCs w:val="24"/>
        </w:rPr>
      </w:pPr>
      <w:r w:rsidRPr="00DC5E6A">
        <w:rPr>
          <w:color w:val="auto"/>
          <w:sz w:val="24"/>
          <w:szCs w:val="24"/>
        </w:rPr>
        <w:t>— </w:t>
      </w:r>
      <w:r w:rsidRPr="00DC5E6A">
        <w:rPr>
          <w:caps w:val="0"/>
          <w:color w:val="auto"/>
          <w:sz w:val="24"/>
          <w:szCs w:val="24"/>
        </w:rPr>
        <w:t>ориентации в нравственном содержании как собственных поступков, так и поступков окружающих людей, развития этических чувств, доброжелательности и эмоционально-нравственной отзывчивости, понимания и сопереживания чувствам других людей;</w:t>
      </w:r>
    </w:p>
    <w:p w:rsidR="00851304" w:rsidRPr="00DC5E6A" w:rsidRDefault="00851304" w:rsidP="00851304">
      <w:pPr>
        <w:pStyle w:val="afd"/>
        <w:rPr>
          <w:caps w:val="0"/>
          <w:color w:val="auto"/>
          <w:sz w:val="24"/>
          <w:szCs w:val="24"/>
        </w:rPr>
      </w:pPr>
      <w:r w:rsidRPr="00DC5E6A">
        <w:rPr>
          <w:color w:val="auto"/>
          <w:sz w:val="24"/>
          <w:szCs w:val="24"/>
        </w:rPr>
        <w:t>— </w:t>
      </w:r>
      <w:r w:rsidRPr="00DC5E6A">
        <w:rPr>
          <w:caps w:val="0"/>
          <w:color w:val="auto"/>
          <w:sz w:val="24"/>
          <w:szCs w:val="24"/>
        </w:rPr>
        <w:t>формирование эстетических потребностей, ценностей и чувств;</w:t>
      </w:r>
    </w:p>
    <w:p w:rsidR="00851304" w:rsidRPr="00DC5E6A" w:rsidRDefault="00851304" w:rsidP="00851304">
      <w:pPr>
        <w:pStyle w:val="afd"/>
        <w:rPr>
          <w:color w:val="auto"/>
          <w:sz w:val="24"/>
          <w:szCs w:val="24"/>
        </w:rPr>
      </w:pPr>
      <w:r w:rsidRPr="00DC5E6A">
        <w:rPr>
          <w:color w:val="auto"/>
          <w:sz w:val="24"/>
          <w:szCs w:val="24"/>
        </w:rPr>
        <w:t>• </w:t>
      </w:r>
      <w:r w:rsidRPr="00DC5E6A">
        <w:rPr>
          <w:rStyle w:val="34"/>
          <w:caps w:val="0"/>
          <w:color w:val="auto"/>
          <w:sz w:val="24"/>
          <w:szCs w:val="24"/>
        </w:rPr>
        <w:t>развитие умения учиться</w:t>
      </w:r>
      <w:r w:rsidRPr="00DC5E6A">
        <w:rPr>
          <w:caps w:val="0"/>
          <w:color w:val="auto"/>
          <w:sz w:val="24"/>
          <w:szCs w:val="24"/>
        </w:rPr>
        <w:t>, а именно:</w:t>
      </w:r>
    </w:p>
    <w:p w:rsidR="00851304" w:rsidRPr="00DC5E6A" w:rsidRDefault="00851304" w:rsidP="00851304">
      <w:pPr>
        <w:pStyle w:val="afd"/>
        <w:rPr>
          <w:color w:val="auto"/>
          <w:sz w:val="24"/>
          <w:szCs w:val="24"/>
        </w:rPr>
      </w:pPr>
      <w:r w:rsidRPr="00DC5E6A">
        <w:rPr>
          <w:color w:val="auto"/>
          <w:sz w:val="24"/>
          <w:szCs w:val="24"/>
        </w:rPr>
        <w:t>— </w:t>
      </w:r>
      <w:r w:rsidRPr="00DC5E6A">
        <w:rPr>
          <w:bCs/>
          <w:caps w:val="0"/>
          <w:color w:val="auto"/>
          <w:sz w:val="24"/>
          <w:szCs w:val="24"/>
        </w:rPr>
        <w:t>принятие и освоение социальной роли обучающегося, формирование и развитие социально значимых мотивов учебной деятельности</w:t>
      </w:r>
      <w:r w:rsidRPr="00DC5E6A">
        <w:rPr>
          <w:caps w:val="0"/>
          <w:color w:val="auto"/>
          <w:sz w:val="24"/>
          <w:szCs w:val="24"/>
        </w:rPr>
        <w:t>;</w:t>
      </w:r>
    </w:p>
    <w:p w:rsidR="00851304" w:rsidRPr="00DC5E6A" w:rsidRDefault="00851304" w:rsidP="00851304">
      <w:pPr>
        <w:pStyle w:val="afd"/>
        <w:rPr>
          <w:color w:val="auto"/>
          <w:sz w:val="24"/>
          <w:szCs w:val="24"/>
        </w:rPr>
      </w:pPr>
      <w:r w:rsidRPr="00DC5E6A">
        <w:rPr>
          <w:color w:val="auto"/>
          <w:sz w:val="24"/>
          <w:szCs w:val="24"/>
        </w:rPr>
        <w:t>— </w:t>
      </w:r>
      <w:r w:rsidRPr="00DC5E6A">
        <w:rPr>
          <w:caps w:val="0"/>
          <w:color w:val="auto"/>
          <w:sz w:val="24"/>
          <w:szCs w:val="24"/>
        </w:rPr>
        <w:t>формирование умения учиться и способности к организации своей деятельности (планированию, контролю, оценке);</w:t>
      </w:r>
    </w:p>
    <w:p w:rsidR="00851304" w:rsidRPr="00DC5E6A" w:rsidRDefault="00851304" w:rsidP="00851304">
      <w:pPr>
        <w:pStyle w:val="afd"/>
        <w:rPr>
          <w:color w:val="auto"/>
          <w:sz w:val="24"/>
          <w:szCs w:val="24"/>
        </w:rPr>
      </w:pPr>
      <w:r w:rsidRPr="00DC5E6A">
        <w:rPr>
          <w:color w:val="auto"/>
          <w:sz w:val="24"/>
          <w:szCs w:val="24"/>
        </w:rPr>
        <w:t>— </w:t>
      </w:r>
      <w:r w:rsidRPr="00DC5E6A">
        <w:rPr>
          <w:caps w:val="0"/>
          <w:color w:val="auto"/>
          <w:sz w:val="24"/>
          <w:szCs w:val="24"/>
        </w:rPr>
        <w:t>развитие адекватных представлений о собственных возможностях, о насущно необходимом жизнеобеспечении.</w:t>
      </w:r>
    </w:p>
    <w:p w:rsidR="00851304" w:rsidRPr="00DC5E6A" w:rsidRDefault="00851304" w:rsidP="00851304">
      <w:pPr>
        <w:tabs>
          <w:tab w:val="left" w:pos="851"/>
        </w:tabs>
        <w:spacing w:line="360" w:lineRule="auto"/>
        <w:ind w:firstLine="851"/>
        <w:jc w:val="both"/>
      </w:pPr>
      <w:r w:rsidRPr="00DC5E6A">
        <w:t>Программа формирования универсальных учебных действий реализуется в процессе всей учебной и внеурочной деятельности.</w:t>
      </w:r>
    </w:p>
    <w:p w:rsidR="00851304" w:rsidRPr="00DC5E6A" w:rsidRDefault="00851304" w:rsidP="00851304">
      <w:pPr>
        <w:pStyle w:val="Default"/>
        <w:spacing w:line="360" w:lineRule="auto"/>
        <w:ind w:firstLine="709"/>
        <w:jc w:val="both"/>
      </w:pPr>
      <w:r w:rsidRPr="00DC5E6A">
        <w:t xml:space="preserve">Формирование универсальных учебных действий в образовательном процессе осуществляется в процессе освоения </w:t>
      </w:r>
      <w:r w:rsidRPr="00DC5E6A">
        <w:rPr>
          <w:color w:val="auto"/>
        </w:rPr>
        <w:t>всех без исключения</w:t>
      </w:r>
      <w:r w:rsidRPr="00DC5E6A">
        <w:t xml:space="preserve"> учебных предметов </w:t>
      </w:r>
      <w:r w:rsidRPr="00DC5E6A">
        <w:rPr>
          <w:color w:val="auto"/>
        </w:rPr>
        <w:t>и курсов коррекционно-развивающей области</w:t>
      </w:r>
      <w:r w:rsidRPr="00DC5E6A">
        <w:t xml:space="preserve">. </w:t>
      </w:r>
    </w:p>
    <w:p w:rsidR="00851304" w:rsidRPr="00DC5E6A" w:rsidRDefault="00851304" w:rsidP="00851304">
      <w:pPr>
        <w:autoSpaceDE w:val="0"/>
        <w:autoSpaceDN w:val="0"/>
        <w:adjustRightInd w:val="0"/>
        <w:spacing w:line="360" w:lineRule="auto"/>
        <w:ind w:firstLine="709"/>
        <w:jc w:val="both"/>
      </w:pPr>
      <w:r w:rsidRPr="00DC5E6A">
        <w:lastRenderedPageBreak/>
        <w:t>Сформированность универсальных учебных действий у обучающихся с ЗПР на ступени начального общего образования должна быть определена на этапе завершения обучения в начальной школе.</w:t>
      </w:r>
    </w:p>
    <w:p w:rsidR="00851304" w:rsidRPr="00DC5E6A" w:rsidRDefault="00851304" w:rsidP="00851304">
      <w:pPr>
        <w:autoSpaceDE w:val="0"/>
        <w:autoSpaceDN w:val="0"/>
        <w:adjustRightInd w:val="0"/>
        <w:spacing w:line="360" w:lineRule="auto"/>
        <w:ind w:firstLine="709"/>
        <w:jc w:val="both"/>
      </w:pPr>
      <w:r w:rsidRPr="00DC5E6A">
        <w:rPr>
          <w:spacing w:val="2"/>
        </w:rPr>
        <w:t xml:space="preserve">Программа </w:t>
      </w:r>
      <w:r w:rsidRPr="00DC5E6A">
        <w:t>формирования универсальных учебных действий</w:t>
      </w:r>
      <w:r w:rsidRPr="00DC5E6A">
        <w:rPr>
          <w:spacing w:val="2"/>
        </w:rPr>
        <w:t xml:space="preserve"> самостоятельно разрабатывается Организацией на основе </w:t>
      </w:r>
      <w:r w:rsidRPr="00DC5E6A">
        <w:t xml:space="preserve">Примерной основной образовательной программы начального общего образования (далее </w:t>
      </w:r>
      <w:r w:rsidRPr="00DC5E6A">
        <w:sym w:font="Symbol" w:char="F0BE"/>
      </w:r>
      <w:r w:rsidRPr="00DC5E6A">
        <w:t xml:space="preserve"> ПрООП НОО), разработанной для общеобразовательной школы</w:t>
      </w:r>
      <w:r w:rsidRPr="00DC5E6A">
        <w:rPr>
          <w:rStyle w:val="a7"/>
          <w:spacing w:val="2"/>
        </w:rPr>
        <w:footnoteReference w:id="18"/>
      </w:r>
      <w:r w:rsidRPr="00DC5E6A">
        <w:rPr>
          <w:spacing w:val="2"/>
        </w:rPr>
        <w:t xml:space="preserve">, с учетом специфики образовательных потребностей </w:t>
      </w:r>
      <w:r w:rsidRPr="00DC5E6A">
        <w:t>обучающихся с ЗПР.</w:t>
      </w:r>
    </w:p>
    <w:p w:rsidR="00851304" w:rsidRPr="00DC5E6A" w:rsidRDefault="004922F8" w:rsidP="00851304">
      <w:pPr>
        <w:spacing w:before="120" w:after="120"/>
        <w:jc w:val="center"/>
        <w:outlineLvl w:val="2"/>
        <w:rPr>
          <w:iCs/>
          <w:spacing w:val="-2"/>
        </w:rPr>
      </w:pPr>
      <w:bookmarkStart w:id="22" w:name="_Toc415833130"/>
      <w:r w:rsidRPr="00DC5E6A">
        <w:rPr>
          <w:b/>
        </w:rPr>
        <w:t>3</w:t>
      </w:r>
      <w:r w:rsidR="00851304" w:rsidRPr="00DC5E6A">
        <w:rPr>
          <w:b/>
        </w:rPr>
        <w:t xml:space="preserve">.2.2. Программы учебных предметов, </w:t>
      </w:r>
      <w:r w:rsidR="00851304" w:rsidRPr="00DC5E6A">
        <w:rPr>
          <w:b/>
        </w:rPr>
        <w:br/>
        <w:t>курсов коррекционно-развивающей области</w:t>
      </w:r>
      <w:bookmarkEnd w:id="22"/>
    </w:p>
    <w:p w:rsidR="00851304" w:rsidRPr="00DC5E6A" w:rsidRDefault="00851304" w:rsidP="00851304">
      <w:pPr>
        <w:autoSpaceDE w:val="0"/>
        <w:autoSpaceDN w:val="0"/>
        <w:adjustRightInd w:val="0"/>
        <w:spacing w:line="360" w:lineRule="auto"/>
        <w:ind w:firstLine="709"/>
        <w:jc w:val="both"/>
      </w:pPr>
      <w:r w:rsidRPr="00DC5E6A">
        <w:t>Программы отдельных учебных предметов, курсов коррекционно-развивающей области должны обеспечивать достижение планируемых результатов (личностных, метапредметных, предметных) освоения АООП НОО обучающихся с ЗПР.</w:t>
      </w:r>
    </w:p>
    <w:p w:rsidR="00851304" w:rsidRPr="00DC5E6A" w:rsidRDefault="00851304" w:rsidP="00851304">
      <w:pPr>
        <w:spacing w:line="360" w:lineRule="auto"/>
        <w:ind w:firstLine="709"/>
        <w:jc w:val="both"/>
      </w:pPr>
      <w:r w:rsidRPr="00DC5E6A">
        <w:t>Программы отдельных учебных предметов, коррекционных курсов разрабатываются на основе: требований к личностным, метапредметным и предметным результатам освоения АООП НОО и программы формирования универсальных учебных действий.</w:t>
      </w:r>
    </w:p>
    <w:p w:rsidR="00851304" w:rsidRPr="00DC5E6A" w:rsidRDefault="00851304" w:rsidP="00851304">
      <w:pPr>
        <w:spacing w:line="360" w:lineRule="auto"/>
        <w:ind w:firstLine="709"/>
        <w:jc w:val="both"/>
        <w:rPr>
          <w:kern w:val="2"/>
        </w:rPr>
      </w:pPr>
      <w:r w:rsidRPr="00DC5E6A">
        <w:t>Программы отдельных учебных предметов, коррекционных курсов должны содержать:</w:t>
      </w:r>
    </w:p>
    <w:p w:rsidR="00851304" w:rsidRPr="00DC5E6A" w:rsidRDefault="00851304" w:rsidP="00851304">
      <w:pPr>
        <w:numPr>
          <w:ilvl w:val="0"/>
          <w:numId w:val="2"/>
        </w:numPr>
        <w:tabs>
          <w:tab w:val="left" w:pos="1260"/>
        </w:tabs>
        <w:autoSpaceDE w:val="0"/>
        <w:autoSpaceDN w:val="0"/>
        <w:adjustRightInd w:val="0"/>
        <w:spacing w:line="360" w:lineRule="auto"/>
        <w:ind w:left="0" w:firstLine="709"/>
        <w:jc w:val="both"/>
        <w:rPr>
          <w:kern w:val="2"/>
        </w:rPr>
      </w:pPr>
      <w:r w:rsidRPr="00DC5E6A">
        <w:rPr>
          <w:kern w:val="2"/>
        </w:rPr>
        <w:t>пояснительную записку, в которой конкретизируются общие цели начального общего образования с учетом специфики учебного предмета</w:t>
      </w:r>
      <w:r w:rsidRPr="00DC5E6A">
        <w:t>, коррекционного курса;</w:t>
      </w:r>
    </w:p>
    <w:p w:rsidR="00851304" w:rsidRPr="00DC5E6A" w:rsidRDefault="00851304" w:rsidP="00851304">
      <w:pPr>
        <w:numPr>
          <w:ilvl w:val="0"/>
          <w:numId w:val="2"/>
        </w:numPr>
        <w:tabs>
          <w:tab w:val="left" w:pos="1260"/>
        </w:tabs>
        <w:autoSpaceDE w:val="0"/>
        <w:autoSpaceDN w:val="0"/>
        <w:adjustRightInd w:val="0"/>
        <w:spacing w:line="360" w:lineRule="auto"/>
        <w:ind w:left="0" w:firstLine="720"/>
        <w:jc w:val="both"/>
        <w:rPr>
          <w:kern w:val="2"/>
        </w:rPr>
      </w:pPr>
      <w:r w:rsidRPr="00DC5E6A">
        <w:rPr>
          <w:kern w:val="2"/>
        </w:rPr>
        <w:t>общую характеристику учебного предмета</w:t>
      </w:r>
      <w:r w:rsidRPr="00DC5E6A">
        <w:t>, коррекционного курса</w:t>
      </w:r>
      <w:r w:rsidRPr="00DC5E6A">
        <w:rPr>
          <w:kern w:val="2"/>
        </w:rPr>
        <w:t>;</w:t>
      </w:r>
    </w:p>
    <w:p w:rsidR="00851304" w:rsidRPr="00DC5E6A" w:rsidRDefault="00851304" w:rsidP="00851304">
      <w:pPr>
        <w:numPr>
          <w:ilvl w:val="0"/>
          <w:numId w:val="2"/>
        </w:numPr>
        <w:tabs>
          <w:tab w:val="left" w:pos="1260"/>
        </w:tabs>
        <w:autoSpaceDE w:val="0"/>
        <w:autoSpaceDN w:val="0"/>
        <w:adjustRightInd w:val="0"/>
        <w:spacing w:line="360" w:lineRule="auto"/>
        <w:ind w:left="0" w:firstLine="720"/>
        <w:jc w:val="both"/>
        <w:rPr>
          <w:kern w:val="2"/>
        </w:rPr>
      </w:pPr>
      <w:r w:rsidRPr="00DC5E6A">
        <w:rPr>
          <w:kern w:val="2"/>
        </w:rPr>
        <w:t>описание места учебного предмета</w:t>
      </w:r>
      <w:r w:rsidRPr="00DC5E6A">
        <w:t>, коррекционного курса в учебном плане;</w:t>
      </w:r>
    </w:p>
    <w:p w:rsidR="00851304" w:rsidRPr="00DC5E6A" w:rsidRDefault="00851304" w:rsidP="00851304">
      <w:pPr>
        <w:numPr>
          <w:ilvl w:val="0"/>
          <w:numId w:val="2"/>
        </w:numPr>
        <w:tabs>
          <w:tab w:val="left" w:pos="1260"/>
        </w:tabs>
        <w:autoSpaceDE w:val="0"/>
        <w:autoSpaceDN w:val="0"/>
        <w:adjustRightInd w:val="0"/>
        <w:spacing w:line="360" w:lineRule="auto"/>
        <w:ind w:left="0" w:firstLine="720"/>
        <w:jc w:val="both"/>
        <w:rPr>
          <w:kern w:val="2"/>
        </w:rPr>
      </w:pPr>
      <w:r w:rsidRPr="00DC5E6A">
        <w:rPr>
          <w:kern w:val="2"/>
        </w:rPr>
        <w:t xml:space="preserve">личностные, метапредметные и предметные результаты освоения конкретного учебного предмета, </w:t>
      </w:r>
      <w:r w:rsidRPr="00DC5E6A">
        <w:t>коррекционного курса</w:t>
      </w:r>
      <w:r w:rsidRPr="00DC5E6A">
        <w:rPr>
          <w:kern w:val="2"/>
        </w:rPr>
        <w:t>;</w:t>
      </w:r>
    </w:p>
    <w:p w:rsidR="00851304" w:rsidRPr="00DC5E6A" w:rsidRDefault="00851304" w:rsidP="00851304">
      <w:pPr>
        <w:numPr>
          <w:ilvl w:val="0"/>
          <w:numId w:val="2"/>
        </w:numPr>
        <w:tabs>
          <w:tab w:val="left" w:pos="1260"/>
        </w:tabs>
        <w:autoSpaceDE w:val="0"/>
        <w:autoSpaceDN w:val="0"/>
        <w:adjustRightInd w:val="0"/>
        <w:spacing w:line="360" w:lineRule="auto"/>
        <w:ind w:left="0" w:firstLine="720"/>
        <w:jc w:val="both"/>
        <w:rPr>
          <w:kern w:val="2"/>
        </w:rPr>
      </w:pPr>
      <w:r w:rsidRPr="00DC5E6A">
        <w:rPr>
          <w:kern w:val="2"/>
        </w:rPr>
        <w:t xml:space="preserve">содержание учебного предмета, </w:t>
      </w:r>
      <w:r w:rsidRPr="00DC5E6A">
        <w:t>коррекционного курса</w:t>
      </w:r>
      <w:r w:rsidRPr="00DC5E6A">
        <w:rPr>
          <w:kern w:val="2"/>
        </w:rPr>
        <w:t>;</w:t>
      </w:r>
    </w:p>
    <w:p w:rsidR="00851304" w:rsidRPr="00DC5E6A" w:rsidRDefault="00851304" w:rsidP="00851304">
      <w:pPr>
        <w:numPr>
          <w:ilvl w:val="0"/>
          <w:numId w:val="2"/>
        </w:numPr>
        <w:tabs>
          <w:tab w:val="left" w:pos="1260"/>
        </w:tabs>
        <w:autoSpaceDE w:val="0"/>
        <w:autoSpaceDN w:val="0"/>
        <w:adjustRightInd w:val="0"/>
        <w:spacing w:line="360" w:lineRule="auto"/>
        <w:ind w:left="0" w:firstLine="720"/>
        <w:jc w:val="both"/>
        <w:rPr>
          <w:kern w:val="2"/>
        </w:rPr>
      </w:pPr>
      <w:r w:rsidRPr="00DC5E6A">
        <w:rPr>
          <w:kern w:val="2"/>
        </w:rPr>
        <w:t xml:space="preserve">тематическое планирование с определением основных видов учебной деятельности обучающихся; </w:t>
      </w:r>
    </w:p>
    <w:p w:rsidR="00851304" w:rsidRPr="00DC5E6A" w:rsidRDefault="00851304" w:rsidP="00851304">
      <w:pPr>
        <w:numPr>
          <w:ilvl w:val="0"/>
          <w:numId w:val="2"/>
        </w:numPr>
        <w:tabs>
          <w:tab w:val="left" w:pos="1260"/>
        </w:tabs>
        <w:autoSpaceDE w:val="0"/>
        <w:autoSpaceDN w:val="0"/>
        <w:adjustRightInd w:val="0"/>
        <w:spacing w:line="360" w:lineRule="auto"/>
        <w:ind w:left="0" w:firstLine="720"/>
        <w:jc w:val="both"/>
        <w:rPr>
          <w:kern w:val="2"/>
        </w:rPr>
      </w:pPr>
      <w:r w:rsidRPr="00DC5E6A">
        <w:rPr>
          <w:kern w:val="2"/>
        </w:rPr>
        <w:t>описание материально-технического обеспечения образовательного процесса.</w:t>
      </w:r>
    </w:p>
    <w:p w:rsidR="00851304" w:rsidRPr="00DC5E6A" w:rsidRDefault="00480AF2" w:rsidP="00851304">
      <w:pPr>
        <w:pStyle w:val="af1"/>
        <w:spacing w:line="360" w:lineRule="auto"/>
        <w:ind w:firstLine="708"/>
        <w:rPr>
          <w:rFonts w:ascii="Times New Roman" w:hAnsi="Times New Roman"/>
          <w:sz w:val="24"/>
          <w:szCs w:val="24"/>
        </w:rPr>
      </w:pPr>
      <w:r w:rsidRPr="00DC5E6A">
        <w:rPr>
          <w:rFonts w:ascii="Times New Roman" w:hAnsi="Times New Roman"/>
          <w:spacing w:val="2"/>
          <w:sz w:val="24"/>
          <w:szCs w:val="24"/>
        </w:rPr>
        <w:t xml:space="preserve">В данном разделе </w:t>
      </w:r>
      <w:r w:rsidR="00851304" w:rsidRPr="00DC5E6A">
        <w:rPr>
          <w:rFonts w:ascii="Times New Roman" w:hAnsi="Times New Roman"/>
          <w:spacing w:val="2"/>
          <w:sz w:val="24"/>
          <w:szCs w:val="24"/>
        </w:rPr>
        <w:t>АООП НОО</w:t>
      </w:r>
      <w:r w:rsidR="00851304" w:rsidRPr="00DC5E6A">
        <w:rPr>
          <w:rFonts w:ascii="Times New Roman" w:hAnsi="Times New Roman"/>
          <w:sz w:val="24"/>
          <w:szCs w:val="24"/>
        </w:rPr>
        <w:t xml:space="preserve"> приводится основное содержание обязательных учебных предметов (за исклю</w:t>
      </w:r>
      <w:r w:rsidR="00851304" w:rsidRPr="00DC5E6A">
        <w:rPr>
          <w:rFonts w:ascii="Times New Roman" w:hAnsi="Times New Roman"/>
          <w:spacing w:val="2"/>
          <w:sz w:val="24"/>
          <w:szCs w:val="24"/>
        </w:rPr>
        <w:t xml:space="preserve">чением родного языка и литературного чтения на родном </w:t>
      </w:r>
      <w:r w:rsidR="00851304" w:rsidRPr="00DC5E6A">
        <w:rPr>
          <w:rFonts w:ascii="Times New Roman" w:hAnsi="Times New Roman"/>
          <w:sz w:val="24"/>
          <w:szCs w:val="24"/>
        </w:rPr>
        <w:t>языке), курсов коррекционно-развивающей области, которое должно быть в полном объёме отражено в соответствующих разделах рабочих программ учебных пред</w:t>
      </w:r>
      <w:r w:rsidR="00851304" w:rsidRPr="00DC5E6A">
        <w:rPr>
          <w:rFonts w:ascii="Times New Roman" w:hAnsi="Times New Roman"/>
          <w:spacing w:val="2"/>
          <w:sz w:val="24"/>
          <w:szCs w:val="24"/>
        </w:rPr>
        <w:t xml:space="preserve">метов. </w:t>
      </w:r>
      <w:r w:rsidR="00851304" w:rsidRPr="00DC5E6A">
        <w:rPr>
          <w:rFonts w:ascii="Times New Roman" w:hAnsi="Times New Roman"/>
          <w:spacing w:val="2"/>
          <w:sz w:val="24"/>
          <w:szCs w:val="24"/>
        </w:rPr>
        <w:lastRenderedPageBreak/>
        <w:t xml:space="preserve">Остальные разделы примерных программ учебных </w:t>
      </w:r>
      <w:r w:rsidR="00851304" w:rsidRPr="00DC5E6A">
        <w:rPr>
          <w:rFonts w:ascii="Times New Roman" w:hAnsi="Times New Roman"/>
          <w:sz w:val="24"/>
          <w:szCs w:val="24"/>
        </w:rPr>
        <w:t>предметов и курсов коррекционно-развивающей области формируются с учётом особых образовательных потребностей обучающихся с ЗПР, а также региональных, национальных и этнокультурных особенностей.</w:t>
      </w:r>
    </w:p>
    <w:p w:rsidR="00851304" w:rsidRPr="00DC5E6A" w:rsidRDefault="00851304" w:rsidP="00851304">
      <w:pPr>
        <w:pStyle w:val="af1"/>
        <w:spacing w:line="360" w:lineRule="auto"/>
        <w:ind w:firstLine="454"/>
        <w:rPr>
          <w:rFonts w:ascii="Times New Roman" w:hAnsi="Times New Roman"/>
          <w:sz w:val="24"/>
          <w:szCs w:val="24"/>
        </w:rPr>
      </w:pPr>
      <w:r w:rsidRPr="00DC5E6A">
        <w:rPr>
          <w:rFonts w:ascii="Times New Roman" w:hAnsi="Times New Roman"/>
          <w:sz w:val="24"/>
          <w:szCs w:val="24"/>
        </w:rPr>
        <w:t>Основное содержание учебных предметов «Родной язык», «Литературное чтение на родном языке» разрабатывается и утверждается органами исполнительной власти субъектов Российской Федерации, осуществляющими управление в сфере образования, с учётом требований ФГОС НОО обучающихся с ОВЗ к результатам освоения данных курсов и программы формирования универсальных учебных действий, а также специфики содержания и особенностей их изучения.</w:t>
      </w:r>
    </w:p>
    <w:p w:rsidR="00851304" w:rsidRPr="00DC5E6A" w:rsidRDefault="00851304" w:rsidP="00851304">
      <w:pPr>
        <w:pStyle w:val="32"/>
        <w:spacing w:before="0" w:after="0" w:line="360" w:lineRule="auto"/>
        <w:rPr>
          <w:rFonts w:ascii="Times New Roman" w:hAnsi="Times New Roman" w:cs="Times New Roman"/>
          <w:i w:val="0"/>
          <w:sz w:val="24"/>
          <w:szCs w:val="24"/>
        </w:rPr>
      </w:pPr>
      <w:r w:rsidRPr="00DC5E6A">
        <w:rPr>
          <w:rFonts w:ascii="Times New Roman" w:hAnsi="Times New Roman" w:cs="Times New Roman"/>
          <w:i w:val="0"/>
          <w:sz w:val="24"/>
          <w:szCs w:val="24"/>
        </w:rPr>
        <w:t>Основное содержание учебных предметов</w:t>
      </w:r>
    </w:p>
    <w:p w:rsidR="00851304" w:rsidRPr="00DC5E6A" w:rsidRDefault="00851304" w:rsidP="00851304">
      <w:pPr>
        <w:pStyle w:val="4"/>
        <w:spacing w:before="0" w:after="0" w:line="360" w:lineRule="auto"/>
        <w:rPr>
          <w:rFonts w:ascii="Times New Roman" w:hAnsi="Times New Roman" w:cs="Times New Roman"/>
          <w:b/>
          <w:sz w:val="24"/>
          <w:szCs w:val="24"/>
        </w:rPr>
      </w:pPr>
      <w:r w:rsidRPr="00DC5E6A">
        <w:rPr>
          <w:rFonts w:ascii="Times New Roman" w:hAnsi="Times New Roman" w:cs="Times New Roman"/>
          <w:b/>
          <w:sz w:val="24"/>
          <w:szCs w:val="24"/>
        </w:rPr>
        <w:t>1. Русский язык</w:t>
      </w:r>
    </w:p>
    <w:p w:rsidR="00851304" w:rsidRPr="00DC5E6A" w:rsidRDefault="00851304" w:rsidP="00851304">
      <w:pPr>
        <w:pStyle w:val="af1"/>
        <w:spacing w:line="360" w:lineRule="auto"/>
        <w:ind w:firstLine="709"/>
        <w:rPr>
          <w:rFonts w:ascii="Times New Roman" w:hAnsi="Times New Roman"/>
          <w:b/>
          <w:bCs/>
          <w:i/>
          <w:iCs/>
          <w:sz w:val="24"/>
          <w:szCs w:val="24"/>
        </w:rPr>
      </w:pPr>
      <w:r w:rsidRPr="00DC5E6A">
        <w:rPr>
          <w:rFonts w:ascii="Times New Roman" w:hAnsi="Times New Roman"/>
          <w:b/>
          <w:bCs/>
          <w:i/>
          <w:iCs/>
          <w:sz w:val="24"/>
          <w:szCs w:val="24"/>
        </w:rPr>
        <w:t>Виды речевой деятельности</w:t>
      </w:r>
    </w:p>
    <w:p w:rsidR="00851304" w:rsidRPr="00DC5E6A" w:rsidRDefault="00851304" w:rsidP="00851304">
      <w:pPr>
        <w:pStyle w:val="af1"/>
        <w:spacing w:line="360" w:lineRule="auto"/>
        <w:ind w:firstLine="709"/>
        <w:rPr>
          <w:rFonts w:ascii="Times New Roman" w:hAnsi="Times New Roman"/>
          <w:spacing w:val="-4"/>
          <w:sz w:val="24"/>
          <w:szCs w:val="24"/>
        </w:rPr>
      </w:pPr>
      <w:r w:rsidRPr="00DC5E6A">
        <w:rPr>
          <w:rFonts w:ascii="Times New Roman" w:hAnsi="Times New Roman"/>
          <w:b/>
          <w:bCs/>
          <w:sz w:val="24"/>
          <w:szCs w:val="24"/>
        </w:rPr>
        <w:t xml:space="preserve">Слушание. </w:t>
      </w:r>
      <w:r w:rsidRPr="00DC5E6A">
        <w:rPr>
          <w:rFonts w:ascii="Times New Roman" w:hAnsi="Times New Roman"/>
          <w:sz w:val="24"/>
          <w:szCs w:val="24"/>
        </w:rPr>
        <w:t xml:space="preserve">Осознание цели и ситуации устного общения. </w:t>
      </w:r>
      <w:r w:rsidRPr="00DC5E6A">
        <w:rPr>
          <w:rFonts w:ascii="Times New Roman" w:hAnsi="Times New Roman"/>
          <w:spacing w:val="-4"/>
          <w:sz w:val="24"/>
          <w:szCs w:val="24"/>
        </w:rPr>
        <w:t>Адекватное восприятие звучащей речи. Понимание на слух информации, содержащейся в предъявляемом тексте, передача его содержания по вопросам.</w:t>
      </w:r>
    </w:p>
    <w:p w:rsidR="00851304" w:rsidRPr="00DC5E6A" w:rsidRDefault="00851304" w:rsidP="00851304">
      <w:pPr>
        <w:pStyle w:val="af1"/>
        <w:spacing w:line="360" w:lineRule="auto"/>
        <w:ind w:firstLine="709"/>
        <w:rPr>
          <w:rFonts w:ascii="Times New Roman" w:hAnsi="Times New Roman"/>
          <w:sz w:val="24"/>
          <w:szCs w:val="24"/>
        </w:rPr>
      </w:pPr>
      <w:r w:rsidRPr="00DC5E6A">
        <w:rPr>
          <w:rFonts w:ascii="Times New Roman" w:hAnsi="Times New Roman"/>
          <w:b/>
          <w:bCs/>
          <w:sz w:val="24"/>
          <w:szCs w:val="24"/>
        </w:rPr>
        <w:t xml:space="preserve">Говорение. </w:t>
      </w:r>
      <w:r w:rsidRPr="00DC5E6A">
        <w:rPr>
          <w:rFonts w:ascii="Times New Roman" w:hAnsi="Times New Roman"/>
          <w:sz w:val="24"/>
          <w:szCs w:val="24"/>
        </w:rPr>
        <w:t>Выбор языковых средств в соответствии с целями и условиями общения для эффективного решения ком</w:t>
      </w:r>
      <w:r w:rsidRPr="00DC5E6A">
        <w:rPr>
          <w:rFonts w:ascii="Times New Roman" w:hAnsi="Times New Roman"/>
          <w:spacing w:val="-2"/>
          <w:sz w:val="24"/>
          <w:szCs w:val="24"/>
        </w:rPr>
        <w:t xml:space="preserve">муникативной задачи. Практическое овладение диалогической </w:t>
      </w:r>
      <w:r w:rsidRPr="00DC5E6A">
        <w:rPr>
          <w:rFonts w:ascii="Times New Roman" w:hAnsi="Times New Roman"/>
          <w:sz w:val="24"/>
          <w:szCs w:val="24"/>
        </w:rPr>
        <w:t>формой речи.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w:t>
      </w:r>
      <w:r w:rsidRPr="00DC5E6A">
        <w:rPr>
          <w:rFonts w:ascii="Times New Roman" w:hAnsi="Times New Roman"/>
          <w:spacing w:val="2"/>
          <w:sz w:val="24"/>
          <w:szCs w:val="24"/>
        </w:rPr>
        <w:t xml:space="preserve">ях учебного и бытового общения (приветствие, прощание, </w:t>
      </w:r>
      <w:r w:rsidRPr="00DC5E6A">
        <w:rPr>
          <w:rFonts w:ascii="Times New Roman" w:hAnsi="Times New Roman"/>
          <w:sz w:val="24"/>
          <w:szCs w:val="24"/>
        </w:rPr>
        <w:t>извинение, благодарность, обращение с просьбой). Соблюдение орфоэпических норм и правильной интонации.</w:t>
      </w:r>
    </w:p>
    <w:p w:rsidR="00851304" w:rsidRPr="00DC5E6A" w:rsidRDefault="00851304" w:rsidP="00851304">
      <w:pPr>
        <w:pStyle w:val="af1"/>
        <w:spacing w:line="360" w:lineRule="auto"/>
        <w:ind w:firstLine="709"/>
        <w:rPr>
          <w:rFonts w:ascii="Times New Roman" w:hAnsi="Times New Roman"/>
          <w:sz w:val="24"/>
          <w:szCs w:val="24"/>
        </w:rPr>
      </w:pPr>
      <w:r w:rsidRPr="00DC5E6A">
        <w:rPr>
          <w:rFonts w:ascii="Times New Roman" w:hAnsi="Times New Roman"/>
          <w:b/>
          <w:bCs/>
          <w:sz w:val="24"/>
          <w:szCs w:val="24"/>
        </w:rPr>
        <w:t xml:space="preserve">Чтение. </w:t>
      </w:r>
      <w:r w:rsidRPr="00DC5E6A">
        <w:rPr>
          <w:rFonts w:ascii="Times New Roman" w:hAnsi="Times New Roman"/>
          <w:sz w:val="24"/>
          <w:szCs w:val="24"/>
        </w:rPr>
        <w:t xml:space="preserve">Понимание учебного текста. Выборочное чтение </w:t>
      </w:r>
      <w:r w:rsidRPr="00DC5E6A">
        <w:rPr>
          <w:rFonts w:ascii="Times New Roman" w:hAnsi="Times New Roman"/>
          <w:spacing w:val="2"/>
          <w:sz w:val="24"/>
          <w:szCs w:val="24"/>
        </w:rPr>
        <w:t xml:space="preserve">с целью нахождения необходимого материала. Нахождение </w:t>
      </w:r>
      <w:r w:rsidRPr="00DC5E6A">
        <w:rPr>
          <w:rFonts w:ascii="Times New Roman" w:hAnsi="Times New Roman"/>
          <w:sz w:val="24"/>
          <w:szCs w:val="24"/>
        </w:rPr>
        <w:t xml:space="preserve">информации, заданной в тексте в явном виде. Формулирование простых выводов на основе информации, содержащейся в тексте. Обобщение содержащейся в тексте информации. </w:t>
      </w:r>
    </w:p>
    <w:p w:rsidR="00851304" w:rsidRPr="00DC5E6A" w:rsidRDefault="00851304" w:rsidP="00851304">
      <w:pPr>
        <w:pStyle w:val="af1"/>
        <w:spacing w:line="360" w:lineRule="auto"/>
        <w:ind w:firstLine="709"/>
        <w:rPr>
          <w:rFonts w:ascii="Times New Roman" w:hAnsi="Times New Roman"/>
          <w:spacing w:val="-2"/>
          <w:sz w:val="24"/>
          <w:szCs w:val="24"/>
        </w:rPr>
      </w:pPr>
      <w:r w:rsidRPr="00DC5E6A">
        <w:rPr>
          <w:rFonts w:ascii="Times New Roman" w:hAnsi="Times New Roman"/>
          <w:b/>
          <w:bCs/>
          <w:spacing w:val="-2"/>
          <w:sz w:val="24"/>
          <w:szCs w:val="24"/>
        </w:rPr>
        <w:t xml:space="preserve">Письмо. </w:t>
      </w:r>
      <w:r w:rsidRPr="00DC5E6A">
        <w:rPr>
          <w:rFonts w:ascii="Times New Roman" w:hAnsi="Times New Roman"/>
          <w:spacing w:val="-2"/>
          <w:sz w:val="24"/>
          <w:szCs w:val="24"/>
        </w:rPr>
        <w:t>Письмо букв, буквосочетаний, слогов, слов, пред</w:t>
      </w:r>
      <w:r w:rsidRPr="00DC5E6A">
        <w:rPr>
          <w:rFonts w:ascii="Times New Roman" w:hAnsi="Times New Roman"/>
          <w:spacing w:val="-4"/>
          <w:sz w:val="24"/>
          <w:szCs w:val="24"/>
        </w:rPr>
        <w:t xml:space="preserve">ложений в системе обучения грамоте. Овладение разборчивым, </w:t>
      </w:r>
      <w:r w:rsidRPr="00DC5E6A">
        <w:rPr>
          <w:rFonts w:ascii="Times New Roman" w:hAnsi="Times New Roman"/>
          <w:sz w:val="24"/>
          <w:szCs w:val="24"/>
        </w:rPr>
        <w:t>аккуратным письмом с учётом гигиенических требований к этому виду учебной работы. Списывание, письмо под дик</w:t>
      </w:r>
      <w:r w:rsidRPr="00DC5E6A">
        <w:rPr>
          <w:rFonts w:ascii="Times New Roman" w:hAnsi="Times New Roman"/>
          <w:spacing w:val="-2"/>
          <w:sz w:val="24"/>
          <w:szCs w:val="24"/>
        </w:rPr>
        <w:t>товку в соответствии с изученными правилами. Письменное изложение содержания прослушанного и прочитанного текста</w:t>
      </w:r>
      <w:r w:rsidRPr="00DC5E6A">
        <w:rPr>
          <w:rFonts w:ascii="Times New Roman" w:hAnsi="Times New Roman"/>
          <w:sz w:val="24"/>
          <w:szCs w:val="24"/>
        </w:rPr>
        <w:t xml:space="preserve">. Создание небольших собственных </w:t>
      </w:r>
      <w:r w:rsidRPr="00DC5E6A">
        <w:rPr>
          <w:rFonts w:ascii="Times New Roman" w:hAnsi="Times New Roman"/>
          <w:spacing w:val="-2"/>
          <w:sz w:val="24"/>
          <w:szCs w:val="24"/>
        </w:rPr>
        <w:t>текстов по интересной детям тематике (на основе впечатлений, литературных произведений, сюжетных картин, серий картин, просмотра фрагмента видеозаписи и</w:t>
      </w:r>
      <w:r w:rsidRPr="00DC5E6A">
        <w:rPr>
          <w:rFonts w:ascii="Times New Roman" w:hAnsi="Times New Roman"/>
          <w:spacing w:val="-2"/>
          <w:sz w:val="24"/>
          <w:szCs w:val="24"/>
        </w:rPr>
        <w:t> </w:t>
      </w:r>
      <w:r w:rsidRPr="00DC5E6A">
        <w:rPr>
          <w:rFonts w:ascii="Times New Roman" w:hAnsi="Times New Roman"/>
          <w:spacing w:val="-2"/>
          <w:sz w:val="24"/>
          <w:szCs w:val="24"/>
        </w:rPr>
        <w:t>т.п.).</w:t>
      </w:r>
    </w:p>
    <w:p w:rsidR="00851304" w:rsidRPr="00DC5E6A" w:rsidRDefault="00851304" w:rsidP="00851304">
      <w:pPr>
        <w:pStyle w:val="af1"/>
        <w:spacing w:line="360" w:lineRule="auto"/>
        <w:ind w:firstLine="709"/>
        <w:rPr>
          <w:rFonts w:ascii="Times New Roman" w:hAnsi="Times New Roman"/>
          <w:b/>
          <w:bCs/>
          <w:i/>
          <w:iCs/>
          <w:sz w:val="24"/>
          <w:szCs w:val="24"/>
        </w:rPr>
      </w:pPr>
      <w:r w:rsidRPr="00DC5E6A">
        <w:rPr>
          <w:rFonts w:ascii="Times New Roman" w:hAnsi="Times New Roman"/>
          <w:b/>
          <w:bCs/>
          <w:i/>
          <w:iCs/>
          <w:sz w:val="24"/>
          <w:szCs w:val="24"/>
        </w:rPr>
        <w:t>Обучение грамоте</w:t>
      </w:r>
    </w:p>
    <w:p w:rsidR="00851304" w:rsidRPr="00DC5E6A" w:rsidRDefault="00851304" w:rsidP="00851304">
      <w:pPr>
        <w:pStyle w:val="af1"/>
        <w:spacing w:line="360" w:lineRule="auto"/>
        <w:ind w:firstLine="709"/>
        <w:rPr>
          <w:rFonts w:ascii="Times New Roman" w:hAnsi="Times New Roman"/>
          <w:sz w:val="24"/>
          <w:szCs w:val="24"/>
        </w:rPr>
      </w:pPr>
      <w:r w:rsidRPr="00DC5E6A">
        <w:rPr>
          <w:rFonts w:ascii="Times New Roman" w:hAnsi="Times New Roman"/>
          <w:b/>
          <w:bCs/>
          <w:spacing w:val="2"/>
          <w:sz w:val="24"/>
          <w:szCs w:val="24"/>
        </w:rPr>
        <w:lastRenderedPageBreak/>
        <w:t xml:space="preserve">Фонетика. </w:t>
      </w:r>
      <w:r w:rsidRPr="00DC5E6A">
        <w:rPr>
          <w:rFonts w:ascii="Times New Roman" w:hAnsi="Times New Roman"/>
          <w:spacing w:val="2"/>
          <w:sz w:val="24"/>
          <w:szCs w:val="24"/>
        </w:rPr>
        <w:t xml:space="preserve">Звуки речи. Осознание единства звукового </w:t>
      </w:r>
      <w:r w:rsidRPr="00DC5E6A">
        <w:rPr>
          <w:rFonts w:ascii="Times New Roman" w:hAnsi="Times New Roman"/>
          <w:sz w:val="24"/>
          <w:szCs w:val="24"/>
        </w:rPr>
        <w:t>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851304" w:rsidRPr="00DC5E6A" w:rsidRDefault="00851304" w:rsidP="00851304">
      <w:pPr>
        <w:pStyle w:val="af1"/>
        <w:spacing w:line="360" w:lineRule="auto"/>
        <w:ind w:firstLine="709"/>
        <w:rPr>
          <w:rFonts w:ascii="Times New Roman" w:hAnsi="Times New Roman"/>
          <w:sz w:val="24"/>
          <w:szCs w:val="24"/>
        </w:rPr>
      </w:pPr>
      <w:r w:rsidRPr="00DC5E6A">
        <w:rPr>
          <w:rFonts w:ascii="Times New Roman" w:hAnsi="Times New Roman"/>
          <w:sz w:val="24"/>
          <w:szCs w:val="24"/>
        </w:rPr>
        <w:t>Различение гласных и согласных звуков, гласных ударных и безударных, согласных твёрдых и мягких, звонких и глухих.</w:t>
      </w:r>
    </w:p>
    <w:p w:rsidR="00851304" w:rsidRPr="00DC5E6A" w:rsidRDefault="00851304" w:rsidP="00851304">
      <w:pPr>
        <w:pStyle w:val="af1"/>
        <w:spacing w:line="360" w:lineRule="auto"/>
        <w:ind w:firstLine="709"/>
        <w:rPr>
          <w:rFonts w:ascii="Times New Roman" w:hAnsi="Times New Roman"/>
          <w:sz w:val="24"/>
          <w:szCs w:val="24"/>
        </w:rPr>
      </w:pPr>
      <w:r w:rsidRPr="00DC5E6A">
        <w:rPr>
          <w:rFonts w:ascii="Times New Roman" w:hAnsi="Times New Roman"/>
          <w:sz w:val="24"/>
          <w:szCs w:val="24"/>
        </w:rPr>
        <w:t>Слог как минимальная произносительная единица. Деление слов на слоги. Определение места ударения.</w:t>
      </w:r>
    </w:p>
    <w:p w:rsidR="00851304" w:rsidRPr="00DC5E6A" w:rsidRDefault="00851304" w:rsidP="00851304">
      <w:pPr>
        <w:pStyle w:val="af1"/>
        <w:spacing w:line="360" w:lineRule="auto"/>
        <w:ind w:firstLine="709"/>
        <w:rPr>
          <w:rFonts w:ascii="Times New Roman" w:hAnsi="Times New Roman"/>
          <w:sz w:val="24"/>
          <w:szCs w:val="24"/>
        </w:rPr>
      </w:pPr>
      <w:r w:rsidRPr="00DC5E6A">
        <w:rPr>
          <w:rFonts w:ascii="Times New Roman" w:hAnsi="Times New Roman"/>
          <w:b/>
          <w:bCs/>
          <w:sz w:val="24"/>
          <w:szCs w:val="24"/>
        </w:rPr>
        <w:t xml:space="preserve">Графика. </w:t>
      </w:r>
      <w:r w:rsidRPr="00DC5E6A">
        <w:rPr>
          <w:rFonts w:ascii="Times New Roman" w:hAnsi="Times New Roman"/>
          <w:sz w:val="24"/>
          <w:szCs w:val="24"/>
        </w:rPr>
        <w:t>Различение звука и буквы: буква как знак зву</w:t>
      </w:r>
      <w:r w:rsidRPr="00DC5E6A">
        <w:rPr>
          <w:rFonts w:ascii="Times New Roman" w:hAnsi="Times New Roman"/>
          <w:spacing w:val="2"/>
          <w:sz w:val="24"/>
          <w:szCs w:val="24"/>
        </w:rPr>
        <w:t xml:space="preserve">ка. Овладение позиционным способом обозначения звуков </w:t>
      </w:r>
      <w:r w:rsidRPr="00DC5E6A">
        <w:rPr>
          <w:rFonts w:ascii="Times New Roman" w:hAnsi="Times New Roman"/>
          <w:sz w:val="24"/>
          <w:szCs w:val="24"/>
        </w:rPr>
        <w:t xml:space="preserve">буквами. Буквы гласных как показатель твёрдости—мягкости согласных звуков. Функция букв </w:t>
      </w:r>
      <w:r w:rsidRPr="00DC5E6A">
        <w:rPr>
          <w:rFonts w:ascii="Times New Roman" w:hAnsi="Times New Roman"/>
          <w:b/>
          <w:bCs/>
          <w:i/>
          <w:iCs/>
          <w:sz w:val="24"/>
          <w:szCs w:val="24"/>
        </w:rPr>
        <w:t xml:space="preserve">е, ё, ю, я. </w:t>
      </w:r>
      <w:r w:rsidRPr="00DC5E6A">
        <w:rPr>
          <w:rFonts w:ascii="Times New Roman" w:hAnsi="Times New Roman"/>
          <w:sz w:val="24"/>
          <w:szCs w:val="24"/>
        </w:rPr>
        <w:t>Мягкий знак</w:t>
      </w:r>
      <w:r w:rsidRPr="00DC5E6A">
        <w:rPr>
          <w:rFonts w:ascii="Times New Roman" w:hAnsi="Times New Roman"/>
          <w:b/>
          <w:bCs/>
          <w:i/>
          <w:iCs/>
          <w:sz w:val="24"/>
          <w:szCs w:val="24"/>
        </w:rPr>
        <w:t xml:space="preserve"> </w:t>
      </w:r>
      <w:r w:rsidRPr="00DC5E6A">
        <w:rPr>
          <w:rFonts w:ascii="Times New Roman" w:hAnsi="Times New Roman"/>
          <w:sz w:val="24"/>
          <w:szCs w:val="24"/>
        </w:rPr>
        <w:t>как показатель мягкости предшествующего согласного звука.</w:t>
      </w:r>
    </w:p>
    <w:p w:rsidR="00851304" w:rsidRPr="00DC5E6A" w:rsidRDefault="00851304" w:rsidP="00851304">
      <w:pPr>
        <w:pStyle w:val="af1"/>
        <w:spacing w:line="360" w:lineRule="auto"/>
        <w:ind w:firstLine="709"/>
        <w:rPr>
          <w:rFonts w:ascii="Times New Roman" w:hAnsi="Times New Roman"/>
          <w:b/>
          <w:bCs/>
          <w:sz w:val="24"/>
          <w:szCs w:val="24"/>
        </w:rPr>
      </w:pPr>
      <w:r w:rsidRPr="00DC5E6A">
        <w:rPr>
          <w:rFonts w:ascii="Times New Roman" w:hAnsi="Times New Roman"/>
          <w:sz w:val="24"/>
          <w:szCs w:val="24"/>
        </w:rPr>
        <w:t>Знакомство с русским алфавитом как последовательностью букв.</w:t>
      </w:r>
    </w:p>
    <w:p w:rsidR="00851304" w:rsidRPr="00DC5E6A" w:rsidRDefault="00851304" w:rsidP="00851304">
      <w:pPr>
        <w:pStyle w:val="af1"/>
        <w:spacing w:line="360" w:lineRule="auto"/>
        <w:ind w:firstLine="709"/>
        <w:rPr>
          <w:rFonts w:ascii="Times New Roman" w:hAnsi="Times New Roman"/>
          <w:spacing w:val="-2"/>
          <w:sz w:val="24"/>
          <w:szCs w:val="24"/>
        </w:rPr>
      </w:pPr>
      <w:r w:rsidRPr="00DC5E6A">
        <w:rPr>
          <w:rFonts w:ascii="Times New Roman" w:hAnsi="Times New Roman"/>
          <w:b/>
          <w:bCs/>
          <w:spacing w:val="-2"/>
          <w:sz w:val="24"/>
          <w:szCs w:val="24"/>
        </w:rPr>
        <w:t xml:space="preserve">Чтение. </w:t>
      </w:r>
      <w:r w:rsidRPr="00DC5E6A">
        <w:rPr>
          <w:rFonts w:ascii="Times New Roman" w:hAnsi="Times New Roman"/>
          <w:spacing w:val="-2"/>
          <w:sz w:val="24"/>
          <w:szCs w:val="24"/>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w:t>
      </w:r>
      <w:r w:rsidRPr="00DC5E6A">
        <w:rPr>
          <w:rFonts w:ascii="Times New Roman" w:hAnsi="Times New Roman"/>
          <w:spacing w:val="2"/>
          <w:sz w:val="24"/>
          <w:szCs w:val="24"/>
        </w:rPr>
        <w:t xml:space="preserve">ющей индивидуальному темпу ребёнка. Осознанное чтение </w:t>
      </w:r>
      <w:r w:rsidRPr="00DC5E6A">
        <w:rPr>
          <w:rFonts w:ascii="Times New Roman" w:hAnsi="Times New Roman"/>
          <w:spacing w:val="-2"/>
          <w:sz w:val="24"/>
          <w:szCs w:val="24"/>
        </w:rPr>
        <w:t>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851304" w:rsidRPr="00DC5E6A" w:rsidRDefault="00851304" w:rsidP="00851304">
      <w:pPr>
        <w:pStyle w:val="af1"/>
        <w:spacing w:line="360" w:lineRule="auto"/>
        <w:ind w:firstLine="709"/>
        <w:rPr>
          <w:rFonts w:ascii="Times New Roman" w:hAnsi="Times New Roman"/>
          <w:sz w:val="24"/>
          <w:szCs w:val="24"/>
        </w:rPr>
      </w:pPr>
      <w:r w:rsidRPr="00DC5E6A">
        <w:rPr>
          <w:rFonts w:ascii="Times New Roman" w:hAnsi="Times New Roman"/>
          <w:spacing w:val="-2"/>
          <w:sz w:val="24"/>
          <w:szCs w:val="24"/>
        </w:rPr>
        <w:t>Знакомство с орфоэпическим чтением (при переходе к чте</w:t>
      </w:r>
      <w:r w:rsidRPr="00DC5E6A">
        <w:rPr>
          <w:rFonts w:ascii="Times New Roman" w:hAnsi="Times New Roman"/>
          <w:sz w:val="24"/>
          <w:szCs w:val="24"/>
        </w:rPr>
        <w:t>нию целыми словами). Орфографическое чтение (проговаривание) как средство самоконтроля при письме под диктовку и при списывании.</w:t>
      </w:r>
    </w:p>
    <w:p w:rsidR="00851304" w:rsidRPr="00DC5E6A" w:rsidRDefault="00851304" w:rsidP="00851304">
      <w:pPr>
        <w:pStyle w:val="af1"/>
        <w:spacing w:line="360" w:lineRule="auto"/>
        <w:ind w:firstLine="709"/>
        <w:rPr>
          <w:rFonts w:ascii="Times New Roman" w:hAnsi="Times New Roman"/>
          <w:sz w:val="24"/>
          <w:szCs w:val="24"/>
        </w:rPr>
      </w:pPr>
      <w:r w:rsidRPr="00DC5E6A">
        <w:rPr>
          <w:rFonts w:ascii="Times New Roman" w:hAnsi="Times New Roman"/>
          <w:b/>
          <w:bCs/>
          <w:sz w:val="24"/>
          <w:szCs w:val="24"/>
        </w:rPr>
        <w:t xml:space="preserve">Письмо. </w:t>
      </w:r>
      <w:r w:rsidRPr="00DC5E6A">
        <w:rPr>
          <w:rFonts w:ascii="Times New Roman" w:hAnsi="Times New Roman"/>
          <w:iCs/>
          <w:sz w:val="24"/>
          <w:szCs w:val="24"/>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rsidR="00851304" w:rsidRPr="00DC5E6A" w:rsidRDefault="00851304" w:rsidP="00851304">
      <w:pPr>
        <w:spacing w:line="360" w:lineRule="auto"/>
        <w:ind w:firstLine="709"/>
        <w:jc w:val="both"/>
      </w:pPr>
      <w:r w:rsidRPr="00DC5E6A">
        <w:rPr>
          <w:spacing w:val="2"/>
        </w:rPr>
        <w:t>Овладение начертанием письменных прописных (заглав</w:t>
      </w:r>
      <w:r w:rsidRPr="00DC5E6A">
        <w:t>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 Проверка написанного при помощи сличения с текстом- образом и послогового чтения написанных слов.</w:t>
      </w:r>
    </w:p>
    <w:p w:rsidR="00851304" w:rsidRPr="00DC5E6A" w:rsidRDefault="00851304" w:rsidP="00851304">
      <w:pPr>
        <w:spacing w:line="360" w:lineRule="auto"/>
        <w:ind w:firstLine="709"/>
        <w:jc w:val="both"/>
      </w:pPr>
      <w:r w:rsidRPr="00DC5E6A">
        <w:t>Правильное оформление написанных предложений (большая буква в начале предложения, точка в конце). Выработка навыка писать большую букву в именах людей и кличках животных.</w:t>
      </w:r>
    </w:p>
    <w:p w:rsidR="00851304" w:rsidRPr="00DC5E6A" w:rsidRDefault="00851304" w:rsidP="00851304">
      <w:pPr>
        <w:pStyle w:val="af1"/>
        <w:spacing w:line="360" w:lineRule="auto"/>
        <w:ind w:firstLine="709"/>
        <w:rPr>
          <w:rFonts w:ascii="Times New Roman" w:hAnsi="Times New Roman"/>
          <w:b/>
          <w:bCs/>
          <w:sz w:val="24"/>
          <w:szCs w:val="24"/>
        </w:rPr>
      </w:pPr>
      <w:r w:rsidRPr="00DC5E6A">
        <w:rPr>
          <w:rFonts w:ascii="Times New Roman" w:hAnsi="Times New Roman"/>
          <w:spacing w:val="2"/>
          <w:sz w:val="24"/>
          <w:szCs w:val="24"/>
        </w:rPr>
        <w:t xml:space="preserve">Понимание функции небуквенных графических средств: </w:t>
      </w:r>
      <w:r w:rsidRPr="00DC5E6A">
        <w:rPr>
          <w:rFonts w:ascii="Times New Roman" w:hAnsi="Times New Roman"/>
          <w:sz w:val="24"/>
          <w:szCs w:val="24"/>
        </w:rPr>
        <w:t>пробела между словами, знака переноса.</w:t>
      </w:r>
    </w:p>
    <w:p w:rsidR="00851304" w:rsidRPr="00DC5E6A" w:rsidRDefault="00851304" w:rsidP="00851304">
      <w:pPr>
        <w:pStyle w:val="af1"/>
        <w:spacing w:line="360" w:lineRule="auto"/>
        <w:ind w:firstLine="709"/>
        <w:rPr>
          <w:rFonts w:ascii="Times New Roman" w:hAnsi="Times New Roman"/>
          <w:sz w:val="24"/>
          <w:szCs w:val="24"/>
        </w:rPr>
      </w:pPr>
      <w:r w:rsidRPr="00DC5E6A">
        <w:rPr>
          <w:rFonts w:ascii="Times New Roman" w:hAnsi="Times New Roman"/>
          <w:b/>
          <w:bCs/>
          <w:sz w:val="24"/>
          <w:szCs w:val="24"/>
        </w:rPr>
        <w:lastRenderedPageBreak/>
        <w:t xml:space="preserve">Слово и предложение. </w:t>
      </w:r>
      <w:r w:rsidRPr="00DC5E6A">
        <w:rPr>
          <w:rFonts w:ascii="Times New Roman" w:hAnsi="Times New Roman"/>
          <w:sz w:val="24"/>
          <w:szCs w:val="24"/>
        </w:rPr>
        <w:t>Восприятие слова как объекта изучения, материала для анализа. Наблюдение над значением слова.</w:t>
      </w:r>
    </w:p>
    <w:p w:rsidR="00851304" w:rsidRPr="00DC5E6A" w:rsidRDefault="00851304" w:rsidP="00851304">
      <w:pPr>
        <w:spacing w:line="360" w:lineRule="auto"/>
        <w:ind w:firstLine="709"/>
        <w:jc w:val="both"/>
      </w:pPr>
      <w:r w:rsidRPr="00DC5E6A">
        <w:t xml:space="preserve">Различение слова и предложения. Работа с предложением: выделение слов, изменение их порядка. Интонация в предложении. Моделирование предложения в соответствии с заданной интонацией. </w:t>
      </w:r>
    </w:p>
    <w:p w:rsidR="00851304" w:rsidRPr="00DC5E6A" w:rsidRDefault="00851304" w:rsidP="00851304">
      <w:pPr>
        <w:pStyle w:val="af1"/>
        <w:spacing w:line="360" w:lineRule="auto"/>
        <w:ind w:firstLine="709"/>
        <w:rPr>
          <w:rFonts w:ascii="Times New Roman" w:hAnsi="Times New Roman"/>
          <w:sz w:val="24"/>
          <w:szCs w:val="24"/>
        </w:rPr>
      </w:pPr>
      <w:r w:rsidRPr="00DC5E6A">
        <w:rPr>
          <w:rFonts w:ascii="Times New Roman" w:hAnsi="Times New Roman"/>
          <w:b/>
          <w:bCs/>
          <w:spacing w:val="-2"/>
          <w:sz w:val="24"/>
          <w:szCs w:val="24"/>
        </w:rPr>
        <w:t xml:space="preserve">Орфография. </w:t>
      </w:r>
      <w:r w:rsidRPr="00DC5E6A">
        <w:rPr>
          <w:rFonts w:ascii="Times New Roman" w:hAnsi="Times New Roman"/>
          <w:spacing w:val="-2"/>
          <w:sz w:val="24"/>
          <w:szCs w:val="24"/>
        </w:rPr>
        <w:t xml:space="preserve">Знакомство с правилами правописания и их </w:t>
      </w:r>
      <w:r w:rsidRPr="00DC5E6A">
        <w:rPr>
          <w:rFonts w:ascii="Times New Roman" w:hAnsi="Times New Roman"/>
          <w:sz w:val="24"/>
          <w:szCs w:val="24"/>
        </w:rPr>
        <w:t>применение:</w:t>
      </w:r>
    </w:p>
    <w:p w:rsidR="00851304" w:rsidRPr="00DC5E6A" w:rsidRDefault="00851304" w:rsidP="00851304">
      <w:pPr>
        <w:pStyle w:val="af3"/>
        <w:spacing w:line="360" w:lineRule="auto"/>
        <w:ind w:firstLine="709"/>
        <w:rPr>
          <w:rFonts w:ascii="Times New Roman" w:hAnsi="Times New Roman"/>
          <w:sz w:val="24"/>
          <w:szCs w:val="24"/>
        </w:rPr>
      </w:pPr>
      <w:r w:rsidRPr="00DC5E6A">
        <w:rPr>
          <w:rFonts w:ascii="Times New Roman" w:hAnsi="Times New Roman"/>
          <w:sz w:val="24"/>
          <w:szCs w:val="24"/>
        </w:rPr>
        <w:t>раздельное написание слов;</w:t>
      </w:r>
    </w:p>
    <w:p w:rsidR="00851304" w:rsidRPr="00DC5E6A" w:rsidRDefault="00851304" w:rsidP="00851304">
      <w:pPr>
        <w:pStyle w:val="af3"/>
        <w:spacing w:line="360" w:lineRule="auto"/>
        <w:ind w:firstLine="709"/>
        <w:rPr>
          <w:rFonts w:ascii="Times New Roman" w:hAnsi="Times New Roman"/>
          <w:sz w:val="24"/>
          <w:szCs w:val="24"/>
        </w:rPr>
      </w:pPr>
      <w:r w:rsidRPr="00DC5E6A">
        <w:rPr>
          <w:rFonts w:ascii="Times New Roman" w:hAnsi="Times New Roman"/>
          <w:sz w:val="24"/>
          <w:szCs w:val="24"/>
        </w:rPr>
        <w:t>обозначение гласных после шипящих (</w:t>
      </w:r>
      <w:r w:rsidRPr="00DC5E6A">
        <w:rPr>
          <w:rFonts w:ascii="Times New Roman" w:hAnsi="Times New Roman"/>
          <w:b/>
          <w:bCs/>
          <w:i/>
          <w:iCs/>
          <w:sz w:val="24"/>
          <w:szCs w:val="24"/>
        </w:rPr>
        <w:t>ча</w:t>
      </w:r>
      <w:r w:rsidRPr="00DC5E6A">
        <w:rPr>
          <w:rFonts w:ascii="Times New Roman" w:hAnsi="Times New Roman"/>
          <w:b/>
          <w:bCs/>
          <w:sz w:val="24"/>
          <w:szCs w:val="24"/>
        </w:rPr>
        <w:t>—</w:t>
      </w:r>
      <w:r w:rsidRPr="00DC5E6A">
        <w:rPr>
          <w:rFonts w:ascii="Times New Roman" w:hAnsi="Times New Roman"/>
          <w:b/>
          <w:bCs/>
          <w:i/>
          <w:iCs/>
          <w:sz w:val="24"/>
          <w:szCs w:val="24"/>
        </w:rPr>
        <w:t>ща</w:t>
      </w:r>
      <w:r w:rsidRPr="00DC5E6A">
        <w:rPr>
          <w:rFonts w:ascii="Times New Roman" w:hAnsi="Times New Roman"/>
          <w:b/>
          <w:bCs/>
          <w:sz w:val="24"/>
          <w:szCs w:val="24"/>
        </w:rPr>
        <w:t xml:space="preserve">, </w:t>
      </w:r>
      <w:r w:rsidRPr="00DC5E6A">
        <w:rPr>
          <w:rFonts w:ascii="Times New Roman" w:hAnsi="Times New Roman"/>
          <w:b/>
          <w:bCs/>
          <w:i/>
          <w:iCs/>
          <w:sz w:val="24"/>
          <w:szCs w:val="24"/>
        </w:rPr>
        <w:t>чу</w:t>
      </w:r>
      <w:r w:rsidRPr="00DC5E6A">
        <w:rPr>
          <w:rFonts w:ascii="Times New Roman" w:hAnsi="Times New Roman"/>
          <w:b/>
          <w:bCs/>
          <w:sz w:val="24"/>
          <w:szCs w:val="24"/>
        </w:rPr>
        <w:t>—</w:t>
      </w:r>
      <w:r w:rsidRPr="00DC5E6A">
        <w:rPr>
          <w:rFonts w:ascii="Times New Roman" w:hAnsi="Times New Roman"/>
          <w:b/>
          <w:bCs/>
          <w:i/>
          <w:iCs/>
          <w:sz w:val="24"/>
          <w:szCs w:val="24"/>
        </w:rPr>
        <w:t>щу</w:t>
      </w:r>
      <w:r w:rsidRPr="00DC5E6A">
        <w:rPr>
          <w:rFonts w:ascii="Times New Roman" w:hAnsi="Times New Roman"/>
          <w:b/>
          <w:bCs/>
          <w:sz w:val="24"/>
          <w:szCs w:val="24"/>
        </w:rPr>
        <w:t xml:space="preserve">, </w:t>
      </w:r>
      <w:r w:rsidRPr="00DC5E6A">
        <w:rPr>
          <w:rFonts w:ascii="Times New Roman" w:hAnsi="Times New Roman"/>
          <w:b/>
          <w:bCs/>
          <w:i/>
          <w:iCs/>
          <w:sz w:val="24"/>
          <w:szCs w:val="24"/>
        </w:rPr>
        <w:t>жи</w:t>
      </w:r>
      <w:r w:rsidRPr="00DC5E6A">
        <w:rPr>
          <w:rFonts w:ascii="Times New Roman" w:hAnsi="Times New Roman"/>
          <w:b/>
          <w:bCs/>
          <w:sz w:val="24"/>
          <w:szCs w:val="24"/>
        </w:rPr>
        <w:t>—</w:t>
      </w:r>
      <w:r w:rsidRPr="00DC5E6A">
        <w:rPr>
          <w:rFonts w:ascii="Times New Roman" w:hAnsi="Times New Roman"/>
          <w:b/>
          <w:bCs/>
          <w:i/>
          <w:iCs/>
          <w:sz w:val="24"/>
          <w:szCs w:val="24"/>
        </w:rPr>
        <w:t>ши</w:t>
      </w:r>
      <w:r w:rsidRPr="00DC5E6A">
        <w:rPr>
          <w:rFonts w:ascii="Times New Roman" w:hAnsi="Times New Roman"/>
          <w:sz w:val="24"/>
          <w:szCs w:val="24"/>
        </w:rPr>
        <w:t>);</w:t>
      </w:r>
    </w:p>
    <w:p w:rsidR="00851304" w:rsidRPr="00DC5E6A" w:rsidRDefault="00851304" w:rsidP="00851304">
      <w:pPr>
        <w:pStyle w:val="af3"/>
        <w:spacing w:line="360" w:lineRule="auto"/>
        <w:ind w:firstLine="709"/>
        <w:rPr>
          <w:rFonts w:ascii="Times New Roman" w:hAnsi="Times New Roman"/>
          <w:sz w:val="24"/>
          <w:szCs w:val="24"/>
        </w:rPr>
      </w:pPr>
      <w:r w:rsidRPr="00DC5E6A">
        <w:rPr>
          <w:rFonts w:ascii="Times New Roman" w:hAnsi="Times New Roman"/>
          <w:spacing w:val="-2"/>
          <w:sz w:val="24"/>
          <w:szCs w:val="24"/>
        </w:rPr>
        <w:t>прописная (заглавная) буква в начале предложения, в име</w:t>
      </w:r>
      <w:r w:rsidRPr="00DC5E6A">
        <w:rPr>
          <w:rFonts w:ascii="Times New Roman" w:hAnsi="Times New Roman"/>
          <w:sz w:val="24"/>
          <w:szCs w:val="24"/>
        </w:rPr>
        <w:t>нах собственных;</w:t>
      </w:r>
    </w:p>
    <w:p w:rsidR="00851304" w:rsidRPr="00DC5E6A" w:rsidRDefault="00851304" w:rsidP="00851304">
      <w:pPr>
        <w:pStyle w:val="af3"/>
        <w:spacing w:line="360" w:lineRule="auto"/>
        <w:ind w:firstLine="709"/>
        <w:rPr>
          <w:rFonts w:ascii="Times New Roman" w:hAnsi="Times New Roman"/>
          <w:sz w:val="24"/>
          <w:szCs w:val="24"/>
        </w:rPr>
      </w:pPr>
      <w:r w:rsidRPr="00DC5E6A">
        <w:rPr>
          <w:rFonts w:ascii="Times New Roman" w:hAnsi="Times New Roman"/>
          <w:sz w:val="24"/>
          <w:szCs w:val="24"/>
        </w:rPr>
        <w:t>перенос слов по слогам без стечения согласных;</w:t>
      </w:r>
    </w:p>
    <w:p w:rsidR="00851304" w:rsidRPr="00DC5E6A" w:rsidRDefault="00851304" w:rsidP="00851304">
      <w:pPr>
        <w:pStyle w:val="af3"/>
        <w:spacing w:line="360" w:lineRule="auto"/>
        <w:ind w:firstLine="709"/>
        <w:rPr>
          <w:rFonts w:ascii="Times New Roman" w:hAnsi="Times New Roman"/>
          <w:sz w:val="24"/>
          <w:szCs w:val="24"/>
        </w:rPr>
      </w:pPr>
      <w:r w:rsidRPr="00DC5E6A">
        <w:rPr>
          <w:rFonts w:ascii="Times New Roman" w:hAnsi="Times New Roman"/>
          <w:sz w:val="24"/>
          <w:szCs w:val="24"/>
        </w:rPr>
        <w:t>знаки препинания в конце предложения.</w:t>
      </w:r>
    </w:p>
    <w:p w:rsidR="00851304" w:rsidRPr="00DC5E6A" w:rsidRDefault="00851304" w:rsidP="00851304">
      <w:pPr>
        <w:pStyle w:val="af1"/>
        <w:spacing w:line="360" w:lineRule="auto"/>
        <w:ind w:firstLine="709"/>
        <w:rPr>
          <w:rFonts w:ascii="Times New Roman" w:hAnsi="Times New Roman"/>
          <w:sz w:val="24"/>
          <w:szCs w:val="24"/>
        </w:rPr>
      </w:pPr>
      <w:r w:rsidRPr="00DC5E6A">
        <w:rPr>
          <w:rFonts w:ascii="Times New Roman" w:hAnsi="Times New Roman"/>
          <w:b/>
          <w:bCs/>
          <w:sz w:val="24"/>
          <w:szCs w:val="24"/>
        </w:rPr>
        <w:t xml:space="preserve">Развитие речи. </w:t>
      </w:r>
      <w:r w:rsidRPr="00DC5E6A">
        <w:rPr>
          <w:rFonts w:ascii="Times New Roman" w:hAnsi="Times New Roman"/>
          <w:sz w:val="24"/>
          <w:szCs w:val="24"/>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851304" w:rsidRPr="00DC5E6A" w:rsidRDefault="00851304" w:rsidP="00851304">
      <w:pPr>
        <w:pStyle w:val="af1"/>
        <w:spacing w:line="360" w:lineRule="auto"/>
        <w:ind w:firstLine="709"/>
        <w:rPr>
          <w:rFonts w:ascii="Times New Roman" w:hAnsi="Times New Roman"/>
          <w:b/>
          <w:bCs/>
          <w:i/>
          <w:iCs/>
          <w:sz w:val="24"/>
          <w:szCs w:val="24"/>
        </w:rPr>
      </w:pPr>
      <w:r w:rsidRPr="00DC5E6A">
        <w:rPr>
          <w:rFonts w:ascii="Times New Roman" w:hAnsi="Times New Roman"/>
          <w:b/>
          <w:bCs/>
          <w:i/>
          <w:iCs/>
          <w:sz w:val="24"/>
          <w:szCs w:val="24"/>
        </w:rPr>
        <w:t>Систематический курс</w:t>
      </w:r>
    </w:p>
    <w:p w:rsidR="00851304" w:rsidRPr="00DC5E6A" w:rsidRDefault="00851304" w:rsidP="00851304">
      <w:pPr>
        <w:pStyle w:val="af1"/>
        <w:spacing w:line="360" w:lineRule="auto"/>
        <w:ind w:firstLine="709"/>
        <w:rPr>
          <w:rFonts w:ascii="Times New Roman" w:hAnsi="Times New Roman"/>
          <w:sz w:val="24"/>
          <w:szCs w:val="24"/>
        </w:rPr>
      </w:pPr>
      <w:r w:rsidRPr="00DC5E6A">
        <w:rPr>
          <w:rFonts w:ascii="Times New Roman" w:hAnsi="Times New Roman"/>
          <w:b/>
          <w:sz w:val="24"/>
          <w:szCs w:val="24"/>
        </w:rPr>
        <w:t>Фонетика и орфоэпия.</w:t>
      </w:r>
      <w:r w:rsidRPr="00DC5E6A">
        <w:rPr>
          <w:rFonts w:ascii="Times New Roman" w:hAnsi="Times New Roman"/>
          <w:sz w:val="24"/>
          <w:szCs w:val="24"/>
        </w:rPr>
        <w:t xml:space="preserve"> Гласные и согласные звуки, различение гласных и согласных звуков. Мягкие и твердые согласные звуки, различение мягких и твёрдых согласных звуков, определение парных и непарных по твёрдости — мягкости согласных звуков. Звонкие и глухие согласные звуки, различение звонких и глухих согласных звуков, определе</w:t>
      </w:r>
      <w:r w:rsidRPr="00DC5E6A">
        <w:rPr>
          <w:rFonts w:ascii="Times New Roman" w:hAnsi="Times New Roman"/>
          <w:spacing w:val="2"/>
          <w:sz w:val="24"/>
          <w:szCs w:val="24"/>
        </w:rPr>
        <w:t>ние парных и непарных по звонкости—глухости согласных звуков. Ударение, н</w:t>
      </w:r>
      <w:r w:rsidRPr="00DC5E6A">
        <w:rPr>
          <w:rFonts w:ascii="Times New Roman" w:hAnsi="Times New Roman"/>
          <w:sz w:val="24"/>
          <w:szCs w:val="24"/>
        </w:rPr>
        <w:t>ахождение в слове ударных и безударных гласных звуков.</w:t>
      </w:r>
      <w:r w:rsidRPr="00DC5E6A">
        <w:rPr>
          <w:rFonts w:ascii="Times New Roman" w:hAnsi="Times New Roman"/>
          <w:spacing w:val="2"/>
          <w:sz w:val="24"/>
          <w:szCs w:val="24"/>
        </w:rPr>
        <w:t xml:space="preserve"> Деление слов на слоги. Определение качественной характеристики звука: </w:t>
      </w:r>
      <w:r w:rsidRPr="00DC5E6A">
        <w:rPr>
          <w:rFonts w:ascii="Times New Roman" w:hAnsi="Times New Roman"/>
          <w:sz w:val="24"/>
          <w:szCs w:val="24"/>
        </w:rPr>
        <w:t xml:space="preserve">гласный — согласный; гласный ударный — безударный; согласный твёрдый — мягкий, парный — непарный; согласный </w:t>
      </w:r>
      <w:r w:rsidRPr="00DC5E6A">
        <w:rPr>
          <w:rFonts w:ascii="Times New Roman" w:hAnsi="Times New Roman"/>
          <w:spacing w:val="2"/>
          <w:sz w:val="24"/>
          <w:szCs w:val="24"/>
        </w:rPr>
        <w:t>звонкий — глухой, парный — непарный.</w:t>
      </w:r>
      <w:r w:rsidRPr="00DC5E6A">
        <w:rPr>
          <w:rFonts w:ascii="Times New Roman" w:hAnsi="Times New Roman"/>
          <w:i/>
          <w:iCs/>
          <w:sz w:val="24"/>
          <w:szCs w:val="24"/>
        </w:rPr>
        <w:t xml:space="preserve"> </w:t>
      </w:r>
      <w:r w:rsidRPr="00DC5E6A">
        <w:rPr>
          <w:rFonts w:ascii="Times New Roman" w:hAnsi="Times New Roman"/>
          <w:spacing w:val="2"/>
          <w:sz w:val="24"/>
          <w:szCs w:val="24"/>
        </w:rPr>
        <w:t xml:space="preserve">Произношение звуков и сочетаний звуков </w:t>
      </w:r>
      <w:r w:rsidRPr="00DC5E6A">
        <w:rPr>
          <w:rFonts w:ascii="Times New Roman" w:hAnsi="Times New Roman"/>
          <w:sz w:val="24"/>
          <w:szCs w:val="24"/>
        </w:rPr>
        <w:t>в соответствии с нормами современного русского литературного языка.</w:t>
      </w:r>
      <w:r w:rsidRPr="00DC5E6A">
        <w:rPr>
          <w:rFonts w:ascii="Times New Roman" w:hAnsi="Times New Roman"/>
          <w:iCs/>
          <w:sz w:val="24"/>
          <w:szCs w:val="24"/>
        </w:rPr>
        <w:t xml:space="preserve"> Фонетический разбор слова</w:t>
      </w:r>
      <w:r w:rsidRPr="00DC5E6A">
        <w:rPr>
          <w:rFonts w:ascii="Times New Roman" w:hAnsi="Times New Roman"/>
          <w:sz w:val="24"/>
          <w:szCs w:val="24"/>
        </w:rPr>
        <w:t>.</w:t>
      </w:r>
    </w:p>
    <w:p w:rsidR="00851304" w:rsidRPr="00DC5E6A" w:rsidRDefault="00851304" w:rsidP="00851304">
      <w:pPr>
        <w:pStyle w:val="af1"/>
        <w:spacing w:line="360" w:lineRule="auto"/>
        <w:ind w:firstLine="709"/>
        <w:rPr>
          <w:rFonts w:ascii="Times New Roman" w:hAnsi="Times New Roman"/>
          <w:spacing w:val="-2"/>
          <w:sz w:val="24"/>
          <w:szCs w:val="24"/>
        </w:rPr>
      </w:pPr>
      <w:r w:rsidRPr="00DC5E6A">
        <w:rPr>
          <w:rFonts w:ascii="Times New Roman" w:hAnsi="Times New Roman"/>
          <w:b/>
          <w:bCs/>
          <w:spacing w:val="-2"/>
          <w:sz w:val="24"/>
          <w:szCs w:val="24"/>
        </w:rPr>
        <w:t xml:space="preserve">Графика. </w:t>
      </w:r>
      <w:r w:rsidRPr="00DC5E6A">
        <w:rPr>
          <w:rFonts w:ascii="Times New Roman" w:hAnsi="Times New Roman"/>
          <w:sz w:val="24"/>
          <w:szCs w:val="24"/>
        </w:rPr>
        <w:t>Различение звука и буквы: буква как знак зву</w:t>
      </w:r>
      <w:r w:rsidRPr="00DC5E6A">
        <w:rPr>
          <w:rFonts w:ascii="Times New Roman" w:hAnsi="Times New Roman"/>
          <w:spacing w:val="2"/>
          <w:sz w:val="24"/>
          <w:szCs w:val="24"/>
        </w:rPr>
        <w:t>ка.</w:t>
      </w:r>
      <w:r w:rsidRPr="00DC5E6A">
        <w:rPr>
          <w:rFonts w:ascii="Times New Roman" w:hAnsi="Times New Roman"/>
          <w:spacing w:val="-2"/>
          <w:sz w:val="24"/>
          <w:szCs w:val="24"/>
        </w:rPr>
        <w:t xml:space="preserve"> </w:t>
      </w:r>
      <w:r w:rsidRPr="00DC5E6A">
        <w:rPr>
          <w:rFonts w:ascii="Times New Roman" w:hAnsi="Times New Roman"/>
          <w:spacing w:val="2"/>
          <w:sz w:val="24"/>
          <w:szCs w:val="24"/>
        </w:rPr>
        <w:t xml:space="preserve">Овладение позиционным способом обозначения звуков </w:t>
      </w:r>
      <w:r w:rsidRPr="00DC5E6A">
        <w:rPr>
          <w:rFonts w:ascii="Times New Roman" w:hAnsi="Times New Roman"/>
          <w:sz w:val="24"/>
          <w:szCs w:val="24"/>
        </w:rPr>
        <w:t>буквами.</w:t>
      </w:r>
    </w:p>
    <w:p w:rsidR="00851304" w:rsidRPr="00DC5E6A" w:rsidRDefault="00851304" w:rsidP="00851304">
      <w:pPr>
        <w:pStyle w:val="af1"/>
        <w:spacing w:line="360" w:lineRule="auto"/>
        <w:ind w:firstLine="709"/>
        <w:rPr>
          <w:rFonts w:ascii="Times New Roman" w:hAnsi="Times New Roman"/>
          <w:b/>
          <w:bCs/>
          <w:sz w:val="24"/>
          <w:szCs w:val="24"/>
        </w:rPr>
      </w:pPr>
      <w:r w:rsidRPr="00DC5E6A">
        <w:rPr>
          <w:rFonts w:ascii="Times New Roman" w:hAnsi="Times New Roman"/>
          <w:spacing w:val="-2"/>
          <w:sz w:val="24"/>
          <w:szCs w:val="24"/>
        </w:rPr>
        <w:t>Обозначение на пись</w:t>
      </w:r>
      <w:r w:rsidRPr="00DC5E6A">
        <w:rPr>
          <w:rFonts w:ascii="Times New Roman" w:hAnsi="Times New Roman"/>
          <w:sz w:val="24"/>
          <w:szCs w:val="24"/>
        </w:rPr>
        <w:t xml:space="preserve">ме твёрдости и мягкости согласных звуков. Буквы гласных как показатель твёрдости—мягкости согласных звуков. Функция букв </w:t>
      </w:r>
      <w:r w:rsidRPr="00DC5E6A">
        <w:rPr>
          <w:rFonts w:ascii="Times New Roman" w:hAnsi="Times New Roman"/>
          <w:b/>
          <w:bCs/>
          <w:i/>
          <w:iCs/>
          <w:sz w:val="24"/>
          <w:szCs w:val="24"/>
        </w:rPr>
        <w:t xml:space="preserve">е, ё, ю, я. </w:t>
      </w:r>
      <w:r w:rsidRPr="00DC5E6A">
        <w:rPr>
          <w:rFonts w:ascii="Times New Roman" w:hAnsi="Times New Roman"/>
          <w:sz w:val="24"/>
          <w:szCs w:val="24"/>
        </w:rPr>
        <w:t>Мягкий знак</w:t>
      </w:r>
      <w:r w:rsidRPr="00DC5E6A">
        <w:rPr>
          <w:rFonts w:ascii="Times New Roman" w:hAnsi="Times New Roman"/>
          <w:b/>
          <w:bCs/>
          <w:i/>
          <w:iCs/>
          <w:sz w:val="24"/>
          <w:szCs w:val="24"/>
        </w:rPr>
        <w:t xml:space="preserve"> </w:t>
      </w:r>
      <w:r w:rsidRPr="00DC5E6A">
        <w:rPr>
          <w:rFonts w:ascii="Times New Roman" w:hAnsi="Times New Roman"/>
          <w:sz w:val="24"/>
          <w:szCs w:val="24"/>
        </w:rPr>
        <w:t xml:space="preserve">как показатель мягкости предшествующего согласного звука. Использование на письме разделительных </w:t>
      </w:r>
      <w:r w:rsidRPr="00DC5E6A">
        <w:rPr>
          <w:rFonts w:ascii="Times New Roman" w:hAnsi="Times New Roman"/>
          <w:bCs/>
          <w:i/>
          <w:iCs/>
          <w:sz w:val="24"/>
          <w:szCs w:val="24"/>
        </w:rPr>
        <w:t>ъ</w:t>
      </w:r>
      <w:r w:rsidRPr="00DC5E6A">
        <w:rPr>
          <w:rFonts w:ascii="Times New Roman" w:hAnsi="Times New Roman"/>
          <w:b/>
          <w:bCs/>
          <w:i/>
          <w:iCs/>
          <w:sz w:val="24"/>
          <w:szCs w:val="24"/>
        </w:rPr>
        <w:t xml:space="preserve"> </w:t>
      </w:r>
      <w:r w:rsidRPr="00DC5E6A">
        <w:rPr>
          <w:rFonts w:ascii="Times New Roman" w:hAnsi="Times New Roman"/>
          <w:sz w:val="24"/>
          <w:szCs w:val="24"/>
        </w:rPr>
        <w:t xml:space="preserve">и </w:t>
      </w:r>
      <w:r w:rsidRPr="00DC5E6A">
        <w:rPr>
          <w:rFonts w:ascii="Times New Roman" w:hAnsi="Times New Roman"/>
          <w:bCs/>
          <w:i/>
          <w:iCs/>
          <w:sz w:val="24"/>
          <w:szCs w:val="24"/>
        </w:rPr>
        <w:t>ь</w:t>
      </w:r>
      <w:r w:rsidRPr="00DC5E6A">
        <w:rPr>
          <w:rFonts w:ascii="Times New Roman" w:hAnsi="Times New Roman"/>
          <w:b/>
          <w:bCs/>
          <w:sz w:val="24"/>
          <w:szCs w:val="24"/>
        </w:rPr>
        <w:t>.</w:t>
      </w:r>
    </w:p>
    <w:p w:rsidR="00851304" w:rsidRPr="00DC5E6A" w:rsidRDefault="00851304" w:rsidP="00851304">
      <w:pPr>
        <w:pStyle w:val="af1"/>
        <w:spacing w:line="360" w:lineRule="auto"/>
        <w:ind w:firstLine="709"/>
        <w:rPr>
          <w:rFonts w:ascii="Times New Roman" w:hAnsi="Times New Roman"/>
          <w:sz w:val="24"/>
          <w:szCs w:val="24"/>
        </w:rPr>
      </w:pPr>
      <w:r w:rsidRPr="00DC5E6A">
        <w:rPr>
          <w:rFonts w:ascii="Times New Roman" w:hAnsi="Times New Roman"/>
          <w:spacing w:val="-4"/>
          <w:sz w:val="24"/>
          <w:szCs w:val="24"/>
        </w:rPr>
        <w:lastRenderedPageBreak/>
        <w:t xml:space="preserve">Установление соотношения звукового и буквенного состава </w:t>
      </w:r>
      <w:r w:rsidRPr="00DC5E6A">
        <w:rPr>
          <w:rFonts w:ascii="Times New Roman" w:hAnsi="Times New Roman"/>
          <w:sz w:val="24"/>
          <w:szCs w:val="24"/>
        </w:rPr>
        <w:t xml:space="preserve">слова в словах типа </w:t>
      </w:r>
      <w:r w:rsidRPr="00DC5E6A">
        <w:rPr>
          <w:rFonts w:ascii="Times New Roman" w:hAnsi="Times New Roman"/>
          <w:i/>
          <w:iCs/>
          <w:sz w:val="24"/>
          <w:szCs w:val="24"/>
        </w:rPr>
        <w:t>стол, конь</w:t>
      </w:r>
      <w:r w:rsidRPr="00DC5E6A">
        <w:rPr>
          <w:rFonts w:ascii="Times New Roman" w:hAnsi="Times New Roman"/>
          <w:sz w:val="24"/>
          <w:szCs w:val="24"/>
        </w:rPr>
        <w:t xml:space="preserve">; в словах с йотированными </w:t>
      </w:r>
      <w:r w:rsidRPr="00DC5E6A">
        <w:rPr>
          <w:rFonts w:ascii="Times New Roman" w:hAnsi="Times New Roman"/>
          <w:spacing w:val="-4"/>
          <w:sz w:val="24"/>
          <w:szCs w:val="24"/>
        </w:rPr>
        <w:t xml:space="preserve">гласными </w:t>
      </w:r>
      <w:r w:rsidRPr="00DC5E6A">
        <w:rPr>
          <w:rFonts w:ascii="Times New Roman" w:hAnsi="Times New Roman"/>
          <w:b/>
          <w:bCs/>
          <w:i/>
          <w:iCs/>
          <w:spacing w:val="-4"/>
          <w:sz w:val="24"/>
          <w:szCs w:val="24"/>
        </w:rPr>
        <w:t>е</w:t>
      </w:r>
      <w:r w:rsidRPr="00DC5E6A">
        <w:rPr>
          <w:rFonts w:ascii="Times New Roman" w:hAnsi="Times New Roman"/>
          <w:b/>
          <w:bCs/>
          <w:spacing w:val="-4"/>
          <w:sz w:val="24"/>
          <w:szCs w:val="24"/>
        </w:rPr>
        <w:t xml:space="preserve">, </w:t>
      </w:r>
      <w:r w:rsidRPr="00DC5E6A">
        <w:rPr>
          <w:rFonts w:ascii="Times New Roman" w:hAnsi="Times New Roman"/>
          <w:b/>
          <w:bCs/>
          <w:i/>
          <w:iCs/>
          <w:spacing w:val="-4"/>
          <w:sz w:val="24"/>
          <w:szCs w:val="24"/>
        </w:rPr>
        <w:t>ё</w:t>
      </w:r>
      <w:r w:rsidRPr="00DC5E6A">
        <w:rPr>
          <w:rFonts w:ascii="Times New Roman" w:hAnsi="Times New Roman"/>
          <w:b/>
          <w:bCs/>
          <w:spacing w:val="-4"/>
          <w:sz w:val="24"/>
          <w:szCs w:val="24"/>
        </w:rPr>
        <w:t xml:space="preserve">, </w:t>
      </w:r>
      <w:r w:rsidRPr="00DC5E6A">
        <w:rPr>
          <w:rFonts w:ascii="Times New Roman" w:hAnsi="Times New Roman"/>
          <w:b/>
          <w:bCs/>
          <w:i/>
          <w:iCs/>
          <w:spacing w:val="-4"/>
          <w:sz w:val="24"/>
          <w:szCs w:val="24"/>
        </w:rPr>
        <w:t>ю</w:t>
      </w:r>
      <w:r w:rsidRPr="00DC5E6A">
        <w:rPr>
          <w:rFonts w:ascii="Times New Roman" w:hAnsi="Times New Roman"/>
          <w:b/>
          <w:bCs/>
          <w:spacing w:val="-4"/>
          <w:sz w:val="24"/>
          <w:szCs w:val="24"/>
        </w:rPr>
        <w:t xml:space="preserve">, </w:t>
      </w:r>
      <w:r w:rsidRPr="00DC5E6A">
        <w:rPr>
          <w:rFonts w:ascii="Times New Roman" w:hAnsi="Times New Roman"/>
          <w:b/>
          <w:bCs/>
          <w:i/>
          <w:iCs/>
          <w:spacing w:val="-4"/>
          <w:sz w:val="24"/>
          <w:szCs w:val="24"/>
        </w:rPr>
        <w:t>я</w:t>
      </w:r>
      <w:r w:rsidRPr="00DC5E6A">
        <w:rPr>
          <w:rFonts w:ascii="Times New Roman" w:hAnsi="Times New Roman"/>
          <w:spacing w:val="-4"/>
          <w:sz w:val="24"/>
          <w:szCs w:val="24"/>
        </w:rPr>
        <w:t>;</w:t>
      </w:r>
      <w:r w:rsidRPr="00DC5E6A">
        <w:rPr>
          <w:rFonts w:ascii="Times New Roman" w:hAnsi="Times New Roman"/>
          <w:b/>
          <w:bCs/>
          <w:spacing w:val="-4"/>
          <w:sz w:val="24"/>
          <w:szCs w:val="24"/>
        </w:rPr>
        <w:t xml:space="preserve"> </w:t>
      </w:r>
      <w:r w:rsidRPr="00DC5E6A">
        <w:rPr>
          <w:rFonts w:ascii="Times New Roman" w:hAnsi="Times New Roman"/>
          <w:spacing w:val="-4"/>
          <w:sz w:val="24"/>
          <w:szCs w:val="24"/>
        </w:rPr>
        <w:t>в словах с непроизносимыми согласными.</w:t>
      </w:r>
    </w:p>
    <w:p w:rsidR="00851304" w:rsidRPr="00DC5E6A" w:rsidRDefault="00851304" w:rsidP="00851304">
      <w:pPr>
        <w:pStyle w:val="af1"/>
        <w:spacing w:line="360" w:lineRule="auto"/>
        <w:ind w:firstLine="709"/>
        <w:rPr>
          <w:rFonts w:ascii="Times New Roman" w:hAnsi="Times New Roman"/>
          <w:sz w:val="24"/>
          <w:szCs w:val="24"/>
        </w:rPr>
      </w:pPr>
      <w:r w:rsidRPr="00DC5E6A">
        <w:rPr>
          <w:rFonts w:ascii="Times New Roman" w:hAnsi="Times New Roman"/>
          <w:sz w:val="24"/>
          <w:szCs w:val="24"/>
        </w:rPr>
        <w:t>Использование небуквенных графических средств: пробела между словами, знака переноса, абзаца.</w:t>
      </w:r>
    </w:p>
    <w:p w:rsidR="00851304" w:rsidRPr="00DC5E6A" w:rsidRDefault="00851304" w:rsidP="00851304">
      <w:pPr>
        <w:pStyle w:val="af1"/>
        <w:spacing w:line="360" w:lineRule="auto"/>
        <w:ind w:firstLine="709"/>
        <w:rPr>
          <w:rFonts w:ascii="Times New Roman" w:hAnsi="Times New Roman"/>
          <w:sz w:val="24"/>
          <w:szCs w:val="24"/>
        </w:rPr>
      </w:pPr>
      <w:r w:rsidRPr="00DC5E6A">
        <w:rPr>
          <w:rFonts w:ascii="Times New Roman" w:hAnsi="Times New Roman"/>
          <w:sz w:val="24"/>
          <w:szCs w:val="24"/>
        </w:rPr>
        <w:t xml:space="preserve">Знакомство с русским алфавитом как последовательностью букв. </w:t>
      </w:r>
      <w:r w:rsidRPr="00DC5E6A">
        <w:rPr>
          <w:rFonts w:ascii="Times New Roman" w:hAnsi="Times New Roman"/>
          <w:spacing w:val="2"/>
          <w:sz w:val="24"/>
          <w:szCs w:val="24"/>
        </w:rPr>
        <w:t xml:space="preserve">Знание алфавита: правильное название букв, знание их </w:t>
      </w:r>
      <w:r w:rsidRPr="00DC5E6A">
        <w:rPr>
          <w:rFonts w:ascii="Times New Roman" w:hAnsi="Times New Roman"/>
          <w:sz w:val="24"/>
          <w:szCs w:val="24"/>
        </w:rPr>
        <w:t>последовательности. Использование алфавита при работе со словарями, справочниками, каталогами: умение найти слово в школьном орфографическом словаре по первой букве, умение расположить слова в алфавитном порядке (например, фамилии, имена).</w:t>
      </w:r>
    </w:p>
    <w:p w:rsidR="00851304" w:rsidRPr="00DC5E6A" w:rsidRDefault="00851304" w:rsidP="00851304">
      <w:pPr>
        <w:spacing w:line="360" w:lineRule="auto"/>
        <w:ind w:firstLine="709"/>
        <w:jc w:val="both"/>
      </w:pPr>
      <w:r w:rsidRPr="00DC5E6A">
        <w:rPr>
          <w:b/>
        </w:rPr>
        <w:t>Состав слова</w:t>
      </w:r>
      <w:r w:rsidRPr="00DC5E6A">
        <w:rPr>
          <w:b/>
          <w:bCs/>
        </w:rPr>
        <w:t xml:space="preserve"> (морфемика). </w:t>
      </w:r>
      <w:r w:rsidRPr="00DC5E6A">
        <w:t xml:space="preserve"> Общее понятие о частях слова: корне, приставке, суффиксе, окончании. Выделение в словах с однозначно выделяемыми морфемами окончания, корня, приставки, суффикса.</w:t>
      </w:r>
    </w:p>
    <w:p w:rsidR="00851304" w:rsidRPr="00DC5E6A" w:rsidRDefault="00851304" w:rsidP="00851304">
      <w:pPr>
        <w:spacing w:line="360" w:lineRule="auto"/>
        <w:ind w:firstLine="709"/>
        <w:jc w:val="both"/>
      </w:pPr>
      <w:r w:rsidRPr="00DC5E6A">
        <w:t xml:space="preserve">Корень, общее понятие о корне слова. Однокоренные слова, овладение понятием «родственные (однокоренные) слова». Выделение корней в однокоренных (родственных) словах. Наблюдение за единообразием написания корней (корм — кормить — кормушка, лес — лесник — лесной). Различение однокоренных слов и различных форм одного и того же слова. </w:t>
      </w:r>
    </w:p>
    <w:p w:rsidR="00851304" w:rsidRPr="00DC5E6A" w:rsidRDefault="00851304" w:rsidP="00851304">
      <w:pPr>
        <w:spacing w:line="360" w:lineRule="auto"/>
        <w:ind w:firstLine="709"/>
        <w:jc w:val="both"/>
      </w:pPr>
      <w:r w:rsidRPr="00DC5E6A">
        <w:rPr>
          <w:iCs/>
        </w:rPr>
        <w:t>Представление о значении суффиксов и приставок</w:t>
      </w:r>
      <w:r w:rsidRPr="00DC5E6A">
        <w:rPr>
          <w:i/>
          <w:iCs/>
        </w:rPr>
        <w:t xml:space="preserve">. </w:t>
      </w:r>
      <w:r w:rsidRPr="00DC5E6A">
        <w:t>Умение отличать приставку от предлога. Умение подбирать однокоренные слова с приставками и суффиксами.</w:t>
      </w:r>
    </w:p>
    <w:p w:rsidR="00851304" w:rsidRPr="00DC5E6A" w:rsidRDefault="00851304" w:rsidP="00851304">
      <w:pPr>
        <w:spacing w:line="360" w:lineRule="auto"/>
        <w:ind w:firstLine="709"/>
        <w:jc w:val="both"/>
        <w:rPr>
          <w:i/>
        </w:rPr>
      </w:pPr>
      <w:r w:rsidRPr="00DC5E6A">
        <w:t>Различение изменяемых и неизменяемых слов.</w:t>
      </w:r>
      <w:r w:rsidRPr="00DC5E6A">
        <w:rPr>
          <w:i/>
          <w:iCs/>
        </w:rPr>
        <w:t xml:space="preserve"> </w:t>
      </w:r>
      <w:r w:rsidRPr="00DC5E6A">
        <w:rPr>
          <w:iCs/>
        </w:rPr>
        <w:t>Разбор слова по составу.</w:t>
      </w:r>
    </w:p>
    <w:p w:rsidR="00851304" w:rsidRPr="00DC5E6A" w:rsidRDefault="00851304" w:rsidP="00851304">
      <w:pPr>
        <w:spacing w:line="360" w:lineRule="auto"/>
        <w:ind w:firstLine="709"/>
        <w:jc w:val="both"/>
      </w:pPr>
      <w:r w:rsidRPr="00DC5E6A">
        <w:rPr>
          <w:b/>
          <w:bCs/>
        </w:rPr>
        <w:t xml:space="preserve">Морфология. </w:t>
      </w:r>
      <w:r w:rsidRPr="00DC5E6A">
        <w:t>Общие сведения о частях речи: имя существительное, имя прилагательное, местоимение, глагол, предлог.</w:t>
      </w:r>
      <w:r w:rsidRPr="00DC5E6A">
        <w:rPr>
          <w:i/>
          <w:iCs/>
        </w:rPr>
        <w:t xml:space="preserve"> </w:t>
      </w:r>
      <w:r w:rsidRPr="00DC5E6A">
        <w:rPr>
          <w:iCs/>
        </w:rPr>
        <w:t>Деление частей речи на самостоятельные и служебные.</w:t>
      </w:r>
    </w:p>
    <w:p w:rsidR="00851304" w:rsidRPr="00DC5E6A" w:rsidRDefault="00851304" w:rsidP="00851304">
      <w:pPr>
        <w:spacing w:line="360" w:lineRule="auto"/>
        <w:ind w:firstLine="709"/>
        <w:jc w:val="both"/>
      </w:pPr>
      <w:r w:rsidRPr="00DC5E6A">
        <w:rPr>
          <w:i/>
        </w:rPr>
        <w:t>Имя существительное</w:t>
      </w:r>
      <w:r w:rsidRPr="00DC5E6A">
        <w:t>. Его значение и употребление в речи. Вопросы, р</w:t>
      </w:r>
      <w:r w:rsidRPr="00DC5E6A">
        <w:rPr>
          <w:spacing w:val="2"/>
        </w:rPr>
        <w:t xml:space="preserve">азличение имён </w:t>
      </w:r>
      <w:r w:rsidRPr="00DC5E6A">
        <w:t xml:space="preserve">существительных, отвечающих на вопросы «кто?» и «что?». </w:t>
      </w:r>
      <w:r w:rsidRPr="00DC5E6A">
        <w:rPr>
          <w:spacing w:val="2"/>
        </w:rPr>
        <w:t>Умение опознавать имена собственные</w:t>
      </w:r>
      <w:r w:rsidRPr="00DC5E6A">
        <w:t>.</w:t>
      </w:r>
    </w:p>
    <w:p w:rsidR="00851304" w:rsidRPr="00DC5E6A" w:rsidRDefault="00851304" w:rsidP="00851304">
      <w:pPr>
        <w:spacing w:line="360" w:lineRule="auto"/>
        <w:ind w:firstLine="709"/>
        <w:jc w:val="both"/>
      </w:pPr>
      <w:r w:rsidRPr="00DC5E6A">
        <w:t xml:space="preserve">Род существительных: мужской, женский, средний. </w:t>
      </w:r>
      <w:r w:rsidRPr="00DC5E6A">
        <w:rPr>
          <w:spacing w:val="2"/>
        </w:rPr>
        <w:t xml:space="preserve">Различение имён существительных мужского, женского и </w:t>
      </w:r>
      <w:r w:rsidRPr="00DC5E6A">
        <w:t>среднего рода.</w:t>
      </w:r>
    </w:p>
    <w:p w:rsidR="00851304" w:rsidRPr="00DC5E6A" w:rsidRDefault="00851304" w:rsidP="00851304">
      <w:pPr>
        <w:spacing w:line="360" w:lineRule="auto"/>
        <w:ind w:firstLine="709"/>
        <w:jc w:val="both"/>
      </w:pPr>
      <w:r w:rsidRPr="00DC5E6A">
        <w:t xml:space="preserve">Изменение имен существительных по числам. </w:t>
      </w:r>
    </w:p>
    <w:p w:rsidR="00851304" w:rsidRPr="00DC5E6A" w:rsidRDefault="00851304" w:rsidP="00851304">
      <w:pPr>
        <w:spacing w:line="360" w:lineRule="auto"/>
        <w:ind w:firstLine="709"/>
        <w:jc w:val="both"/>
      </w:pPr>
      <w:r w:rsidRPr="00DC5E6A">
        <w:t xml:space="preserve">Изменение имен существительных по падежам в единственном числе (склонение). 1, 2, 3-е склонение, определение принадлежности имён существительных к 1, 2, 3­му склонению. </w:t>
      </w:r>
      <w:r w:rsidRPr="00DC5E6A">
        <w:rPr>
          <w:spacing w:val="2"/>
        </w:rPr>
        <w:t>Определение паде</w:t>
      </w:r>
      <w:r w:rsidRPr="00DC5E6A">
        <w:t>жа, в котором употреблено имя существительное. Умение правильно употреблять предлоги с именами существительными в различных падежах.</w:t>
      </w:r>
    </w:p>
    <w:p w:rsidR="00851304" w:rsidRPr="00DC5E6A" w:rsidRDefault="00851304" w:rsidP="00851304">
      <w:pPr>
        <w:spacing w:line="360" w:lineRule="auto"/>
        <w:ind w:firstLine="709"/>
        <w:jc w:val="both"/>
      </w:pPr>
      <w:r w:rsidRPr="00DC5E6A">
        <w:lastRenderedPageBreak/>
        <w:t xml:space="preserve">Склонение имен существительных во множественном числе. </w:t>
      </w:r>
    </w:p>
    <w:p w:rsidR="00851304" w:rsidRPr="00DC5E6A" w:rsidRDefault="00851304" w:rsidP="00851304">
      <w:pPr>
        <w:spacing w:line="360" w:lineRule="auto"/>
        <w:ind w:firstLine="709"/>
        <w:jc w:val="both"/>
      </w:pPr>
      <w:r w:rsidRPr="00DC5E6A">
        <w:rPr>
          <w:iCs/>
        </w:rPr>
        <w:t>Морфологический разбор имён существительных</w:t>
      </w:r>
      <w:r w:rsidRPr="00DC5E6A">
        <w:t>.</w:t>
      </w:r>
    </w:p>
    <w:p w:rsidR="00851304" w:rsidRPr="00DC5E6A" w:rsidRDefault="00851304" w:rsidP="00851304">
      <w:pPr>
        <w:spacing w:line="360" w:lineRule="auto"/>
        <w:ind w:firstLine="709"/>
        <w:jc w:val="both"/>
      </w:pPr>
      <w:r w:rsidRPr="00DC5E6A">
        <w:rPr>
          <w:i/>
        </w:rPr>
        <w:t>Имя прилагательное</w:t>
      </w:r>
      <w:r w:rsidRPr="00DC5E6A">
        <w:t xml:space="preserve">. Его значение </w:t>
      </w:r>
      <w:r w:rsidRPr="00DC5E6A">
        <w:rPr>
          <w:spacing w:val="2"/>
        </w:rPr>
        <w:t>и употребление в речи</w:t>
      </w:r>
      <w:r w:rsidRPr="00DC5E6A">
        <w:t>, вопросы. Изменение имен прилагательных по родам, числам и падежам, в сочетании с существительными (кроме прилагательных на -</w:t>
      </w:r>
      <w:r w:rsidRPr="00DC5E6A">
        <w:rPr>
          <w:i/>
        </w:rPr>
        <w:t>ий, -ья, -ье, -ов, -ин</w:t>
      </w:r>
      <w:r w:rsidRPr="00DC5E6A">
        <w:t xml:space="preserve">). </w:t>
      </w:r>
      <w:r w:rsidRPr="00DC5E6A">
        <w:rPr>
          <w:iCs/>
        </w:rPr>
        <w:t>Морфологический разбор имён прилагательных</w:t>
      </w:r>
      <w:r w:rsidRPr="00DC5E6A">
        <w:rPr>
          <w:i/>
          <w:iCs/>
        </w:rPr>
        <w:t>.</w:t>
      </w:r>
    </w:p>
    <w:p w:rsidR="00851304" w:rsidRPr="00DC5E6A" w:rsidRDefault="00851304" w:rsidP="00851304">
      <w:pPr>
        <w:spacing w:line="360" w:lineRule="auto"/>
        <w:ind w:firstLine="709"/>
        <w:jc w:val="both"/>
        <w:rPr>
          <w:i/>
        </w:rPr>
      </w:pPr>
      <w:r w:rsidRPr="00DC5E6A">
        <w:rPr>
          <w:i/>
        </w:rPr>
        <w:t>Местоимение</w:t>
      </w:r>
      <w:r w:rsidRPr="00DC5E6A">
        <w:t xml:space="preserve">. Общее представление о местоимении. </w:t>
      </w:r>
      <w:r w:rsidRPr="00DC5E6A">
        <w:rPr>
          <w:iCs/>
        </w:rPr>
        <w:t>Личные местоимения, значение и употребление в речи.</w:t>
      </w:r>
      <w:r w:rsidRPr="00DC5E6A">
        <w:rPr>
          <w:i/>
          <w:iCs/>
        </w:rPr>
        <w:t xml:space="preserve"> </w:t>
      </w:r>
      <w:r w:rsidRPr="00DC5E6A">
        <w:rPr>
          <w:iCs/>
        </w:rPr>
        <w:t>Личные местоимения 1</w:t>
      </w:r>
      <w:r w:rsidRPr="00DC5E6A">
        <w:t xml:space="preserve">, </w:t>
      </w:r>
      <w:r w:rsidRPr="00DC5E6A">
        <w:rPr>
          <w:iCs/>
        </w:rPr>
        <w:t>2</w:t>
      </w:r>
      <w:r w:rsidRPr="00DC5E6A">
        <w:t xml:space="preserve">, </w:t>
      </w:r>
      <w:r w:rsidRPr="00DC5E6A">
        <w:rPr>
          <w:iCs/>
        </w:rPr>
        <w:t>3­го</w:t>
      </w:r>
      <w:r w:rsidRPr="00DC5E6A">
        <w:t> </w:t>
      </w:r>
      <w:r w:rsidRPr="00DC5E6A">
        <w:rPr>
          <w:iCs/>
        </w:rPr>
        <w:t>лица единственного и множественного числа.</w:t>
      </w:r>
      <w:r w:rsidRPr="00DC5E6A">
        <w:rPr>
          <w:i/>
          <w:iCs/>
        </w:rPr>
        <w:t xml:space="preserve"> </w:t>
      </w:r>
      <w:r w:rsidRPr="00DC5E6A">
        <w:rPr>
          <w:iCs/>
        </w:rPr>
        <w:t>Склонение личных местоимений</w:t>
      </w:r>
      <w:r w:rsidRPr="00DC5E6A">
        <w:t xml:space="preserve">. Правильное употребление местоимений в речи </w:t>
      </w:r>
      <w:r w:rsidRPr="00DC5E6A">
        <w:rPr>
          <w:i/>
        </w:rPr>
        <w:t>(меня, мною, у него, с ней, о нем).</w:t>
      </w:r>
    </w:p>
    <w:p w:rsidR="00851304" w:rsidRPr="00DC5E6A" w:rsidRDefault="00851304" w:rsidP="00851304">
      <w:pPr>
        <w:spacing w:line="360" w:lineRule="auto"/>
        <w:ind w:firstLine="709"/>
        <w:jc w:val="both"/>
      </w:pPr>
      <w:r w:rsidRPr="00DC5E6A">
        <w:rPr>
          <w:i/>
        </w:rPr>
        <w:t>Глагол.</w:t>
      </w:r>
      <w:r w:rsidRPr="00DC5E6A">
        <w:t xml:space="preserve"> Его значение и употребление в речи, вопросы. Общее понятие о неопределенной форме глагола. Различение глаголов, отвечающих на вопросы «что сделать?» и «что делать?». Время глагола: настоящее, прошедшее, будущее. Изменение глаголов по лицам и числам в настоящем и будущем времени (спряжение). </w:t>
      </w:r>
      <w:r w:rsidRPr="00DC5E6A">
        <w:rPr>
          <w:spacing w:val="2"/>
        </w:rPr>
        <w:t xml:space="preserve">Способы определения I </w:t>
      </w:r>
      <w:r w:rsidRPr="00DC5E6A">
        <w:t xml:space="preserve">и II спряжения глаголов (практическое овладение). Изменение глаголов в прошедшем времени по родам и числам. </w:t>
      </w:r>
      <w:r w:rsidRPr="00DC5E6A">
        <w:rPr>
          <w:iCs/>
        </w:rPr>
        <w:t>Морфологический разбор глаголов</w:t>
      </w:r>
      <w:r w:rsidRPr="00DC5E6A">
        <w:rPr>
          <w:i/>
          <w:iCs/>
        </w:rPr>
        <w:t>.</w:t>
      </w:r>
    </w:p>
    <w:p w:rsidR="00851304" w:rsidRPr="00DC5E6A" w:rsidRDefault="00851304" w:rsidP="00851304">
      <w:pPr>
        <w:spacing w:line="360" w:lineRule="auto"/>
        <w:ind w:firstLine="709"/>
        <w:jc w:val="both"/>
      </w:pPr>
      <w:r w:rsidRPr="00DC5E6A">
        <w:rPr>
          <w:i/>
          <w:spacing w:val="-4"/>
        </w:rPr>
        <w:t>Предлог.</w:t>
      </w:r>
      <w:r w:rsidRPr="00DC5E6A">
        <w:rPr>
          <w:spacing w:val="-4"/>
        </w:rPr>
        <w:t xml:space="preserve"> </w:t>
      </w:r>
      <w:r w:rsidRPr="00DC5E6A">
        <w:rPr>
          <w:iCs/>
          <w:spacing w:val="-4"/>
        </w:rPr>
        <w:t>Знакомство с наиболее употребительными пред</w:t>
      </w:r>
      <w:r w:rsidRPr="00DC5E6A">
        <w:rPr>
          <w:iCs/>
        </w:rPr>
        <w:t>логами.</w:t>
      </w:r>
      <w:r w:rsidRPr="00DC5E6A">
        <w:rPr>
          <w:i/>
          <w:iCs/>
        </w:rPr>
        <w:t xml:space="preserve"> </w:t>
      </w:r>
      <w:r w:rsidRPr="00DC5E6A">
        <w:rPr>
          <w:iCs/>
        </w:rPr>
        <w:t>Функция предлогов: образование падежных форм имён существительных и местоимений.</w:t>
      </w:r>
      <w:r w:rsidRPr="00DC5E6A">
        <w:rPr>
          <w:i/>
          <w:iCs/>
        </w:rPr>
        <w:t xml:space="preserve"> </w:t>
      </w:r>
      <w:r w:rsidRPr="00DC5E6A">
        <w:t>Отличие предлогов от приставок.</w:t>
      </w:r>
    </w:p>
    <w:p w:rsidR="00851304" w:rsidRPr="00DC5E6A" w:rsidRDefault="00851304" w:rsidP="00851304">
      <w:pPr>
        <w:spacing w:line="360" w:lineRule="auto"/>
        <w:ind w:firstLine="709"/>
        <w:jc w:val="both"/>
      </w:pPr>
      <w:r w:rsidRPr="00DC5E6A">
        <w:rPr>
          <w:b/>
          <w:bCs/>
        </w:rPr>
        <w:t>Лексика</w:t>
      </w:r>
      <w:r w:rsidRPr="00DC5E6A">
        <w:rPr>
          <w:rStyle w:val="14"/>
          <w:b/>
          <w:bCs/>
          <w:spacing w:val="2"/>
        </w:rPr>
        <w:footnoteReference w:id="19"/>
      </w:r>
      <w:r w:rsidRPr="00DC5E6A">
        <w:rPr>
          <w:b/>
          <w:bCs/>
        </w:rPr>
        <w:t xml:space="preserve">. </w:t>
      </w:r>
      <w:r w:rsidRPr="00DC5E6A">
        <w:t xml:space="preserve">Выявление слов, значение которых требует уточнения. </w:t>
      </w:r>
      <w:r w:rsidRPr="00DC5E6A">
        <w:rPr>
          <w:iCs/>
        </w:rPr>
        <w:t>Определение значения слова по тексту или уточнение зна</w:t>
      </w:r>
      <w:r w:rsidRPr="00DC5E6A">
        <w:rPr>
          <w:iCs/>
          <w:spacing w:val="2"/>
        </w:rPr>
        <w:t xml:space="preserve">чения с помощью толкового словаря. Представление об </w:t>
      </w:r>
      <w:r w:rsidRPr="00DC5E6A">
        <w:rPr>
          <w:iCs/>
        </w:rPr>
        <w:t>однозначных и многозначных словах, о прямом и переносном значении слова. Наблюдение за использованием в речи синонимов и антонимов.</w:t>
      </w:r>
    </w:p>
    <w:p w:rsidR="00851304" w:rsidRPr="00DC5E6A" w:rsidRDefault="00851304" w:rsidP="00851304">
      <w:pPr>
        <w:spacing w:line="360" w:lineRule="auto"/>
        <w:ind w:firstLine="709"/>
        <w:jc w:val="both"/>
      </w:pPr>
      <w:r w:rsidRPr="00DC5E6A">
        <w:rPr>
          <w:b/>
          <w:bCs/>
          <w:spacing w:val="2"/>
        </w:rPr>
        <w:t xml:space="preserve">Синтаксис. </w:t>
      </w:r>
      <w:r w:rsidRPr="00DC5E6A">
        <w:rPr>
          <w:spacing w:val="2"/>
        </w:rPr>
        <w:t xml:space="preserve">Различение предложения, словосочетания, </w:t>
      </w:r>
      <w:r w:rsidRPr="00DC5E6A">
        <w:t>слова. Умение выделить словосочетания (пары слов), связанные между собой по смыслу (без предлога и с предлогом); составить предложение с изученными грамматическими формами и распространить предложение.</w:t>
      </w:r>
    </w:p>
    <w:p w:rsidR="00851304" w:rsidRPr="00DC5E6A" w:rsidRDefault="00851304" w:rsidP="00851304">
      <w:pPr>
        <w:spacing w:line="360" w:lineRule="auto"/>
        <w:ind w:firstLine="709"/>
        <w:jc w:val="both"/>
      </w:pPr>
      <w:r w:rsidRPr="00DC5E6A">
        <w:t>Предложения по цели высказывания: повествовательные, вопросительные и побудительные; по эмоциональной окраске (интонации): восклицательные и невосклицательные. Выделение голосом важного по смыслу слова в предложении.</w:t>
      </w:r>
    </w:p>
    <w:p w:rsidR="00851304" w:rsidRPr="00DC5E6A" w:rsidRDefault="00851304" w:rsidP="00851304">
      <w:pPr>
        <w:spacing w:line="360" w:lineRule="auto"/>
        <w:ind w:firstLine="709"/>
        <w:jc w:val="both"/>
      </w:pPr>
      <w:r w:rsidRPr="00DC5E6A">
        <w:t xml:space="preserve">Главные члены предложения: подлежащее и сказуемое. Второстепенные члены предложения (без разделения на виды). </w:t>
      </w:r>
      <w:r w:rsidRPr="00DC5E6A">
        <w:rPr>
          <w:spacing w:val="2"/>
        </w:rPr>
        <w:t>Нахождение главных членов предложения.</w:t>
      </w:r>
      <w:r w:rsidRPr="00DC5E6A">
        <w:t xml:space="preserve"> </w:t>
      </w:r>
      <w:r w:rsidRPr="00DC5E6A">
        <w:lastRenderedPageBreak/>
        <w:t xml:space="preserve">Различение главных и второстепенных членов </w:t>
      </w:r>
      <w:r w:rsidRPr="00DC5E6A">
        <w:rPr>
          <w:spacing w:val="2"/>
        </w:rPr>
        <w:t xml:space="preserve">предложения. Установление связи (при помощи смысловых </w:t>
      </w:r>
      <w:r w:rsidRPr="00DC5E6A">
        <w:t>вопросов) между словами в словосочетании и предложении.</w:t>
      </w:r>
    </w:p>
    <w:p w:rsidR="00851304" w:rsidRPr="00DC5E6A" w:rsidRDefault="00851304" w:rsidP="00851304">
      <w:pPr>
        <w:spacing w:line="360" w:lineRule="auto"/>
        <w:ind w:firstLine="709"/>
        <w:jc w:val="both"/>
      </w:pPr>
      <w:r w:rsidRPr="00DC5E6A">
        <w:t xml:space="preserve">Предложения с однородными членами с союзами </w:t>
      </w:r>
      <w:r w:rsidRPr="00DC5E6A">
        <w:rPr>
          <w:i/>
        </w:rPr>
        <w:t>и</w:t>
      </w:r>
      <w:r w:rsidRPr="00DC5E6A">
        <w:t xml:space="preserve"> (без перечисления), </w:t>
      </w:r>
      <w:r w:rsidRPr="00DC5E6A">
        <w:rPr>
          <w:i/>
        </w:rPr>
        <w:t xml:space="preserve">а, но </w:t>
      </w:r>
      <w:r w:rsidRPr="00DC5E6A">
        <w:t>и без союзов. Ис</w:t>
      </w:r>
      <w:r w:rsidRPr="00DC5E6A">
        <w:rPr>
          <w:spacing w:val="-2"/>
        </w:rPr>
        <w:t>пользование интонации перечисления в предложениях с одно</w:t>
      </w:r>
      <w:r w:rsidRPr="00DC5E6A">
        <w:t xml:space="preserve">родными членами, запятая при перечислении. Умение составить предложения с однородными членами без союзов и с союзами </w:t>
      </w:r>
      <w:r w:rsidRPr="00DC5E6A">
        <w:rPr>
          <w:bCs/>
          <w:i/>
          <w:iCs/>
        </w:rPr>
        <w:t>и, а, но</w:t>
      </w:r>
      <w:r w:rsidRPr="00DC5E6A">
        <w:t xml:space="preserve">. </w:t>
      </w:r>
    </w:p>
    <w:p w:rsidR="00851304" w:rsidRPr="00DC5E6A" w:rsidRDefault="00851304" w:rsidP="00851304">
      <w:pPr>
        <w:spacing w:line="360" w:lineRule="auto"/>
        <w:ind w:firstLine="709"/>
        <w:jc w:val="both"/>
        <w:rPr>
          <w:i/>
        </w:rPr>
      </w:pPr>
      <w:r w:rsidRPr="00DC5E6A">
        <w:t xml:space="preserve">Знакомство со сложным предложением. Сложные предложения, состоящие из двух простых. </w:t>
      </w:r>
      <w:r w:rsidRPr="00DC5E6A">
        <w:rPr>
          <w:iCs/>
        </w:rPr>
        <w:t>Различение простых и сложных предложений</w:t>
      </w:r>
      <w:r w:rsidRPr="00DC5E6A">
        <w:t xml:space="preserve">. Запятая в сложных предложениях. Умение составить сложное предложение и поставить запятую перед союзами </w:t>
      </w:r>
      <w:r w:rsidRPr="00DC5E6A">
        <w:rPr>
          <w:i/>
        </w:rPr>
        <w:t xml:space="preserve">и, а, но. </w:t>
      </w:r>
    </w:p>
    <w:p w:rsidR="00851304" w:rsidRPr="00DC5E6A" w:rsidRDefault="00851304" w:rsidP="00851304">
      <w:pPr>
        <w:pStyle w:val="af1"/>
        <w:spacing w:line="360" w:lineRule="auto"/>
        <w:ind w:firstLine="709"/>
        <w:rPr>
          <w:rFonts w:ascii="Times New Roman" w:hAnsi="Times New Roman"/>
          <w:sz w:val="24"/>
          <w:szCs w:val="24"/>
        </w:rPr>
      </w:pPr>
      <w:r w:rsidRPr="00DC5E6A">
        <w:rPr>
          <w:rFonts w:ascii="Times New Roman" w:hAnsi="Times New Roman"/>
          <w:b/>
          <w:bCs/>
          <w:sz w:val="24"/>
          <w:szCs w:val="24"/>
        </w:rPr>
        <w:t>Орфография и пунктуация.</w:t>
      </w:r>
      <w:r w:rsidRPr="00DC5E6A">
        <w:rPr>
          <w:rFonts w:ascii="Times New Roman" w:hAnsi="Times New Roman"/>
          <w:sz w:val="24"/>
          <w:szCs w:val="24"/>
        </w:rPr>
        <w:t xml:space="preserve"> Формирование орфографической зоркости. Использование орфографического словаря.</w:t>
      </w:r>
    </w:p>
    <w:p w:rsidR="00851304" w:rsidRPr="00DC5E6A" w:rsidRDefault="00851304" w:rsidP="00851304">
      <w:pPr>
        <w:pStyle w:val="af1"/>
        <w:spacing w:line="360" w:lineRule="auto"/>
        <w:ind w:firstLine="709"/>
        <w:rPr>
          <w:rFonts w:ascii="Times New Roman" w:hAnsi="Times New Roman"/>
          <w:sz w:val="24"/>
          <w:szCs w:val="24"/>
        </w:rPr>
      </w:pPr>
      <w:r w:rsidRPr="00DC5E6A">
        <w:rPr>
          <w:rFonts w:ascii="Times New Roman" w:hAnsi="Times New Roman"/>
          <w:sz w:val="24"/>
          <w:szCs w:val="24"/>
        </w:rPr>
        <w:t>Применение правил правописания:</w:t>
      </w:r>
    </w:p>
    <w:p w:rsidR="00851304" w:rsidRPr="00DC5E6A" w:rsidRDefault="00851304" w:rsidP="00851304">
      <w:pPr>
        <w:pStyle w:val="af3"/>
        <w:spacing w:line="360" w:lineRule="auto"/>
        <w:ind w:firstLine="709"/>
        <w:rPr>
          <w:rFonts w:ascii="Times New Roman" w:hAnsi="Times New Roman"/>
          <w:sz w:val="24"/>
          <w:szCs w:val="24"/>
        </w:rPr>
      </w:pPr>
      <w:r w:rsidRPr="00DC5E6A">
        <w:rPr>
          <w:rFonts w:ascii="Times New Roman" w:hAnsi="Times New Roman"/>
          <w:sz w:val="24"/>
          <w:szCs w:val="24"/>
        </w:rPr>
        <w:t xml:space="preserve">сочетания </w:t>
      </w:r>
      <w:r w:rsidRPr="00DC5E6A">
        <w:rPr>
          <w:rFonts w:ascii="Times New Roman" w:hAnsi="Times New Roman"/>
          <w:b/>
          <w:bCs/>
          <w:i/>
          <w:iCs/>
          <w:sz w:val="24"/>
          <w:szCs w:val="24"/>
        </w:rPr>
        <w:t>жи—ши</w:t>
      </w:r>
      <w:r w:rsidRPr="00DC5E6A">
        <w:rPr>
          <w:rStyle w:val="14"/>
          <w:spacing w:val="2"/>
          <w:sz w:val="24"/>
          <w:szCs w:val="24"/>
        </w:rPr>
        <w:footnoteReference w:id="20"/>
      </w:r>
      <w:r w:rsidRPr="00DC5E6A">
        <w:rPr>
          <w:rFonts w:ascii="Times New Roman" w:hAnsi="Times New Roman"/>
          <w:b/>
          <w:bCs/>
          <w:i/>
          <w:iCs/>
          <w:sz w:val="24"/>
          <w:szCs w:val="24"/>
        </w:rPr>
        <w:t xml:space="preserve">, ча—ща, чу—щу </w:t>
      </w:r>
      <w:r w:rsidRPr="00DC5E6A">
        <w:rPr>
          <w:rFonts w:ascii="Times New Roman" w:hAnsi="Times New Roman"/>
          <w:sz w:val="24"/>
          <w:szCs w:val="24"/>
        </w:rPr>
        <w:t>в положении под ударением;</w:t>
      </w:r>
    </w:p>
    <w:p w:rsidR="00851304" w:rsidRPr="00DC5E6A" w:rsidRDefault="00851304" w:rsidP="00851304">
      <w:pPr>
        <w:pStyle w:val="af3"/>
        <w:spacing w:line="360" w:lineRule="auto"/>
        <w:ind w:firstLine="709"/>
        <w:rPr>
          <w:rFonts w:ascii="Times New Roman" w:hAnsi="Times New Roman"/>
          <w:sz w:val="24"/>
          <w:szCs w:val="24"/>
        </w:rPr>
      </w:pPr>
      <w:r w:rsidRPr="00DC5E6A">
        <w:rPr>
          <w:rFonts w:ascii="Times New Roman" w:hAnsi="Times New Roman"/>
          <w:sz w:val="24"/>
          <w:szCs w:val="24"/>
        </w:rPr>
        <w:t xml:space="preserve">сочетания </w:t>
      </w:r>
      <w:r w:rsidRPr="00DC5E6A">
        <w:rPr>
          <w:rFonts w:ascii="Times New Roman" w:hAnsi="Times New Roman"/>
          <w:b/>
          <w:bCs/>
          <w:i/>
          <w:iCs/>
          <w:sz w:val="24"/>
          <w:szCs w:val="24"/>
        </w:rPr>
        <w:t>чк—чн, чт, щн</w:t>
      </w:r>
      <w:r w:rsidRPr="00DC5E6A">
        <w:rPr>
          <w:rFonts w:ascii="Times New Roman" w:hAnsi="Times New Roman"/>
          <w:sz w:val="24"/>
          <w:szCs w:val="24"/>
        </w:rPr>
        <w:t>;</w:t>
      </w:r>
    </w:p>
    <w:p w:rsidR="00851304" w:rsidRPr="00DC5E6A" w:rsidRDefault="00851304" w:rsidP="00851304">
      <w:pPr>
        <w:pStyle w:val="af3"/>
        <w:spacing w:line="360" w:lineRule="auto"/>
        <w:ind w:firstLine="709"/>
        <w:rPr>
          <w:rFonts w:ascii="Times New Roman" w:hAnsi="Times New Roman"/>
          <w:sz w:val="24"/>
          <w:szCs w:val="24"/>
        </w:rPr>
      </w:pPr>
      <w:r w:rsidRPr="00DC5E6A">
        <w:rPr>
          <w:rFonts w:ascii="Times New Roman" w:hAnsi="Times New Roman"/>
          <w:sz w:val="24"/>
          <w:szCs w:val="24"/>
        </w:rPr>
        <w:t>перенос слов;</w:t>
      </w:r>
    </w:p>
    <w:p w:rsidR="00851304" w:rsidRPr="00DC5E6A" w:rsidRDefault="00851304" w:rsidP="00851304">
      <w:pPr>
        <w:pStyle w:val="af3"/>
        <w:spacing w:line="360" w:lineRule="auto"/>
        <w:ind w:firstLine="709"/>
        <w:rPr>
          <w:rFonts w:ascii="Times New Roman" w:hAnsi="Times New Roman"/>
          <w:sz w:val="24"/>
          <w:szCs w:val="24"/>
        </w:rPr>
      </w:pPr>
      <w:r w:rsidRPr="00DC5E6A">
        <w:rPr>
          <w:rFonts w:ascii="Times New Roman" w:hAnsi="Times New Roman"/>
          <w:sz w:val="24"/>
          <w:szCs w:val="24"/>
        </w:rPr>
        <w:t>прописная буква в начале предложения, в именах собственных;</w:t>
      </w:r>
    </w:p>
    <w:p w:rsidR="00851304" w:rsidRPr="00DC5E6A" w:rsidRDefault="00851304" w:rsidP="00851304">
      <w:pPr>
        <w:pStyle w:val="af3"/>
        <w:spacing w:line="360" w:lineRule="auto"/>
        <w:ind w:firstLine="709"/>
        <w:rPr>
          <w:rFonts w:ascii="Times New Roman" w:hAnsi="Times New Roman"/>
          <w:sz w:val="24"/>
          <w:szCs w:val="24"/>
        </w:rPr>
      </w:pPr>
      <w:r w:rsidRPr="00DC5E6A">
        <w:rPr>
          <w:rFonts w:ascii="Times New Roman" w:hAnsi="Times New Roman"/>
          <w:sz w:val="24"/>
          <w:szCs w:val="24"/>
        </w:rPr>
        <w:t>проверяемые безударные гласные в корне слова;</w:t>
      </w:r>
    </w:p>
    <w:p w:rsidR="00851304" w:rsidRPr="00DC5E6A" w:rsidRDefault="00851304" w:rsidP="00851304">
      <w:pPr>
        <w:pStyle w:val="af3"/>
        <w:spacing w:line="360" w:lineRule="auto"/>
        <w:ind w:firstLine="709"/>
        <w:rPr>
          <w:rFonts w:ascii="Times New Roman" w:hAnsi="Times New Roman"/>
          <w:sz w:val="24"/>
          <w:szCs w:val="24"/>
        </w:rPr>
      </w:pPr>
      <w:r w:rsidRPr="00DC5E6A">
        <w:rPr>
          <w:rFonts w:ascii="Times New Roman" w:hAnsi="Times New Roman"/>
          <w:sz w:val="24"/>
          <w:szCs w:val="24"/>
        </w:rPr>
        <w:t>парные звонкие и глухие согласные в корне слова;</w:t>
      </w:r>
    </w:p>
    <w:p w:rsidR="00851304" w:rsidRPr="00DC5E6A" w:rsidRDefault="00851304" w:rsidP="00851304">
      <w:pPr>
        <w:pStyle w:val="af3"/>
        <w:spacing w:line="360" w:lineRule="auto"/>
        <w:ind w:firstLine="709"/>
        <w:rPr>
          <w:rFonts w:ascii="Times New Roman" w:hAnsi="Times New Roman"/>
          <w:sz w:val="24"/>
          <w:szCs w:val="24"/>
        </w:rPr>
      </w:pPr>
      <w:r w:rsidRPr="00DC5E6A">
        <w:rPr>
          <w:rFonts w:ascii="Times New Roman" w:hAnsi="Times New Roman"/>
          <w:sz w:val="24"/>
          <w:szCs w:val="24"/>
        </w:rPr>
        <w:t>непроизносимые согласные;</w:t>
      </w:r>
    </w:p>
    <w:p w:rsidR="00851304" w:rsidRPr="00DC5E6A" w:rsidRDefault="00851304" w:rsidP="00851304">
      <w:pPr>
        <w:pStyle w:val="af3"/>
        <w:spacing w:line="360" w:lineRule="auto"/>
        <w:ind w:firstLine="709"/>
        <w:rPr>
          <w:rFonts w:ascii="Times New Roman" w:hAnsi="Times New Roman"/>
          <w:sz w:val="24"/>
          <w:szCs w:val="24"/>
        </w:rPr>
      </w:pPr>
      <w:r w:rsidRPr="00DC5E6A">
        <w:rPr>
          <w:rFonts w:ascii="Times New Roman" w:hAnsi="Times New Roman"/>
          <w:sz w:val="24"/>
          <w:szCs w:val="24"/>
        </w:rPr>
        <w:t>непроверяемые гласные и согласные в корне слова (на ограниченном перечне слов);</w:t>
      </w:r>
    </w:p>
    <w:p w:rsidR="00851304" w:rsidRPr="00DC5E6A" w:rsidRDefault="00851304" w:rsidP="00851304">
      <w:pPr>
        <w:pStyle w:val="af3"/>
        <w:spacing w:line="360" w:lineRule="auto"/>
        <w:ind w:firstLine="709"/>
        <w:rPr>
          <w:rFonts w:ascii="Times New Roman" w:hAnsi="Times New Roman"/>
          <w:sz w:val="24"/>
          <w:szCs w:val="24"/>
        </w:rPr>
      </w:pPr>
      <w:r w:rsidRPr="00DC5E6A">
        <w:rPr>
          <w:rFonts w:ascii="Times New Roman" w:hAnsi="Times New Roman"/>
          <w:spacing w:val="2"/>
          <w:sz w:val="24"/>
          <w:szCs w:val="24"/>
        </w:rPr>
        <w:t>гласные и согласные в неизменяемых на письме при</w:t>
      </w:r>
      <w:r w:rsidRPr="00DC5E6A">
        <w:rPr>
          <w:rFonts w:ascii="Times New Roman" w:hAnsi="Times New Roman"/>
          <w:sz w:val="24"/>
          <w:szCs w:val="24"/>
        </w:rPr>
        <w:t>ставках;</w:t>
      </w:r>
    </w:p>
    <w:p w:rsidR="00851304" w:rsidRPr="00DC5E6A" w:rsidRDefault="00851304" w:rsidP="00851304">
      <w:pPr>
        <w:pStyle w:val="af3"/>
        <w:spacing w:line="360" w:lineRule="auto"/>
        <w:ind w:firstLine="709"/>
        <w:rPr>
          <w:rFonts w:ascii="Times New Roman" w:hAnsi="Times New Roman"/>
          <w:sz w:val="24"/>
          <w:szCs w:val="24"/>
        </w:rPr>
      </w:pPr>
      <w:r w:rsidRPr="00DC5E6A">
        <w:rPr>
          <w:rFonts w:ascii="Times New Roman" w:hAnsi="Times New Roman"/>
          <w:sz w:val="24"/>
          <w:szCs w:val="24"/>
        </w:rPr>
        <w:t xml:space="preserve">разделительные </w:t>
      </w:r>
      <w:r w:rsidRPr="00DC5E6A">
        <w:rPr>
          <w:rFonts w:ascii="Times New Roman" w:hAnsi="Times New Roman"/>
          <w:b/>
          <w:bCs/>
          <w:i/>
          <w:iCs/>
          <w:sz w:val="24"/>
          <w:szCs w:val="24"/>
        </w:rPr>
        <w:t xml:space="preserve">ъ </w:t>
      </w:r>
      <w:r w:rsidRPr="00DC5E6A">
        <w:rPr>
          <w:rFonts w:ascii="Times New Roman" w:hAnsi="Times New Roman"/>
          <w:sz w:val="24"/>
          <w:szCs w:val="24"/>
        </w:rPr>
        <w:t xml:space="preserve">и </w:t>
      </w:r>
      <w:r w:rsidRPr="00DC5E6A">
        <w:rPr>
          <w:rFonts w:ascii="Times New Roman" w:hAnsi="Times New Roman"/>
          <w:b/>
          <w:bCs/>
          <w:i/>
          <w:iCs/>
          <w:sz w:val="24"/>
          <w:szCs w:val="24"/>
        </w:rPr>
        <w:t>ь</w:t>
      </w:r>
      <w:r w:rsidRPr="00DC5E6A">
        <w:rPr>
          <w:rFonts w:ascii="Times New Roman" w:hAnsi="Times New Roman"/>
          <w:sz w:val="24"/>
          <w:szCs w:val="24"/>
        </w:rPr>
        <w:t>;</w:t>
      </w:r>
    </w:p>
    <w:p w:rsidR="00851304" w:rsidRPr="00DC5E6A" w:rsidRDefault="00851304" w:rsidP="00851304">
      <w:pPr>
        <w:pStyle w:val="af3"/>
        <w:spacing w:line="360" w:lineRule="auto"/>
        <w:ind w:firstLine="709"/>
        <w:rPr>
          <w:rFonts w:ascii="Times New Roman" w:hAnsi="Times New Roman"/>
          <w:sz w:val="24"/>
          <w:szCs w:val="24"/>
        </w:rPr>
      </w:pPr>
      <w:r w:rsidRPr="00DC5E6A">
        <w:rPr>
          <w:rFonts w:ascii="Times New Roman" w:hAnsi="Times New Roman"/>
          <w:sz w:val="24"/>
          <w:szCs w:val="24"/>
        </w:rPr>
        <w:t>мягкий знак после шипящих на конце имён существительных (</w:t>
      </w:r>
      <w:r w:rsidRPr="00DC5E6A">
        <w:rPr>
          <w:rFonts w:ascii="Times New Roman" w:hAnsi="Times New Roman"/>
          <w:b/>
          <w:bCs/>
          <w:i/>
          <w:iCs/>
          <w:sz w:val="24"/>
          <w:szCs w:val="24"/>
        </w:rPr>
        <w:t>ночь, нож, рожь, мышь</w:t>
      </w:r>
      <w:r w:rsidRPr="00DC5E6A">
        <w:rPr>
          <w:rFonts w:ascii="Times New Roman" w:hAnsi="Times New Roman"/>
          <w:sz w:val="24"/>
          <w:szCs w:val="24"/>
        </w:rPr>
        <w:t>);</w:t>
      </w:r>
    </w:p>
    <w:p w:rsidR="00851304" w:rsidRPr="00DC5E6A" w:rsidRDefault="00851304" w:rsidP="00851304">
      <w:pPr>
        <w:pStyle w:val="af3"/>
        <w:spacing w:line="360" w:lineRule="auto"/>
        <w:ind w:firstLine="709"/>
        <w:rPr>
          <w:rFonts w:ascii="Times New Roman" w:hAnsi="Times New Roman"/>
          <w:spacing w:val="-2"/>
          <w:sz w:val="24"/>
          <w:szCs w:val="24"/>
        </w:rPr>
      </w:pPr>
      <w:r w:rsidRPr="00DC5E6A">
        <w:rPr>
          <w:rFonts w:ascii="Times New Roman" w:hAnsi="Times New Roman"/>
          <w:sz w:val="24"/>
          <w:szCs w:val="24"/>
        </w:rPr>
        <w:t xml:space="preserve">безударные падежные окончания имён существительных </w:t>
      </w:r>
      <w:r w:rsidRPr="00DC5E6A">
        <w:rPr>
          <w:rFonts w:ascii="Times New Roman" w:hAnsi="Times New Roman"/>
          <w:spacing w:val="-2"/>
          <w:sz w:val="24"/>
          <w:szCs w:val="24"/>
        </w:rPr>
        <w:t>(кроме существительных на ­</w:t>
      </w:r>
      <w:r w:rsidRPr="00DC5E6A">
        <w:rPr>
          <w:rFonts w:ascii="Times New Roman" w:hAnsi="Times New Roman"/>
          <w:b/>
          <w:bCs/>
          <w:i/>
          <w:iCs/>
          <w:spacing w:val="-2"/>
          <w:sz w:val="24"/>
          <w:szCs w:val="24"/>
        </w:rPr>
        <w:t>мя, ­ий, ­ья, ­ье, ­ия, ­ов, ­ин</w:t>
      </w:r>
      <w:r w:rsidRPr="00DC5E6A">
        <w:rPr>
          <w:rFonts w:ascii="Times New Roman" w:hAnsi="Times New Roman"/>
          <w:spacing w:val="-2"/>
          <w:sz w:val="24"/>
          <w:szCs w:val="24"/>
        </w:rPr>
        <w:t>);</w:t>
      </w:r>
    </w:p>
    <w:p w:rsidR="00851304" w:rsidRPr="00DC5E6A" w:rsidRDefault="00851304" w:rsidP="00851304">
      <w:pPr>
        <w:pStyle w:val="af3"/>
        <w:spacing w:line="360" w:lineRule="auto"/>
        <w:ind w:firstLine="709"/>
        <w:rPr>
          <w:rFonts w:ascii="Times New Roman" w:hAnsi="Times New Roman"/>
          <w:sz w:val="24"/>
          <w:szCs w:val="24"/>
        </w:rPr>
      </w:pPr>
      <w:r w:rsidRPr="00DC5E6A">
        <w:rPr>
          <w:rFonts w:ascii="Times New Roman" w:hAnsi="Times New Roman"/>
          <w:sz w:val="24"/>
          <w:szCs w:val="24"/>
        </w:rPr>
        <w:t>безударные окончания имён прилагательных;</w:t>
      </w:r>
    </w:p>
    <w:p w:rsidR="00851304" w:rsidRPr="00DC5E6A" w:rsidRDefault="00851304" w:rsidP="00851304">
      <w:pPr>
        <w:pStyle w:val="af3"/>
        <w:spacing w:line="360" w:lineRule="auto"/>
        <w:ind w:firstLine="709"/>
        <w:rPr>
          <w:rFonts w:ascii="Times New Roman" w:hAnsi="Times New Roman"/>
          <w:sz w:val="24"/>
          <w:szCs w:val="24"/>
        </w:rPr>
      </w:pPr>
      <w:r w:rsidRPr="00DC5E6A">
        <w:rPr>
          <w:rFonts w:ascii="Times New Roman" w:hAnsi="Times New Roman"/>
          <w:spacing w:val="2"/>
          <w:sz w:val="24"/>
          <w:szCs w:val="24"/>
        </w:rPr>
        <w:t>раздельное написание предлогов с личными местоиме</w:t>
      </w:r>
      <w:r w:rsidRPr="00DC5E6A">
        <w:rPr>
          <w:rFonts w:ascii="Times New Roman" w:hAnsi="Times New Roman"/>
          <w:sz w:val="24"/>
          <w:szCs w:val="24"/>
        </w:rPr>
        <w:t>ниями;</w:t>
      </w:r>
    </w:p>
    <w:p w:rsidR="00851304" w:rsidRPr="00DC5E6A" w:rsidRDefault="00851304" w:rsidP="00851304">
      <w:pPr>
        <w:pStyle w:val="af3"/>
        <w:spacing w:line="360" w:lineRule="auto"/>
        <w:ind w:firstLine="709"/>
        <w:rPr>
          <w:rFonts w:ascii="Times New Roman" w:hAnsi="Times New Roman"/>
          <w:sz w:val="24"/>
          <w:szCs w:val="24"/>
        </w:rPr>
      </w:pPr>
      <w:r w:rsidRPr="00DC5E6A">
        <w:rPr>
          <w:rFonts w:ascii="Times New Roman" w:hAnsi="Times New Roman"/>
          <w:b/>
          <w:bCs/>
          <w:i/>
          <w:iCs/>
          <w:sz w:val="24"/>
          <w:szCs w:val="24"/>
        </w:rPr>
        <w:t xml:space="preserve">не </w:t>
      </w:r>
      <w:r w:rsidRPr="00DC5E6A">
        <w:rPr>
          <w:rFonts w:ascii="Times New Roman" w:hAnsi="Times New Roman"/>
          <w:sz w:val="24"/>
          <w:szCs w:val="24"/>
        </w:rPr>
        <w:t>с глаголами;</w:t>
      </w:r>
    </w:p>
    <w:p w:rsidR="00851304" w:rsidRPr="00DC5E6A" w:rsidRDefault="00851304" w:rsidP="00851304">
      <w:pPr>
        <w:pStyle w:val="af3"/>
        <w:spacing w:line="360" w:lineRule="auto"/>
        <w:ind w:firstLine="709"/>
        <w:rPr>
          <w:rFonts w:ascii="Times New Roman" w:hAnsi="Times New Roman"/>
          <w:sz w:val="24"/>
          <w:szCs w:val="24"/>
        </w:rPr>
      </w:pPr>
      <w:r w:rsidRPr="00DC5E6A">
        <w:rPr>
          <w:rFonts w:ascii="Times New Roman" w:hAnsi="Times New Roman"/>
          <w:sz w:val="24"/>
          <w:szCs w:val="24"/>
        </w:rPr>
        <w:t>мягкий знак после шипящих на конце глаголов в форме 2­го лица единственного числа (</w:t>
      </w:r>
      <w:r w:rsidRPr="00DC5E6A">
        <w:rPr>
          <w:rFonts w:ascii="Times New Roman" w:hAnsi="Times New Roman"/>
          <w:b/>
          <w:bCs/>
          <w:i/>
          <w:iCs/>
          <w:sz w:val="24"/>
          <w:szCs w:val="24"/>
        </w:rPr>
        <w:t>пишешь, учишь</w:t>
      </w:r>
      <w:r w:rsidRPr="00DC5E6A">
        <w:rPr>
          <w:rFonts w:ascii="Times New Roman" w:hAnsi="Times New Roman"/>
          <w:sz w:val="24"/>
          <w:szCs w:val="24"/>
        </w:rPr>
        <w:t>);</w:t>
      </w:r>
    </w:p>
    <w:p w:rsidR="00851304" w:rsidRPr="00DC5E6A" w:rsidRDefault="00851304" w:rsidP="00851304">
      <w:pPr>
        <w:pStyle w:val="af3"/>
        <w:spacing w:line="360" w:lineRule="auto"/>
        <w:ind w:firstLine="709"/>
        <w:rPr>
          <w:rFonts w:ascii="Times New Roman" w:hAnsi="Times New Roman"/>
          <w:sz w:val="24"/>
          <w:szCs w:val="24"/>
        </w:rPr>
      </w:pPr>
      <w:r w:rsidRPr="00DC5E6A">
        <w:rPr>
          <w:rFonts w:ascii="Times New Roman" w:hAnsi="Times New Roman"/>
          <w:sz w:val="24"/>
          <w:szCs w:val="24"/>
        </w:rPr>
        <w:t>мягкий знак в глаголах в сочетании ­</w:t>
      </w:r>
      <w:r w:rsidRPr="00DC5E6A">
        <w:rPr>
          <w:rFonts w:ascii="Times New Roman" w:hAnsi="Times New Roman"/>
          <w:b/>
          <w:bCs/>
          <w:i/>
          <w:iCs/>
          <w:sz w:val="24"/>
          <w:szCs w:val="24"/>
        </w:rPr>
        <w:t>ться</w:t>
      </w:r>
      <w:r w:rsidRPr="00DC5E6A">
        <w:rPr>
          <w:rFonts w:ascii="Times New Roman" w:hAnsi="Times New Roman"/>
          <w:sz w:val="24"/>
          <w:szCs w:val="24"/>
        </w:rPr>
        <w:t>;</w:t>
      </w:r>
    </w:p>
    <w:p w:rsidR="00851304" w:rsidRPr="00DC5E6A" w:rsidRDefault="00851304" w:rsidP="00851304">
      <w:pPr>
        <w:pStyle w:val="af3"/>
        <w:spacing w:line="360" w:lineRule="auto"/>
        <w:ind w:firstLine="709"/>
        <w:rPr>
          <w:rFonts w:ascii="Times New Roman" w:hAnsi="Times New Roman"/>
          <w:sz w:val="24"/>
          <w:szCs w:val="24"/>
        </w:rPr>
      </w:pPr>
      <w:r w:rsidRPr="00DC5E6A">
        <w:rPr>
          <w:rFonts w:ascii="Times New Roman" w:hAnsi="Times New Roman"/>
          <w:iCs/>
          <w:sz w:val="24"/>
          <w:szCs w:val="24"/>
        </w:rPr>
        <w:lastRenderedPageBreak/>
        <w:t>безударные личные окончания глаголов</w:t>
      </w:r>
      <w:r w:rsidRPr="00DC5E6A">
        <w:rPr>
          <w:rFonts w:ascii="Times New Roman" w:hAnsi="Times New Roman"/>
          <w:sz w:val="24"/>
          <w:szCs w:val="24"/>
        </w:rPr>
        <w:t>;</w:t>
      </w:r>
    </w:p>
    <w:p w:rsidR="00851304" w:rsidRPr="00DC5E6A" w:rsidRDefault="00851304" w:rsidP="00851304">
      <w:pPr>
        <w:pStyle w:val="af3"/>
        <w:spacing w:line="360" w:lineRule="auto"/>
        <w:ind w:firstLine="709"/>
        <w:rPr>
          <w:rFonts w:ascii="Times New Roman" w:hAnsi="Times New Roman"/>
          <w:sz w:val="24"/>
          <w:szCs w:val="24"/>
        </w:rPr>
      </w:pPr>
      <w:r w:rsidRPr="00DC5E6A">
        <w:rPr>
          <w:rFonts w:ascii="Times New Roman" w:hAnsi="Times New Roman"/>
          <w:sz w:val="24"/>
          <w:szCs w:val="24"/>
        </w:rPr>
        <w:t>раздельное написание предлогов с другими словами;</w:t>
      </w:r>
    </w:p>
    <w:p w:rsidR="00851304" w:rsidRPr="00DC5E6A" w:rsidRDefault="00851304" w:rsidP="00851304">
      <w:pPr>
        <w:pStyle w:val="af3"/>
        <w:spacing w:line="360" w:lineRule="auto"/>
        <w:ind w:firstLine="709"/>
        <w:rPr>
          <w:rFonts w:ascii="Times New Roman" w:hAnsi="Times New Roman"/>
          <w:sz w:val="24"/>
          <w:szCs w:val="24"/>
        </w:rPr>
      </w:pPr>
      <w:r w:rsidRPr="00DC5E6A">
        <w:rPr>
          <w:rFonts w:ascii="Times New Roman" w:hAnsi="Times New Roman"/>
          <w:sz w:val="24"/>
          <w:szCs w:val="24"/>
        </w:rPr>
        <w:t>знаки препинания в конце предложения: точка, вопросительный и восклицательный знаки;</w:t>
      </w:r>
    </w:p>
    <w:p w:rsidR="00851304" w:rsidRPr="00DC5E6A" w:rsidRDefault="00851304" w:rsidP="00851304">
      <w:pPr>
        <w:pStyle w:val="af3"/>
        <w:spacing w:line="360" w:lineRule="auto"/>
        <w:ind w:firstLine="709"/>
        <w:rPr>
          <w:rFonts w:ascii="Times New Roman" w:hAnsi="Times New Roman"/>
          <w:b/>
          <w:bCs/>
          <w:sz w:val="24"/>
          <w:szCs w:val="24"/>
        </w:rPr>
      </w:pPr>
      <w:r w:rsidRPr="00DC5E6A">
        <w:rPr>
          <w:rFonts w:ascii="Times New Roman" w:hAnsi="Times New Roman"/>
          <w:sz w:val="24"/>
          <w:szCs w:val="24"/>
        </w:rPr>
        <w:t>знаки препинания (запятая) в предложениях с однородными членами.</w:t>
      </w:r>
    </w:p>
    <w:p w:rsidR="00851304" w:rsidRPr="00DC5E6A" w:rsidRDefault="00851304" w:rsidP="00851304">
      <w:pPr>
        <w:spacing w:line="360" w:lineRule="auto"/>
        <w:ind w:firstLine="709"/>
        <w:jc w:val="both"/>
        <w:rPr>
          <w:b/>
          <w:i/>
        </w:rPr>
      </w:pPr>
      <w:r w:rsidRPr="00DC5E6A">
        <w:rPr>
          <w:b/>
          <w:i/>
        </w:rPr>
        <w:t>Развитие речи</w:t>
      </w:r>
    </w:p>
    <w:p w:rsidR="00851304" w:rsidRPr="00DC5E6A" w:rsidRDefault="00851304" w:rsidP="00851304">
      <w:pPr>
        <w:pStyle w:val="af1"/>
        <w:spacing w:line="360" w:lineRule="auto"/>
        <w:ind w:firstLine="709"/>
        <w:rPr>
          <w:rFonts w:ascii="Times New Roman" w:hAnsi="Times New Roman"/>
          <w:sz w:val="24"/>
          <w:szCs w:val="24"/>
        </w:rPr>
      </w:pPr>
      <w:r w:rsidRPr="00DC5E6A">
        <w:rPr>
          <w:rFonts w:ascii="Times New Roman" w:hAnsi="Times New Roman"/>
          <w:spacing w:val="2"/>
          <w:sz w:val="24"/>
          <w:szCs w:val="24"/>
        </w:rPr>
        <w:t xml:space="preserve">Осознание ситуации общения: с какой </w:t>
      </w:r>
      <w:r w:rsidRPr="00DC5E6A">
        <w:rPr>
          <w:rFonts w:ascii="Times New Roman" w:hAnsi="Times New Roman"/>
          <w:sz w:val="24"/>
          <w:szCs w:val="24"/>
        </w:rPr>
        <w:t>целью, с кем и где происходит общение.</w:t>
      </w:r>
    </w:p>
    <w:p w:rsidR="00851304" w:rsidRPr="00DC5E6A" w:rsidRDefault="00851304" w:rsidP="00851304">
      <w:pPr>
        <w:pStyle w:val="af1"/>
        <w:spacing w:line="360" w:lineRule="auto"/>
        <w:ind w:firstLine="709"/>
        <w:rPr>
          <w:rFonts w:ascii="Times New Roman" w:hAnsi="Times New Roman"/>
          <w:sz w:val="24"/>
          <w:szCs w:val="24"/>
        </w:rPr>
      </w:pPr>
      <w:r w:rsidRPr="00DC5E6A">
        <w:rPr>
          <w:rFonts w:ascii="Times New Roman" w:hAnsi="Times New Roman"/>
          <w:sz w:val="24"/>
          <w:szCs w:val="24"/>
        </w:rPr>
        <w:t xml:space="preserve">Практическое овладение диалогической формой речи. Выражение собственного мнения. Овладение нормами речевого этикета в ситуациях учебного и бытового общения (приветствие, прощание, извинение, благодарность, обращение с просьбой). </w:t>
      </w:r>
    </w:p>
    <w:p w:rsidR="00851304" w:rsidRPr="00DC5E6A" w:rsidRDefault="00851304" w:rsidP="00851304">
      <w:pPr>
        <w:pStyle w:val="af1"/>
        <w:spacing w:line="360" w:lineRule="auto"/>
        <w:ind w:firstLine="709"/>
        <w:rPr>
          <w:rFonts w:ascii="Times New Roman" w:hAnsi="Times New Roman"/>
          <w:spacing w:val="-2"/>
          <w:sz w:val="24"/>
          <w:szCs w:val="24"/>
        </w:rPr>
      </w:pPr>
      <w:r w:rsidRPr="00DC5E6A">
        <w:rPr>
          <w:rFonts w:ascii="Times New Roman" w:hAnsi="Times New Roman"/>
          <w:sz w:val="24"/>
          <w:szCs w:val="24"/>
        </w:rPr>
        <w:t>Овладение краткими и полными ответами на вопросы. Составление вопросов устно и письменно. Составление диалогов в форме вопросов и ответов.</w:t>
      </w:r>
    </w:p>
    <w:p w:rsidR="00851304" w:rsidRPr="00DC5E6A" w:rsidRDefault="00851304" w:rsidP="00851304">
      <w:pPr>
        <w:pStyle w:val="af1"/>
        <w:spacing w:line="360" w:lineRule="auto"/>
        <w:ind w:firstLine="709"/>
        <w:rPr>
          <w:rFonts w:ascii="Times New Roman" w:hAnsi="Times New Roman"/>
          <w:sz w:val="24"/>
          <w:szCs w:val="24"/>
        </w:rPr>
      </w:pPr>
      <w:r w:rsidRPr="00DC5E6A">
        <w:rPr>
          <w:rFonts w:ascii="Times New Roman" w:hAnsi="Times New Roman"/>
          <w:spacing w:val="-2"/>
          <w:sz w:val="24"/>
          <w:szCs w:val="24"/>
        </w:rPr>
        <w:t>Практическое овладение устными монологическими выска</w:t>
      </w:r>
      <w:r w:rsidRPr="00DC5E6A">
        <w:rPr>
          <w:rFonts w:ascii="Times New Roman" w:hAnsi="Times New Roman"/>
          <w:sz w:val="24"/>
          <w:szCs w:val="24"/>
        </w:rPr>
        <w:t>зываниями на определённую тему с использованием разных типов речи (повествование, описание). Составление и запись рассказов повествовательного характера по сюжетным картинкам, с помощью вопросов; составление сюжетных рассказов по готовому плану (в форме вопросов, повествовательных предложений). Введение в рассказы элементов описания. Построение устного ответа по учебному материалу (специфика учебно-деловой речи).</w:t>
      </w:r>
    </w:p>
    <w:p w:rsidR="00851304" w:rsidRPr="00DC5E6A" w:rsidRDefault="00851304" w:rsidP="00851304">
      <w:pPr>
        <w:pStyle w:val="af1"/>
        <w:spacing w:line="360" w:lineRule="auto"/>
        <w:ind w:firstLine="709"/>
        <w:rPr>
          <w:rFonts w:ascii="Times New Roman" w:hAnsi="Times New Roman"/>
          <w:sz w:val="24"/>
          <w:szCs w:val="24"/>
        </w:rPr>
      </w:pPr>
      <w:r w:rsidRPr="00DC5E6A">
        <w:rPr>
          <w:rFonts w:ascii="Times New Roman" w:hAnsi="Times New Roman"/>
          <w:sz w:val="24"/>
          <w:szCs w:val="24"/>
        </w:rPr>
        <w:t>Текст. Признаки текста. Смысловое единство предложений в тексте. Заглавие текста. Последовательность предложений в тексте. Последовательность частей текста (</w:t>
      </w:r>
      <w:r w:rsidRPr="00DC5E6A">
        <w:rPr>
          <w:rFonts w:ascii="Times New Roman" w:hAnsi="Times New Roman"/>
          <w:iCs/>
          <w:sz w:val="24"/>
          <w:szCs w:val="24"/>
        </w:rPr>
        <w:t>абзацев</w:t>
      </w:r>
      <w:r w:rsidRPr="00DC5E6A">
        <w:rPr>
          <w:rFonts w:ascii="Times New Roman" w:hAnsi="Times New Roman"/>
          <w:sz w:val="24"/>
          <w:szCs w:val="24"/>
        </w:rPr>
        <w:t>).</w:t>
      </w:r>
    </w:p>
    <w:p w:rsidR="00851304" w:rsidRPr="00DC5E6A" w:rsidRDefault="00851304" w:rsidP="00851304">
      <w:pPr>
        <w:pStyle w:val="af1"/>
        <w:spacing w:line="360" w:lineRule="auto"/>
        <w:ind w:firstLine="709"/>
        <w:rPr>
          <w:rFonts w:ascii="Times New Roman" w:hAnsi="Times New Roman"/>
          <w:sz w:val="24"/>
          <w:szCs w:val="24"/>
        </w:rPr>
      </w:pPr>
      <w:r w:rsidRPr="00DC5E6A">
        <w:rPr>
          <w:rFonts w:ascii="Times New Roman" w:hAnsi="Times New Roman"/>
          <w:sz w:val="24"/>
          <w:szCs w:val="24"/>
        </w:rPr>
        <w:t>Комплексная работа над структурой текста: озаглавливание, корректирование порядка предложений и частей текста (</w:t>
      </w:r>
      <w:r w:rsidRPr="00DC5E6A">
        <w:rPr>
          <w:rFonts w:ascii="Times New Roman" w:hAnsi="Times New Roman"/>
          <w:iCs/>
          <w:sz w:val="24"/>
          <w:szCs w:val="24"/>
        </w:rPr>
        <w:t>абзацев</w:t>
      </w:r>
      <w:r w:rsidRPr="00DC5E6A">
        <w:rPr>
          <w:rFonts w:ascii="Times New Roman" w:hAnsi="Times New Roman"/>
          <w:sz w:val="24"/>
          <w:szCs w:val="24"/>
        </w:rPr>
        <w:t xml:space="preserve">). План текста. Составление планов к данным текстам. </w:t>
      </w:r>
    </w:p>
    <w:p w:rsidR="00851304" w:rsidRPr="00DC5E6A" w:rsidRDefault="00851304" w:rsidP="00851304">
      <w:pPr>
        <w:pStyle w:val="af1"/>
        <w:spacing w:line="360" w:lineRule="auto"/>
        <w:ind w:firstLine="709"/>
        <w:rPr>
          <w:rFonts w:ascii="Times New Roman" w:hAnsi="Times New Roman"/>
          <w:sz w:val="24"/>
          <w:szCs w:val="24"/>
        </w:rPr>
      </w:pPr>
      <w:r w:rsidRPr="00DC5E6A">
        <w:rPr>
          <w:rFonts w:ascii="Times New Roman" w:hAnsi="Times New Roman"/>
          <w:sz w:val="24"/>
          <w:szCs w:val="24"/>
        </w:rPr>
        <w:t>Типы текстов: описание, повествование, рассуждение, их особенности.</w:t>
      </w:r>
    </w:p>
    <w:p w:rsidR="00851304" w:rsidRPr="00DC5E6A" w:rsidRDefault="00851304" w:rsidP="00851304">
      <w:pPr>
        <w:pStyle w:val="af1"/>
        <w:spacing w:line="360" w:lineRule="auto"/>
        <w:ind w:firstLine="709"/>
        <w:rPr>
          <w:rFonts w:ascii="Times New Roman" w:hAnsi="Times New Roman"/>
          <w:sz w:val="24"/>
          <w:szCs w:val="24"/>
        </w:rPr>
      </w:pPr>
      <w:r w:rsidRPr="00DC5E6A">
        <w:rPr>
          <w:rFonts w:ascii="Times New Roman" w:hAnsi="Times New Roman"/>
          <w:sz w:val="24"/>
          <w:szCs w:val="24"/>
        </w:rPr>
        <w:t>Знакомство с жанрами письма и поздравления.</w:t>
      </w:r>
    </w:p>
    <w:p w:rsidR="00851304" w:rsidRPr="00DC5E6A" w:rsidRDefault="00851304" w:rsidP="00851304">
      <w:pPr>
        <w:pStyle w:val="af1"/>
        <w:spacing w:line="360" w:lineRule="auto"/>
        <w:ind w:firstLine="709"/>
        <w:rPr>
          <w:rFonts w:ascii="Times New Roman" w:hAnsi="Times New Roman"/>
          <w:sz w:val="24"/>
          <w:szCs w:val="24"/>
        </w:rPr>
      </w:pPr>
      <w:r w:rsidRPr="00DC5E6A">
        <w:rPr>
          <w:rFonts w:ascii="Times New Roman" w:hAnsi="Times New Roman"/>
          <w:spacing w:val="-2"/>
          <w:sz w:val="24"/>
          <w:szCs w:val="24"/>
        </w:rPr>
        <w:t xml:space="preserve">Создание собственных текстов и корректирование заданных </w:t>
      </w:r>
      <w:r w:rsidRPr="00DC5E6A">
        <w:rPr>
          <w:rFonts w:ascii="Times New Roman" w:hAnsi="Times New Roman"/>
          <w:sz w:val="24"/>
          <w:szCs w:val="24"/>
        </w:rPr>
        <w:t>текстов с учётом точности, правильности, богатства и выра</w:t>
      </w:r>
      <w:r w:rsidRPr="00DC5E6A">
        <w:rPr>
          <w:rFonts w:ascii="Times New Roman" w:hAnsi="Times New Roman"/>
          <w:spacing w:val="2"/>
          <w:sz w:val="24"/>
          <w:szCs w:val="24"/>
        </w:rPr>
        <w:t xml:space="preserve">зительности письменной речи; </w:t>
      </w:r>
      <w:r w:rsidRPr="00DC5E6A">
        <w:rPr>
          <w:rFonts w:ascii="Times New Roman" w:hAnsi="Times New Roman"/>
          <w:iCs/>
          <w:spacing w:val="2"/>
          <w:sz w:val="24"/>
          <w:szCs w:val="24"/>
        </w:rPr>
        <w:t xml:space="preserve">использование в текстах </w:t>
      </w:r>
      <w:r w:rsidRPr="00DC5E6A">
        <w:rPr>
          <w:rFonts w:ascii="Times New Roman" w:hAnsi="Times New Roman"/>
          <w:iCs/>
          <w:sz w:val="24"/>
          <w:szCs w:val="24"/>
        </w:rPr>
        <w:t>синонимов и антонимов</w:t>
      </w:r>
      <w:r w:rsidRPr="00DC5E6A">
        <w:rPr>
          <w:rFonts w:ascii="Times New Roman" w:hAnsi="Times New Roman"/>
          <w:sz w:val="24"/>
          <w:szCs w:val="24"/>
        </w:rPr>
        <w:t>.</w:t>
      </w:r>
    </w:p>
    <w:p w:rsidR="00851304" w:rsidRPr="00DC5E6A" w:rsidRDefault="00851304" w:rsidP="00851304">
      <w:pPr>
        <w:pStyle w:val="af1"/>
        <w:spacing w:line="360" w:lineRule="auto"/>
        <w:ind w:firstLine="709"/>
        <w:rPr>
          <w:rFonts w:ascii="Times New Roman" w:hAnsi="Times New Roman"/>
          <w:spacing w:val="-4"/>
          <w:sz w:val="24"/>
          <w:szCs w:val="24"/>
        </w:rPr>
      </w:pPr>
      <w:r w:rsidRPr="00DC5E6A">
        <w:rPr>
          <w:rFonts w:ascii="Times New Roman" w:hAnsi="Times New Roman"/>
          <w:sz w:val="24"/>
          <w:szCs w:val="24"/>
        </w:rPr>
        <w:t>Понятие об изложении и сочинении. Изложение под руководством учителя, по готовому и коллективно составленному плану. Подробный и сжатый рассказ (сочинение) по картинке и серии картинок.</w:t>
      </w:r>
    </w:p>
    <w:p w:rsidR="00851304" w:rsidRPr="00DC5E6A" w:rsidRDefault="00851304" w:rsidP="00851304">
      <w:pPr>
        <w:spacing w:line="360" w:lineRule="auto"/>
        <w:jc w:val="center"/>
        <w:rPr>
          <w:b/>
          <w:i/>
        </w:rPr>
      </w:pPr>
      <w:r w:rsidRPr="00DC5E6A">
        <w:rPr>
          <w:b/>
          <w:i/>
        </w:rPr>
        <w:t>2. Литературное чтение</w:t>
      </w:r>
    </w:p>
    <w:p w:rsidR="00851304" w:rsidRPr="00DC5E6A" w:rsidRDefault="00851304" w:rsidP="00851304">
      <w:pPr>
        <w:pStyle w:val="af1"/>
        <w:spacing w:line="360" w:lineRule="auto"/>
        <w:ind w:firstLine="709"/>
        <w:rPr>
          <w:rFonts w:ascii="Times New Roman" w:hAnsi="Times New Roman"/>
          <w:b/>
          <w:bCs/>
          <w:i/>
          <w:iCs/>
          <w:sz w:val="24"/>
          <w:szCs w:val="24"/>
        </w:rPr>
      </w:pPr>
      <w:r w:rsidRPr="00DC5E6A">
        <w:rPr>
          <w:rFonts w:ascii="Times New Roman" w:hAnsi="Times New Roman"/>
          <w:b/>
          <w:bCs/>
          <w:i/>
          <w:iCs/>
          <w:sz w:val="24"/>
          <w:szCs w:val="24"/>
        </w:rPr>
        <w:t>Виды речевой и читательской деятельности</w:t>
      </w:r>
    </w:p>
    <w:p w:rsidR="00851304" w:rsidRPr="00DC5E6A" w:rsidRDefault="00851304" w:rsidP="00851304">
      <w:pPr>
        <w:pStyle w:val="af1"/>
        <w:spacing w:line="360" w:lineRule="auto"/>
        <w:ind w:firstLine="709"/>
        <w:rPr>
          <w:rFonts w:ascii="Times New Roman" w:hAnsi="Times New Roman"/>
          <w:sz w:val="24"/>
          <w:szCs w:val="24"/>
        </w:rPr>
      </w:pPr>
      <w:r w:rsidRPr="00DC5E6A">
        <w:rPr>
          <w:rFonts w:ascii="Times New Roman" w:hAnsi="Times New Roman"/>
          <w:b/>
          <w:bCs/>
          <w:sz w:val="24"/>
          <w:szCs w:val="24"/>
        </w:rPr>
        <w:lastRenderedPageBreak/>
        <w:t xml:space="preserve">Аудирование (слушание). </w:t>
      </w:r>
      <w:r w:rsidRPr="00DC5E6A">
        <w:rPr>
          <w:rFonts w:ascii="Times New Roman" w:hAnsi="Times New Roman"/>
          <w:sz w:val="24"/>
          <w:szCs w:val="24"/>
        </w:rPr>
        <w:t xml:space="preserve">Восприятие на слух звучащей речи (высказывание собеседника, чтение различных текстов). </w:t>
      </w:r>
      <w:r w:rsidRPr="00DC5E6A">
        <w:rPr>
          <w:rFonts w:ascii="Times New Roman" w:hAnsi="Times New Roman"/>
          <w:spacing w:val="2"/>
          <w:sz w:val="24"/>
          <w:szCs w:val="24"/>
        </w:rPr>
        <w:t xml:space="preserve">Адекватное понимание содержания звучащей речи, умение </w:t>
      </w:r>
      <w:r w:rsidRPr="00DC5E6A">
        <w:rPr>
          <w:rFonts w:ascii="Times New Roman" w:hAnsi="Times New Roman"/>
          <w:sz w:val="24"/>
          <w:szCs w:val="24"/>
        </w:rPr>
        <w:t xml:space="preserve">отвечать на вопросы по содержанию услышанного произведения, определение последовательности событий, осознание </w:t>
      </w:r>
      <w:r w:rsidRPr="00DC5E6A">
        <w:rPr>
          <w:rFonts w:ascii="Times New Roman" w:hAnsi="Times New Roman"/>
          <w:spacing w:val="2"/>
          <w:sz w:val="24"/>
          <w:szCs w:val="24"/>
        </w:rPr>
        <w:t>цели речевого высказывания, умение задавать вопрос по услышанному учебному, научно</w:t>
      </w:r>
      <w:r w:rsidRPr="00DC5E6A">
        <w:rPr>
          <w:rFonts w:ascii="Times New Roman" w:hAnsi="Times New Roman"/>
          <w:spacing w:val="2"/>
          <w:sz w:val="24"/>
          <w:szCs w:val="24"/>
        </w:rPr>
        <w:noBreakHyphen/>
        <w:t>познавательному и художе</w:t>
      </w:r>
      <w:r w:rsidRPr="00DC5E6A">
        <w:rPr>
          <w:rFonts w:ascii="Times New Roman" w:hAnsi="Times New Roman"/>
          <w:sz w:val="24"/>
          <w:szCs w:val="24"/>
        </w:rPr>
        <w:t>ственному произведению.</w:t>
      </w:r>
    </w:p>
    <w:p w:rsidR="00851304" w:rsidRPr="00DC5E6A" w:rsidRDefault="00851304" w:rsidP="00851304">
      <w:pPr>
        <w:pStyle w:val="af1"/>
        <w:spacing w:line="360" w:lineRule="auto"/>
        <w:ind w:firstLine="709"/>
        <w:rPr>
          <w:rFonts w:ascii="Times New Roman" w:hAnsi="Times New Roman"/>
          <w:b/>
          <w:bCs/>
          <w:i/>
          <w:iCs/>
          <w:sz w:val="24"/>
          <w:szCs w:val="24"/>
        </w:rPr>
      </w:pPr>
      <w:r w:rsidRPr="00DC5E6A">
        <w:rPr>
          <w:rFonts w:ascii="Times New Roman" w:hAnsi="Times New Roman"/>
          <w:b/>
          <w:bCs/>
          <w:i/>
          <w:iCs/>
          <w:sz w:val="24"/>
          <w:szCs w:val="24"/>
        </w:rPr>
        <w:t>Чтение</w:t>
      </w:r>
    </w:p>
    <w:p w:rsidR="00851304" w:rsidRPr="00DC5E6A" w:rsidRDefault="00851304" w:rsidP="00851304">
      <w:pPr>
        <w:pStyle w:val="af1"/>
        <w:spacing w:line="360" w:lineRule="auto"/>
        <w:ind w:firstLine="709"/>
        <w:rPr>
          <w:rFonts w:ascii="Times New Roman" w:hAnsi="Times New Roman"/>
          <w:sz w:val="24"/>
          <w:szCs w:val="24"/>
        </w:rPr>
      </w:pPr>
      <w:r w:rsidRPr="00DC5E6A">
        <w:rPr>
          <w:rFonts w:ascii="Times New Roman" w:hAnsi="Times New Roman"/>
          <w:b/>
          <w:bCs/>
          <w:sz w:val="24"/>
          <w:szCs w:val="24"/>
        </w:rPr>
        <w:t>Чтение вслух.</w:t>
      </w:r>
      <w:r w:rsidRPr="00DC5E6A">
        <w:rPr>
          <w:rFonts w:ascii="Times New Roman" w:hAnsi="Times New Roman"/>
          <w:sz w:val="24"/>
          <w:szCs w:val="24"/>
        </w:rPr>
        <w:t xml:space="preserve"> Постепенный переход от слогового к плав</w:t>
      </w:r>
      <w:r w:rsidRPr="00DC5E6A">
        <w:rPr>
          <w:rFonts w:ascii="Times New Roman" w:hAnsi="Times New Roman"/>
          <w:spacing w:val="2"/>
          <w:sz w:val="24"/>
          <w:szCs w:val="24"/>
        </w:rPr>
        <w:t xml:space="preserve">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позволяющей осознать текст. Соблюдение орфоэпических и интонационных норм чтения. Чтение предложений </w:t>
      </w:r>
      <w:r w:rsidRPr="00DC5E6A">
        <w:rPr>
          <w:rFonts w:ascii="Times New Roman" w:hAnsi="Times New Roman"/>
          <w:sz w:val="24"/>
          <w:szCs w:val="24"/>
        </w:rPr>
        <w:t xml:space="preserve">с интонационным выделением знаков препинания. </w:t>
      </w:r>
    </w:p>
    <w:p w:rsidR="00851304" w:rsidRPr="00DC5E6A" w:rsidRDefault="00851304" w:rsidP="00851304">
      <w:pPr>
        <w:pStyle w:val="af1"/>
        <w:spacing w:line="360" w:lineRule="auto"/>
        <w:ind w:firstLine="709"/>
        <w:rPr>
          <w:rFonts w:ascii="Times New Roman" w:hAnsi="Times New Roman"/>
          <w:spacing w:val="-2"/>
          <w:sz w:val="24"/>
          <w:szCs w:val="24"/>
        </w:rPr>
      </w:pPr>
      <w:r w:rsidRPr="00DC5E6A">
        <w:rPr>
          <w:rFonts w:ascii="Times New Roman" w:hAnsi="Times New Roman"/>
          <w:b/>
          <w:bCs/>
          <w:sz w:val="24"/>
          <w:szCs w:val="24"/>
        </w:rPr>
        <w:t>Чтение про себя.</w:t>
      </w:r>
      <w:r w:rsidRPr="00DC5E6A">
        <w:rPr>
          <w:rFonts w:ascii="Times New Roman" w:hAnsi="Times New Roman"/>
          <w:sz w:val="24"/>
          <w:szCs w:val="24"/>
        </w:rPr>
        <w:t xml:space="preserve"> Осознание смысла произведения при </w:t>
      </w:r>
      <w:r w:rsidRPr="00DC5E6A">
        <w:rPr>
          <w:rFonts w:ascii="Times New Roman" w:hAnsi="Times New Roman"/>
          <w:spacing w:val="-2"/>
          <w:sz w:val="24"/>
          <w:szCs w:val="24"/>
        </w:rPr>
        <w:t xml:space="preserve">чтении про себя (доступных по объёму и жанру произведений). Умение находить в тексте необходимую информацию. </w:t>
      </w:r>
    </w:p>
    <w:p w:rsidR="00851304" w:rsidRPr="00DC5E6A" w:rsidRDefault="00851304" w:rsidP="00851304">
      <w:pPr>
        <w:pStyle w:val="af1"/>
        <w:spacing w:line="360" w:lineRule="auto"/>
        <w:ind w:firstLine="709"/>
        <w:rPr>
          <w:rFonts w:ascii="Times New Roman" w:hAnsi="Times New Roman"/>
          <w:sz w:val="24"/>
          <w:szCs w:val="24"/>
        </w:rPr>
      </w:pPr>
      <w:r w:rsidRPr="00DC5E6A">
        <w:rPr>
          <w:rFonts w:ascii="Times New Roman" w:hAnsi="Times New Roman"/>
          <w:b/>
          <w:bCs/>
          <w:sz w:val="24"/>
          <w:szCs w:val="24"/>
        </w:rPr>
        <w:t>Работа с разными видами текста.</w:t>
      </w:r>
      <w:r w:rsidRPr="00DC5E6A">
        <w:rPr>
          <w:rFonts w:ascii="Times New Roman" w:hAnsi="Times New Roman"/>
          <w:sz w:val="24"/>
          <w:szCs w:val="24"/>
        </w:rPr>
        <w:t xml:space="preserve"> Общее представление </w:t>
      </w:r>
      <w:r w:rsidRPr="00DC5E6A">
        <w:rPr>
          <w:rFonts w:ascii="Times New Roman" w:hAnsi="Times New Roman"/>
          <w:spacing w:val="2"/>
          <w:sz w:val="24"/>
          <w:szCs w:val="24"/>
        </w:rPr>
        <w:t xml:space="preserve">о разных видах текста: художественный, учебный, научно-популярный, их сравнение. </w:t>
      </w:r>
      <w:r w:rsidRPr="00DC5E6A">
        <w:rPr>
          <w:rFonts w:ascii="Times New Roman" w:hAnsi="Times New Roman"/>
          <w:sz w:val="24"/>
          <w:szCs w:val="24"/>
        </w:rPr>
        <w:t>Определение целей создания этих видов текста. Особенности фольклорного текста.</w:t>
      </w:r>
    </w:p>
    <w:p w:rsidR="00851304" w:rsidRPr="00DC5E6A" w:rsidRDefault="00851304" w:rsidP="00851304">
      <w:pPr>
        <w:pStyle w:val="af1"/>
        <w:spacing w:line="360" w:lineRule="auto"/>
        <w:ind w:firstLine="709"/>
        <w:rPr>
          <w:rFonts w:ascii="Times New Roman" w:hAnsi="Times New Roman"/>
          <w:sz w:val="24"/>
          <w:szCs w:val="24"/>
        </w:rPr>
      </w:pPr>
      <w:r w:rsidRPr="00DC5E6A">
        <w:rPr>
          <w:rFonts w:ascii="Times New Roman" w:hAnsi="Times New Roman"/>
          <w:sz w:val="24"/>
          <w:szCs w:val="24"/>
        </w:rPr>
        <w:t>Практическое освоение умения отличать текст от набора предложений. Прогнозирование содержания книги по её названию и оформлению.</w:t>
      </w:r>
    </w:p>
    <w:p w:rsidR="00851304" w:rsidRPr="00DC5E6A" w:rsidRDefault="00851304" w:rsidP="00851304">
      <w:pPr>
        <w:pStyle w:val="af1"/>
        <w:spacing w:line="360" w:lineRule="auto"/>
        <w:ind w:firstLine="709"/>
        <w:rPr>
          <w:rFonts w:ascii="Times New Roman" w:hAnsi="Times New Roman"/>
          <w:sz w:val="24"/>
          <w:szCs w:val="24"/>
        </w:rPr>
      </w:pPr>
      <w:r w:rsidRPr="00DC5E6A">
        <w:rPr>
          <w:rFonts w:ascii="Times New Roman" w:hAnsi="Times New Roman"/>
          <w:spacing w:val="-2"/>
          <w:sz w:val="24"/>
          <w:szCs w:val="24"/>
        </w:rPr>
        <w:t xml:space="preserve">Самостоятельное </w:t>
      </w:r>
      <w:r w:rsidRPr="00DC5E6A">
        <w:rPr>
          <w:rFonts w:ascii="Times New Roman" w:hAnsi="Times New Roman"/>
          <w:sz w:val="24"/>
          <w:szCs w:val="24"/>
        </w:rPr>
        <w:t>деление текста на смысловые части, их озаглавливание. Умение работать с разными видами информации.</w:t>
      </w:r>
    </w:p>
    <w:p w:rsidR="00851304" w:rsidRPr="00DC5E6A" w:rsidRDefault="00851304" w:rsidP="00851304">
      <w:pPr>
        <w:pStyle w:val="af1"/>
        <w:spacing w:line="360" w:lineRule="auto"/>
        <w:ind w:firstLine="709"/>
        <w:rPr>
          <w:rFonts w:ascii="Times New Roman" w:hAnsi="Times New Roman"/>
          <w:sz w:val="24"/>
          <w:szCs w:val="24"/>
        </w:rPr>
      </w:pPr>
      <w:r w:rsidRPr="00DC5E6A">
        <w:rPr>
          <w:rFonts w:ascii="Times New Roman" w:hAnsi="Times New Roman"/>
          <w:spacing w:val="2"/>
          <w:sz w:val="24"/>
          <w:szCs w:val="24"/>
        </w:rPr>
        <w:t xml:space="preserve">Участие в коллективном обсуждении: умение отвечать </w:t>
      </w:r>
      <w:r w:rsidRPr="00DC5E6A">
        <w:rPr>
          <w:rFonts w:ascii="Times New Roman" w:hAnsi="Times New Roman"/>
          <w:sz w:val="24"/>
          <w:szCs w:val="24"/>
        </w:rPr>
        <w:t>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851304" w:rsidRPr="00DC5E6A" w:rsidRDefault="00851304" w:rsidP="00851304">
      <w:pPr>
        <w:pStyle w:val="af1"/>
        <w:spacing w:line="360" w:lineRule="auto"/>
        <w:ind w:firstLine="709"/>
        <w:rPr>
          <w:rFonts w:ascii="Times New Roman" w:hAnsi="Times New Roman"/>
          <w:sz w:val="24"/>
          <w:szCs w:val="24"/>
        </w:rPr>
      </w:pPr>
      <w:r w:rsidRPr="00DC5E6A">
        <w:rPr>
          <w:rFonts w:ascii="Times New Roman" w:hAnsi="Times New Roman"/>
          <w:b/>
          <w:bCs/>
          <w:spacing w:val="2"/>
          <w:sz w:val="24"/>
          <w:szCs w:val="24"/>
        </w:rPr>
        <w:t>Библиографическая культура.</w:t>
      </w:r>
      <w:r w:rsidRPr="00DC5E6A">
        <w:rPr>
          <w:rFonts w:ascii="Times New Roman" w:hAnsi="Times New Roman"/>
          <w:spacing w:val="2"/>
          <w:sz w:val="24"/>
          <w:szCs w:val="24"/>
        </w:rPr>
        <w:t xml:space="preserve"> Книга как особый вид </w:t>
      </w:r>
      <w:r w:rsidRPr="00DC5E6A">
        <w:rPr>
          <w:rFonts w:ascii="Times New Roman" w:hAnsi="Times New Roman"/>
          <w:sz w:val="24"/>
          <w:szCs w:val="24"/>
        </w:rPr>
        <w:t xml:space="preserve">искусства. Книга как источник необходимых знаний. Книга учебная, художественная, справочная. Элементы </w:t>
      </w:r>
      <w:r w:rsidRPr="00DC5E6A">
        <w:rPr>
          <w:rFonts w:ascii="Times New Roman" w:hAnsi="Times New Roman"/>
          <w:spacing w:val="2"/>
          <w:sz w:val="24"/>
          <w:szCs w:val="24"/>
        </w:rPr>
        <w:t xml:space="preserve">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w:t>
      </w:r>
      <w:r w:rsidRPr="00DC5E6A">
        <w:rPr>
          <w:rFonts w:ascii="Times New Roman" w:hAnsi="Times New Roman"/>
          <w:sz w:val="24"/>
          <w:szCs w:val="24"/>
        </w:rPr>
        <w:t>её справочно­иллюстративный материал).</w:t>
      </w:r>
    </w:p>
    <w:p w:rsidR="00851304" w:rsidRPr="00DC5E6A" w:rsidRDefault="00851304" w:rsidP="00851304">
      <w:pPr>
        <w:pStyle w:val="af1"/>
        <w:spacing w:line="360" w:lineRule="auto"/>
        <w:ind w:firstLine="709"/>
        <w:rPr>
          <w:rFonts w:ascii="Times New Roman" w:hAnsi="Times New Roman"/>
          <w:sz w:val="24"/>
          <w:szCs w:val="24"/>
        </w:rPr>
      </w:pPr>
      <w:r w:rsidRPr="00DC5E6A">
        <w:rPr>
          <w:rFonts w:ascii="Times New Roman" w:hAnsi="Times New Roman"/>
          <w:spacing w:val="-2"/>
          <w:sz w:val="24"/>
          <w:szCs w:val="24"/>
        </w:rPr>
        <w:t>Типы книг (изданий): книга</w:t>
      </w:r>
      <w:r w:rsidRPr="00DC5E6A">
        <w:rPr>
          <w:rFonts w:ascii="Times New Roman" w:hAnsi="Times New Roman"/>
          <w:spacing w:val="-2"/>
          <w:sz w:val="24"/>
          <w:szCs w:val="24"/>
        </w:rPr>
        <w:noBreakHyphen/>
        <w:t>произведение, книга</w:t>
      </w:r>
      <w:r w:rsidRPr="00DC5E6A">
        <w:rPr>
          <w:rFonts w:ascii="Times New Roman" w:hAnsi="Times New Roman"/>
          <w:spacing w:val="-2"/>
          <w:sz w:val="24"/>
          <w:szCs w:val="24"/>
        </w:rPr>
        <w:noBreakHyphen/>
        <w:t xml:space="preserve">сборник, </w:t>
      </w:r>
      <w:r w:rsidRPr="00DC5E6A">
        <w:rPr>
          <w:rFonts w:ascii="Times New Roman" w:hAnsi="Times New Roman"/>
          <w:sz w:val="24"/>
          <w:szCs w:val="24"/>
        </w:rPr>
        <w:t>собрание сочинений, периодическая печать, справочные издания (справочники, словари, энциклопедии).</w:t>
      </w:r>
    </w:p>
    <w:p w:rsidR="00851304" w:rsidRPr="00DC5E6A" w:rsidRDefault="00851304" w:rsidP="00851304">
      <w:pPr>
        <w:pStyle w:val="af1"/>
        <w:spacing w:line="360" w:lineRule="auto"/>
        <w:ind w:firstLine="709"/>
        <w:rPr>
          <w:rFonts w:ascii="Times New Roman" w:hAnsi="Times New Roman"/>
          <w:sz w:val="24"/>
          <w:szCs w:val="24"/>
        </w:rPr>
      </w:pPr>
      <w:r w:rsidRPr="00DC5E6A">
        <w:rPr>
          <w:rFonts w:ascii="Times New Roman" w:hAnsi="Times New Roman"/>
          <w:spacing w:val="2"/>
          <w:sz w:val="24"/>
          <w:szCs w:val="24"/>
        </w:rPr>
        <w:t>Выбор книг на основе рекомендованного списка, кар</w:t>
      </w:r>
      <w:r w:rsidRPr="00DC5E6A">
        <w:rPr>
          <w:rFonts w:ascii="Times New Roman" w:hAnsi="Times New Roman"/>
          <w:sz w:val="24"/>
          <w:szCs w:val="24"/>
        </w:rPr>
        <w:t>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851304" w:rsidRPr="00DC5E6A" w:rsidRDefault="00851304" w:rsidP="00851304">
      <w:pPr>
        <w:pStyle w:val="af1"/>
        <w:spacing w:line="360" w:lineRule="auto"/>
        <w:ind w:firstLine="709"/>
        <w:rPr>
          <w:rFonts w:ascii="Times New Roman" w:hAnsi="Times New Roman"/>
          <w:sz w:val="24"/>
          <w:szCs w:val="24"/>
        </w:rPr>
      </w:pPr>
      <w:r w:rsidRPr="00DC5E6A">
        <w:rPr>
          <w:rFonts w:ascii="Times New Roman" w:hAnsi="Times New Roman"/>
          <w:b/>
          <w:bCs/>
          <w:sz w:val="24"/>
          <w:szCs w:val="24"/>
        </w:rPr>
        <w:lastRenderedPageBreak/>
        <w:t>Работа с текстом художественного произведения.</w:t>
      </w:r>
      <w:r w:rsidRPr="00DC5E6A">
        <w:rPr>
          <w:rFonts w:ascii="Times New Roman" w:hAnsi="Times New Roman"/>
          <w:sz w:val="24"/>
          <w:szCs w:val="24"/>
        </w:rPr>
        <w:t xml:space="preserve"> Понимание заглавия произведения, его адекватное соотношение с содержанием. Определение особенностей художественного </w:t>
      </w:r>
      <w:r w:rsidRPr="00DC5E6A">
        <w:rPr>
          <w:rFonts w:ascii="Times New Roman" w:hAnsi="Times New Roman"/>
          <w:spacing w:val="2"/>
          <w:sz w:val="24"/>
          <w:szCs w:val="24"/>
        </w:rPr>
        <w:t>текста: своеобразие выразительных средств языка (с помо</w:t>
      </w:r>
      <w:r w:rsidRPr="00DC5E6A">
        <w:rPr>
          <w:rFonts w:ascii="Times New Roman" w:hAnsi="Times New Roman"/>
          <w:sz w:val="24"/>
          <w:szCs w:val="24"/>
        </w:rPr>
        <w:t>щью учителя). Осознание того, что фольклор есть выражение общечеловеческих нравственных правил и отношений.</w:t>
      </w:r>
    </w:p>
    <w:p w:rsidR="00851304" w:rsidRPr="00DC5E6A" w:rsidRDefault="00851304" w:rsidP="00851304">
      <w:pPr>
        <w:pStyle w:val="af1"/>
        <w:spacing w:line="360" w:lineRule="auto"/>
        <w:ind w:firstLine="709"/>
        <w:rPr>
          <w:rFonts w:ascii="Times New Roman" w:hAnsi="Times New Roman"/>
          <w:sz w:val="24"/>
          <w:szCs w:val="24"/>
        </w:rPr>
      </w:pPr>
      <w:r w:rsidRPr="00DC5E6A">
        <w:rPr>
          <w:rFonts w:ascii="Times New Roman" w:hAnsi="Times New Roman"/>
          <w:spacing w:val="-2"/>
          <w:sz w:val="24"/>
          <w:szCs w:val="24"/>
        </w:rPr>
        <w:t>Понимание нравственного содержания прочитанного, осоз</w:t>
      </w:r>
      <w:r w:rsidRPr="00DC5E6A">
        <w:rPr>
          <w:rFonts w:ascii="Times New Roman" w:hAnsi="Times New Roman"/>
          <w:sz w:val="24"/>
          <w:szCs w:val="24"/>
        </w:rPr>
        <w:t xml:space="preserve">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w:t>
      </w:r>
      <w:r w:rsidRPr="00DC5E6A">
        <w:rPr>
          <w:rFonts w:ascii="Times New Roman" w:hAnsi="Times New Roman"/>
          <w:spacing w:val="2"/>
          <w:sz w:val="24"/>
          <w:szCs w:val="24"/>
        </w:rPr>
        <w:t xml:space="preserve">воспроизведение текста с использованием выразительных средств языка: последовательное воспроизведение эпизода </w:t>
      </w:r>
      <w:r w:rsidRPr="00DC5E6A">
        <w:rPr>
          <w:rFonts w:ascii="Times New Roman" w:hAnsi="Times New Roman"/>
          <w:sz w:val="24"/>
          <w:szCs w:val="24"/>
        </w:rPr>
        <w:t xml:space="preserve">с </w:t>
      </w:r>
      <w:r w:rsidRPr="00DC5E6A">
        <w:rPr>
          <w:rFonts w:ascii="Times New Roman" w:hAnsi="Times New Roman"/>
          <w:spacing w:val="2"/>
          <w:sz w:val="24"/>
          <w:szCs w:val="24"/>
        </w:rPr>
        <w:t xml:space="preserve">использованием специфической для данного произведения лексики (по вопросам учителя), рассказ по иллюстрациям, </w:t>
      </w:r>
      <w:r w:rsidRPr="00DC5E6A">
        <w:rPr>
          <w:rFonts w:ascii="Times New Roman" w:hAnsi="Times New Roman"/>
          <w:sz w:val="24"/>
          <w:szCs w:val="24"/>
        </w:rPr>
        <w:t>пересказ.</w:t>
      </w:r>
    </w:p>
    <w:p w:rsidR="00851304" w:rsidRPr="00DC5E6A" w:rsidRDefault="00851304" w:rsidP="00851304">
      <w:pPr>
        <w:pStyle w:val="af1"/>
        <w:spacing w:line="360" w:lineRule="auto"/>
        <w:ind w:firstLine="709"/>
        <w:rPr>
          <w:rFonts w:ascii="Times New Roman" w:hAnsi="Times New Roman"/>
          <w:sz w:val="24"/>
          <w:szCs w:val="24"/>
        </w:rPr>
      </w:pPr>
      <w:r w:rsidRPr="00DC5E6A">
        <w:rPr>
          <w:rFonts w:ascii="Times New Roman" w:hAnsi="Times New Roman"/>
          <w:sz w:val="24"/>
          <w:szCs w:val="24"/>
        </w:rPr>
        <w:t>Характеристика героя произведения. Нахож</w:t>
      </w:r>
      <w:r w:rsidRPr="00DC5E6A">
        <w:rPr>
          <w:rFonts w:ascii="Times New Roman" w:hAnsi="Times New Roman"/>
          <w:spacing w:val="2"/>
          <w:sz w:val="24"/>
          <w:szCs w:val="24"/>
        </w:rPr>
        <w:t xml:space="preserve">дение в тексте слов и выражений, характеризующих героя </w:t>
      </w:r>
      <w:r w:rsidRPr="00DC5E6A">
        <w:rPr>
          <w:rFonts w:ascii="Times New Roman" w:hAnsi="Times New Roman"/>
          <w:sz w:val="24"/>
          <w:szCs w:val="24"/>
        </w:rPr>
        <w:t xml:space="preserve">и событие. Анализ (с помощью учителя), мотивы поступка </w:t>
      </w:r>
      <w:r w:rsidRPr="00DC5E6A">
        <w:rPr>
          <w:rFonts w:ascii="Times New Roman" w:hAnsi="Times New Roman"/>
          <w:spacing w:val="2"/>
          <w:sz w:val="24"/>
          <w:szCs w:val="24"/>
        </w:rPr>
        <w:t xml:space="preserve">персонажа. Сопоставление поступков героев по аналогии </w:t>
      </w:r>
      <w:r w:rsidRPr="00DC5E6A">
        <w:rPr>
          <w:rFonts w:ascii="Times New Roman" w:hAnsi="Times New Roman"/>
          <w:sz w:val="24"/>
          <w:szCs w:val="24"/>
        </w:rPr>
        <w:t>или по контрасту. Выявление авторского отношения к герою на основе анализа текста, авторских помет, имён героев.</w:t>
      </w:r>
    </w:p>
    <w:p w:rsidR="00851304" w:rsidRPr="00DC5E6A" w:rsidRDefault="00851304" w:rsidP="00851304">
      <w:pPr>
        <w:pStyle w:val="af1"/>
        <w:spacing w:line="360" w:lineRule="auto"/>
        <w:ind w:firstLine="709"/>
        <w:rPr>
          <w:rFonts w:ascii="Times New Roman" w:hAnsi="Times New Roman"/>
          <w:sz w:val="24"/>
          <w:szCs w:val="24"/>
        </w:rPr>
      </w:pPr>
      <w:r w:rsidRPr="00DC5E6A">
        <w:rPr>
          <w:rFonts w:ascii="Times New Roman" w:hAnsi="Times New Roman"/>
          <w:sz w:val="24"/>
          <w:szCs w:val="24"/>
        </w:rPr>
        <w:t>Характеристика героя произведения. Портрет, характер героя, выраженные через поступки и речь.</w:t>
      </w:r>
    </w:p>
    <w:p w:rsidR="00851304" w:rsidRPr="00DC5E6A" w:rsidRDefault="00851304" w:rsidP="00851304">
      <w:pPr>
        <w:pStyle w:val="af1"/>
        <w:spacing w:line="360" w:lineRule="auto"/>
        <w:ind w:firstLine="709"/>
        <w:rPr>
          <w:rFonts w:ascii="Times New Roman" w:hAnsi="Times New Roman"/>
          <w:sz w:val="24"/>
          <w:szCs w:val="24"/>
        </w:rPr>
      </w:pPr>
      <w:r w:rsidRPr="00DC5E6A">
        <w:rPr>
          <w:rFonts w:ascii="Times New Roman" w:hAnsi="Times New Roman"/>
          <w:sz w:val="24"/>
          <w:szCs w:val="24"/>
        </w:rPr>
        <w:t>Освоение разных видов пересказа художественного текста: подробный, выборочный и краткий (передача основных мыслей).</w:t>
      </w:r>
    </w:p>
    <w:p w:rsidR="00851304" w:rsidRPr="00DC5E6A" w:rsidRDefault="00851304" w:rsidP="00851304">
      <w:pPr>
        <w:pStyle w:val="af1"/>
        <w:spacing w:line="360" w:lineRule="auto"/>
        <w:ind w:firstLine="709"/>
        <w:rPr>
          <w:rFonts w:ascii="Times New Roman" w:hAnsi="Times New Roman"/>
          <w:sz w:val="24"/>
          <w:szCs w:val="24"/>
        </w:rPr>
      </w:pPr>
      <w:r w:rsidRPr="00DC5E6A">
        <w:rPr>
          <w:rFonts w:ascii="Times New Roman" w:hAnsi="Times New Roman"/>
          <w:spacing w:val="2"/>
          <w:sz w:val="24"/>
          <w:szCs w:val="24"/>
        </w:rPr>
        <w:t>Подробный пересказ текста: определение главной мыс</w:t>
      </w:r>
      <w:r w:rsidRPr="00DC5E6A">
        <w:rPr>
          <w:rFonts w:ascii="Times New Roman" w:hAnsi="Times New Roman"/>
          <w:sz w:val="24"/>
          <w:szCs w:val="24"/>
        </w:rPr>
        <w:t>ли фрагмента, выделение опорных или ключевых слов, оза</w:t>
      </w:r>
      <w:r w:rsidRPr="00DC5E6A">
        <w:rPr>
          <w:rFonts w:ascii="Times New Roman" w:hAnsi="Times New Roman"/>
          <w:spacing w:val="2"/>
          <w:sz w:val="24"/>
          <w:szCs w:val="24"/>
        </w:rPr>
        <w:t xml:space="preserve">главливание, подробный пересказ эпизода; деление текста </w:t>
      </w:r>
      <w:r w:rsidRPr="00DC5E6A">
        <w:rPr>
          <w:rFonts w:ascii="Times New Roman" w:hAnsi="Times New Roman"/>
          <w:sz w:val="24"/>
          <w:szCs w:val="24"/>
        </w:rPr>
        <w:t>на части,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851304" w:rsidRPr="00DC5E6A" w:rsidRDefault="00851304" w:rsidP="00851304">
      <w:pPr>
        <w:pStyle w:val="af1"/>
        <w:spacing w:line="360" w:lineRule="auto"/>
        <w:ind w:firstLine="709"/>
        <w:rPr>
          <w:rFonts w:ascii="Times New Roman" w:hAnsi="Times New Roman"/>
          <w:sz w:val="24"/>
          <w:szCs w:val="24"/>
        </w:rPr>
      </w:pPr>
      <w:r w:rsidRPr="00DC5E6A">
        <w:rPr>
          <w:rFonts w:ascii="Times New Roman" w:hAnsi="Times New Roman"/>
          <w:spacing w:val="2"/>
          <w:sz w:val="24"/>
          <w:szCs w:val="24"/>
        </w:rPr>
        <w:t xml:space="preserve">Самостоятельный выборочный пересказ по заданному </w:t>
      </w:r>
      <w:r w:rsidRPr="00DC5E6A">
        <w:rPr>
          <w:rFonts w:ascii="Times New Roman" w:hAnsi="Times New Roman"/>
          <w:sz w:val="24"/>
          <w:szCs w:val="24"/>
        </w:rPr>
        <w:t xml:space="preserve">фрагменту: характеристика героя произведения (отбор слов, </w:t>
      </w:r>
      <w:r w:rsidRPr="00DC5E6A">
        <w:rPr>
          <w:rFonts w:ascii="Times New Roman" w:hAnsi="Times New Roman"/>
          <w:spacing w:val="2"/>
          <w:sz w:val="24"/>
          <w:szCs w:val="24"/>
        </w:rPr>
        <w:t xml:space="preserve">выражений в тексте, позволяющих составить рассказ о герое), описание места действия (выбор слов, выражений в </w:t>
      </w:r>
      <w:r w:rsidRPr="00DC5E6A">
        <w:rPr>
          <w:rFonts w:ascii="Times New Roman" w:hAnsi="Times New Roman"/>
          <w:sz w:val="24"/>
          <w:szCs w:val="24"/>
        </w:rPr>
        <w:t xml:space="preserve">тексте, позволяющих составить данное описание на основе </w:t>
      </w:r>
      <w:r w:rsidRPr="00DC5E6A">
        <w:rPr>
          <w:rFonts w:ascii="Times New Roman" w:hAnsi="Times New Roman"/>
          <w:spacing w:val="2"/>
          <w:sz w:val="24"/>
          <w:szCs w:val="24"/>
        </w:rPr>
        <w:t xml:space="preserve">текста). </w:t>
      </w:r>
    </w:p>
    <w:p w:rsidR="00851304" w:rsidRPr="00DC5E6A" w:rsidRDefault="00851304" w:rsidP="00851304">
      <w:pPr>
        <w:pStyle w:val="af1"/>
        <w:spacing w:line="360" w:lineRule="auto"/>
        <w:ind w:firstLine="709"/>
        <w:rPr>
          <w:rFonts w:ascii="Times New Roman" w:hAnsi="Times New Roman"/>
          <w:sz w:val="24"/>
          <w:szCs w:val="24"/>
        </w:rPr>
      </w:pPr>
      <w:r w:rsidRPr="00DC5E6A">
        <w:rPr>
          <w:rFonts w:ascii="Times New Roman" w:hAnsi="Times New Roman"/>
          <w:b/>
          <w:bCs/>
          <w:spacing w:val="2"/>
          <w:sz w:val="24"/>
          <w:szCs w:val="24"/>
        </w:rPr>
        <w:t xml:space="preserve">Работа с учебными, научно­популярными и другими текстами. </w:t>
      </w:r>
      <w:r w:rsidRPr="00DC5E6A">
        <w:rPr>
          <w:rFonts w:ascii="Times New Roman" w:hAnsi="Times New Roman"/>
          <w:spacing w:val="2"/>
          <w:sz w:val="24"/>
          <w:szCs w:val="24"/>
        </w:rPr>
        <w:t xml:space="preserve">Понимание заглавия произведения; адекватное </w:t>
      </w:r>
      <w:r w:rsidRPr="00DC5E6A">
        <w:rPr>
          <w:rFonts w:ascii="Times New Roman" w:hAnsi="Times New Roman"/>
          <w:sz w:val="24"/>
          <w:szCs w:val="24"/>
        </w:rPr>
        <w:t xml:space="preserve">соотношение с его содержанием. Определение особенностей учебного и научно­популярного текстов (передача информации). Деление текста на части. Определение микротем. Ключевые или опорные слова. </w:t>
      </w:r>
      <w:r w:rsidRPr="00DC5E6A">
        <w:rPr>
          <w:rFonts w:ascii="Times New Roman" w:hAnsi="Times New Roman"/>
          <w:spacing w:val="2"/>
          <w:sz w:val="24"/>
          <w:szCs w:val="24"/>
        </w:rPr>
        <w:t xml:space="preserve">Воспроизведение </w:t>
      </w:r>
      <w:r w:rsidRPr="00DC5E6A">
        <w:rPr>
          <w:rFonts w:ascii="Times New Roman" w:hAnsi="Times New Roman"/>
          <w:spacing w:val="2"/>
          <w:sz w:val="24"/>
          <w:szCs w:val="24"/>
        </w:rPr>
        <w:lastRenderedPageBreak/>
        <w:t xml:space="preserve">текста с опорой </w:t>
      </w:r>
      <w:r w:rsidRPr="00DC5E6A">
        <w:rPr>
          <w:rFonts w:ascii="Times New Roman" w:hAnsi="Times New Roman"/>
          <w:sz w:val="24"/>
          <w:szCs w:val="24"/>
        </w:rPr>
        <w:t>на ключевые слова, модель, схему. Подробный пересказ текста. Краткий пересказ текста (выделение главного в содержании текста).</w:t>
      </w:r>
    </w:p>
    <w:p w:rsidR="00851304" w:rsidRPr="00DC5E6A" w:rsidRDefault="00851304" w:rsidP="00851304">
      <w:pPr>
        <w:pStyle w:val="af1"/>
        <w:spacing w:line="360" w:lineRule="auto"/>
        <w:ind w:firstLine="708"/>
        <w:rPr>
          <w:rFonts w:ascii="Times New Roman" w:hAnsi="Times New Roman"/>
          <w:b/>
          <w:bCs/>
          <w:i/>
          <w:iCs/>
          <w:sz w:val="24"/>
          <w:szCs w:val="24"/>
        </w:rPr>
      </w:pPr>
      <w:r w:rsidRPr="00DC5E6A">
        <w:rPr>
          <w:rFonts w:ascii="Times New Roman" w:hAnsi="Times New Roman"/>
          <w:b/>
          <w:bCs/>
          <w:i/>
          <w:iCs/>
          <w:sz w:val="24"/>
          <w:szCs w:val="24"/>
        </w:rPr>
        <w:t>Говорение (культура речевого общения)</w:t>
      </w:r>
    </w:p>
    <w:p w:rsidR="00851304" w:rsidRPr="00DC5E6A" w:rsidRDefault="00851304" w:rsidP="00851304">
      <w:pPr>
        <w:pStyle w:val="af1"/>
        <w:spacing w:line="360" w:lineRule="auto"/>
        <w:ind w:firstLine="708"/>
        <w:rPr>
          <w:rFonts w:ascii="Times New Roman" w:hAnsi="Times New Roman"/>
          <w:spacing w:val="2"/>
          <w:sz w:val="24"/>
          <w:szCs w:val="24"/>
        </w:rPr>
      </w:pPr>
      <w:r w:rsidRPr="00DC5E6A">
        <w:rPr>
          <w:rFonts w:ascii="Times New Roman" w:hAnsi="Times New Roman"/>
          <w:sz w:val="24"/>
          <w:szCs w:val="24"/>
        </w:rPr>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w:t>
      </w:r>
      <w:r w:rsidRPr="00DC5E6A">
        <w:rPr>
          <w:rFonts w:ascii="Times New Roman" w:hAnsi="Times New Roman"/>
          <w:spacing w:val="2"/>
          <w:sz w:val="24"/>
          <w:szCs w:val="24"/>
        </w:rPr>
        <w:t xml:space="preserve">перебивая, собеседника и в вежливой форме высказывать </w:t>
      </w:r>
      <w:r w:rsidRPr="00DC5E6A">
        <w:rPr>
          <w:rFonts w:ascii="Times New Roman" w:hAnsi="Times New Roman"/>
          <w:sz w:val="24"/>
          <w:szCs w:val="24"/>
        </w:rPr>
        <w:t>свою точку зрения по обсуждаемому произведению (учебному, научно­познавательному, художественному тексту)</w:t>
      </w:r>
      <w:r w:rsidRPr="00DC5E6A">
        <w:rPr>
          <w:rFonts w:ascii="Times New Roman" w:hAnsi="Times New Roman"/>
          <w:spacing w:val="2"/>
          <w:sz w:val="24"/>
          <w:szCs w:val="24"/>
        </w:rPr>
        <w:t xml:space="preserve">. Использование норм речевого этикета в условиях внеучебного общения. </w:t>
      </w:r>
    </w:p>
    <w:p w:rsidR="00851304" w:rsidRPr="00DC5E6A" w:rsidRDefault="00851304" w:rsidP="00851304">
      <w:pPr>
        <w:pStyle w:val="af1"/>
        <w:spacing w:line="360" w:lineRule="auto"/>
        <w:ind w:firstLine="709"/>
        <w:rPr>
          <w:rFonts w:ascii="Times New Roman" w:hAnsi="Times New Roman"/>
          <w:sz w:val="24"/>
          <w:szCs w:val="24"/>
        </w:rPr>
      </w:pPr>
      <w:r w:rsidRPr="00DC5E6A">
        <w:rPr>
          <w:rFonts w:ascii="Times New Roman" w:hAnsi="Times New Roman"/>
          <w:spacing w:val="2"/>
          <w:sz w:val="24"/>
          <w:szCs w:val="24"/>
        </w:rPr>
        <w:t xml:space="preserve">Работа со словом (распознание прямого и переносного </w:t>
      </w:r>
      <w:r w:rsidRPr="00DC5E6A">
        <w:rPr>
          <w:rFonts w:ascii="Times New Roman" w:hAnsi="Times New Roman"/>
          <w:spacing w:val="-2"/>
          <w:sz w:val="24"/>
          <w:szCs w:val="24"/>
        </w:rPr>
        <w:t>значения слов, их многозначности), попол</w:t>
      </w:r>
      <w:r w:rsidRPr="00DC5E6A">
        <w:rPr>
          <w:rFonts w:ascii="Times New Roman" w:hAnsi="Times New Roman"/>
          <w:sz w:val="24"/>
          <w:szCs w:val="24"/>
        </w:rPr>
        <w:t>нение активного словарного запаса.</w:t>
      </w:r>
    </w:p>
    <w:p w:rsidR="00851304" w:rsidRPr="00DC5E6A" w:rsidRDefault="00851304" w:rsidP="00851304">
      <w:pPr>
        <w:pStyle w:val="af1"/>
        <w:spacing w:line="360" w:lineRule="auto"/>
        <w:ind w:firstLine="708"/>
        <w:rPr>
          <w:rFonts w:ascii="Times New Roman" w:hAnsi="Times New Roman"/>
          <w:spacing w:val="2"/>
          <w:sz w:val="24"/>
          <w:szCs w:val="24"/>
        </w:rPr>
      </w:pPr>
      <w:r w:rsidRPr="00DC5E6A">
        <w:rPr>
          <w:rFonts w:ascii="Times New Roman" w:hAnsi="Times New Roman"/>
          <w:sz w:val="24"/>
          <w:szCs w:val="24"/>
        </w:rPr>
        <w:t>Монолог как форма речевого высказывания. Монологиче</w:t>
      </w:r>
      <w:r w:rsidRPr="00DC5E6A">
        <w:rPr>
          <w:rFonts w:ascii="Times New Roman" w:hAnsi="Times New Roman"/>
          <w:spacing w:val="2"/>
          <w:sz w:val="24"/>
          <w:szCs w:val="24"/>
        </w:rPr>
        <w:t>ское речевое высказывание небольшого объёма с опорой на авторский текст, по предложенной теме или в виде (форме) ответа на вопрос. Отражение основной мысли текста в вы</w:t>
      </w:r>
      <w:r w:rsidRPr="00DC5E6A">
        <w:rPr>
          <w:rFonts w:ascii="Times New Roman" w:hAnsi="Times New Roman"/>
          <w:sz w:val="24"/>
          <w:szCs w:val="24"/>
        </w:rPr>
        <w:t>сказывании. Передача содержания прочитанного или прослу</w:t>
      </w:r>
      <w:r w:rsidRPr="00DC5E6A">
        <w:rPr>
          <w:rFonts w:ascii="Times New Roman" w:hAnsi="Times New Roman"/>
          <w:spacing w:val="2"/>
          <w:sz w:val="24"/>
          <w:szCs w:val="24"/>
        </w:rPr>
        <w:t xml:space="preserve">шанного с учётом специфики учебного и художественного текста. Передача впечатлений (из </w:t>
      </w:r>
      <w:r w:rsidRPr="00DC5E6A">
        <w:rPr>
          <w:rFonts w:ascii="Times New Roman" w:hAnsi="Times New Roman"/>
          <w:sz w:val="24"/>
          <w:szCs w:val="24"/>
        </w:rPr>
        <w:t>повседневной жизни, от художественного произведения, про</w:t>
      </w:r>
      <w:r w:rsidRPr="00DC5E6A">
        <w:rPr>
          <w:rFonts w:ascii="Times New Roman" w:hAnsi="Times New Roman"/>
          <w:spacing w:val="2"/>
          <w:sz w:val="24"/>
          <w:szCs w:val="24"/>
        </w:rPr>
        <w:t>изведения изобразительного искусства) в рассказе (описание, рассуждение, повествование). Построение плана собственного высказывания. Отбор и использование выразительных средств языка (синонимы, антонимы, сравнение) с учётом особенностей монологического высказывания.</w:t>
      </w:r>
    </w:p>
    <w:p w:rsidR="00851304" w:rsidRPr="00DC5E6A" w:rsidRDefault="00851304" w:rsidP="00851304">
      <w:pPr>
        <w:pStyle w:val="af1"/>
        <w:spacing w:line="360" w:lineRule="auto"/>
        <w:ind w:firstLine="709"/>
        <w:rPr>
          <w:rFonts w:ascii="Times New Roman" w:hAnsi="Times New Roman"/>
          <w:b/>
          <w:bCs/>
          <w:i/>
          <w:iCs/>
          <w:sz w:val="24"/>
          <w:szCs w:val="24"/>
        </w:rPr>
      </w:pPr>
      <w:r w:rsidRPr="00DC5E6A">
        <w:rPr>
          <w:rFonts w:ascii="Times New Roman" w:hAnsi="Times New Roman"/>
          <w:b/>
          <w:bCs/>
          <w:i/>
          <w:iCs/>
          <w:sz w:val="24"/>
          <w:szCs w:val="24"/>
        </w:rPr>
        <w:t>Письмо (культура письменной речи)</w:t>
      </w:r>
    </w:p>
    <w:p w:rsidR="00851304" w:rsidRPr="00DC5E6A" w:rsidRDefault="00851304" w:rsidP="00851304">
      <w:pPr>
        <w:pStyle w:val="af1"/>
        <w:spacing w:line="360" w:lineRule="auto"/>
        <w:ind w:firstLine="709"/>
        <w:rPr>
          <w:rFonts w:ascii="Times New Roman" w:hAnsi="Times New Roman"/>
          <w:sz w:val="24"/>
          <w:szCs w:val="24"/>
        </w:rPr>
      </w:pPr>
      <w:r w:rsidRPr="00DC5E6A">
        <w:rPr>
          <w:rFonts w:ascii="Times New Roman" w:hAnsi="Times New Roman"/>
          <w:sz w:val="24"/>
          <w:szCs w:val="24"/>
        </w:rPr>
        <w:t xml:space="preserve">Нормы письменной речи: соответствие содержания заголовку (отражение темы, места действия, характеров героев), </w:t>
      </w:r>
      <w:r w:rsidRPr="00DC5E6A">
        <w:rPr>
          <w:rFonts w:ascii="Times New Roman" w:hAnsi="Times New Roman"/>
          <w:spacing w:val="2"/>
          <w:sz w:val="24"/>
          <w:szCs w:val="24"/>
        </w:rPr>
        <w:t>использование выразительных средств языка (сравнение) в мини­сочинениях</w:t>
      </w:r>
      <w:r w:rsidRPr="00DC5E6A">
        <w:rPr>
          <w:rFonts w:ascii="Times New Roman" w:hAnsi="Times New Roman"/>
          <w:sz w:val="24"/>
          <w:szCs w:val="24"/>
        </w:rPr>
        <w:t>, рассказ на заданную тему.</w:t>
      </w:r>
    </w:p>
    <w:p w:rsidR="00851304" w:rsidRPr="00DC5E6A" w:rsidRDefault="00851304" w:rsidP="00851304">
      <w:pPr>
        <w:pStyle w:val="af1"/>
        <w:spacing w:line="360" w:lineRule="auto"/>
        <w:ind w:firstLine="709"/>
        <w:rPr>
          <w:rFonts w:ascii="Times New Roman" w:hAnsi="Times New Roman"/>
          <w:b/>
          <w:bCs/>
          <w:i/>
          <w:iCs/>
          <w:sz w:val="24"/>
          <w:szCs w:val="24"/>
        </w:rPr>
      </w:pPr>
      <w:r w:rsidRPr="00DC5E6A">
        <w:rPr>
          <w:rFonts w:ascii="Times New Roman" w:hAnsi="Times New Roman"/>
          <w:b/>
          <w:bCs/>
          <w:i/>
          <w:iCs/>
          <w:sz w:val="24"/>
          <w:szCs w:val="24"/>
        </w:rPr>
        <w:t>Круг детского чтения</w:t>
      </w:r>
    </w:p>
    <w:p w:rsidR="00851304" w:rsidRPr="00DC5E6A" w:rsidRDefault="00851304" w:rsidP="00851304">
      <w:pPr>
        <w:pStyle w:val="af1"/>
        <w:spacing w:line="360" w:lineRule="auto"/>
        <w:ind w:firstLine="709"/>
        <w:rPr>
          <w:rFonts w:ascii="Times New Roman" w:hAnsi="Times New Roman"/>
          <w:sz w:val="24"/>
          <w:szCs w:val="24"/>
        </w:rPr>
      </w:pPr>
      <w:r w:rsidRPr="00DC5E6A">
        <w:rPr>
          <w:rFonts w:ascii="Times New Roman" w:hAnsi="Times New Roman"/>
          <w:sz w:val="24"/>
          <w:szCs w:val="24"/>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учётом многонационального характера России) и зарубежной литературы, доступные для восприятия младших школьников с задержкой психического развития.</w:t>
      </w:r>
    </w:p>
    <w:p w:rsidR="00851304" w:rsidRPr="00DC5E6A" w:rsidRDefault="00851304" w:rsidP="00851304">
      <w:pPr>
        <w:pStyle w:val="af1"/>
        <w:spacing w:line="360" w:lineRule="auto"/>
        <w:ind w:firstLine="709"/>
        <w:rPr>
          <w:rFonts w:ascii="Times New Roman" w:hAnsi="Times New Roman"/>
          <w:sz w:val="24"/>
          <w:szCs w:val="24"/>
        </w:rPr>
      </w:pPr>
      <w:r w:rsidRPr="00DC5E6A">
        <w:rPr>
          <w:rFonts w:ascii="Times New Roman" w:hAnsi="Times New Roman"/>
          <w:sz w:val="24"/>
          <w:szCs w:val="24"/>
        </w:rPr>
        <w:t>Представленность разных видов книг: историческая, приключенческая, фантастическая, научно­популярная, справоч</w:t>
      </w:r>
      <w:r w:rsidRPr="00DC5E6A">
        <w:rPr>
          <w:rFonts w:ascii="Times New Roman" w:hAnsi="Times New Roman"/>
          <w:spacing w:val="2"/>
          <w:sz w:val="24"/>
          <w:szCs w:val="24"/>
        </w:rPr>
        <w:t xml:space="preserve">но­энциклопедическая литература; детские периодические </w:t>
      </w:r>
      <w:r w:rsidRPr="00DC5E6A">
        <w:rPr>
          <w:rFonts w:ascii="Times New Roman" w:hAnsi="Times New Roman"/>
          <w:sz w:val="24"/>
          <w:szCs w:val="24"/>
        </w:rPr>
        <w:t>издания (по выбору).</w:t>
      </w:r>
    </w:p>
    <w:p w:rsidR="00851304" w:rsidRPr="00DC5E6A" w:rsidRDefault="00851304" w:rsidP="00851304">
      <w:pPr>
        <w:pStyle w:val="af1"/>
        <w:spacing w:line="360" w:lineRule="auto"/>
        <w:ind w:firstLine="709"/>
        <w:rPr>
          <w:rFonts w:ascii="Times New Roman" w:hAnsi="Times New Roman"/>
          <w:sz w:val="24"/>
          <w:szCs w:val="24"/>
        </w:rPr>
      </w:pPr>
      <w:r w:rsidRPr="00DC5E6A">
        <w:rPr>
          <w:rFonts w:ascii="Times New Roman" w:hAnsi="Times New Roman"/>
          <w:sz w:val="24"/>
          <w:szCs w:val="24"/>
        </w:rPr>
        <w:t>Основные темы детского чтения: фольклор разных народов, произведения о Родине, природе, детях, братьях наших меньших, труде, добре и зле, хороших и плохих поступках, юмористические произведения.</w:t>
      </w:r>
    </w:p>
    <w:p w:rsidR="00851304" w:rsidRPr="00DC5E6A" w:rsidRDefault="00851304" w:rsidP="00851304">
      <w:pPr>
        <w:pStyle w:val="af1"/>
        <w:spacing w:line="360" w:lineRule="auto"/>
        <w:ind w:firstLine="709"/>
        <w:rPr>
          <w:rFonts w:ascii="Times New Roman" w:hAnsi="Times New Roman"/>
          <w:b/>
          <w:bCs/>
          <w:i/>
          <w:iCs/>
          <w:sz w:val="24"/>
          <w:szCs w:val="24"/>
        </w:rPr>
      </w:pPr>
      <w:r w:rsidRPr="00DC5E6A">
        <w:rPr>
          <w:rFonts w:ascii="Times New Roman" w:hAnsi="Times New Roman"/>
          <w:b/>
          <w:bCs/>
          <w:i/>
          <w:iCs/>
          <w:spacing w:val="2"/>
          <w:sz w:val="24"/>
          <w:szCs w:val="24"/>
        </w:rPr>
        <w:lastRenderedPageBreak/>
        <w:t xml:space="preserve">Литературоведческая пропедевтика (практическое </w:t>
      </w:r>
      <w:r w:rsidRPr="00DC5E6A">
        <w:rPr>
          <w:rFonts w:ascii="Times New Roman" w:hAnsi="Times New Roman"/>
          <w:b/>
          <w:bCs/>
          <w:i/>
          <w:iCs/>
          <w:sz w:val="24"/>
          <w:szCs w:val="24"/>
        </w:rPr>
        <w:t>освоение)</w:t>
      </w:r>
    </w:p>
    <w:p w:rsidR="00851304" w:rsidRPr="00DC5E6A" w:rsidRDefault="00851304" w:rsidP="00851304">
      <w:pPr>
        <w:pStyle w:val="af1"/>
        <w:spacing w:line="360" w:lineRule="auto"/>
        <w:ind w:firstLine="709"/>
        <w:rPr>
          <w:rFonts w:ascii="Times New Roman" w:hAnsi="Times New Roman"/>
          <w:sz w:val="24"/>
          <w:szCs w:val="24"/>
        </w:rPr>
      </w:pPr>
      <w:r w:rsidRPr="00DC5E6A">
        <w:rPr>
          <w:rFonts w:ascii="Times New Roman" w:hAnsi="Times New Roman"/>
          <w:spacing w:val="2"/>
          <w:sz w:val="24"/>
          <w:szCs w:val="24"/>
        </w:rPr>
        <w:t>Нахождение в тексте, определение значения в художе</w:t>
      </w:r>
      <w:r w:rsidRPr="00DC5E6A">
        <w:rPr>
          <w:rFonts w:ascii="Times New Roman" w:hAnsi="Times New Roman"/>
          <w:sz w:val="24"/>
          <w:szCs w:val="24"/>
        </w:rPr>
        <w:t>ственной речи (с помощью учителя) средств выразительности: синонимов, антонимов, сравнений.</w:t>
      </w:r>
    </w:p>
    <w:p w:rsidR="00851304" w:rsidRPr="00DC5E6A" w:rsidRDefault="00851304" w:rsidP="00851304">
      <w:pPr>
        <w:pStyle w:val="af1"/>
        <w:spacing w:line="360" w:lineRule="auto"/>
        <w:ind w:firstLine="709"/>
        <w:rPr>
          <w:rFonts w:ascii="Times New Roman" w:hAnsi="Times New Roman"/>
          <w:sz w:val="24"/>
          <w:szCs w:val="24"/>
        </w:rPr>
      </w:pPr>
      <w:r w:rsidRPr="00DC5E6A">
        <w:rPr>
          <w:rFonts w:ascii="Times New Roman" w:hAnsi="Times New Roman"/>
          <w:spacing w:val="2"/>
          <w:sz w:val="24"/>
          <w:szCs w:val="24"/>
        </w:rPr>
        <w:t xml:space="preserve">Ориентировка в литературных понятиях: художественное </w:t>
      </w:r>
      <w:r w:rsidRPr="00DC5E6A">
        <w:rPr>
          <w:rFonts w:ascii="Times New Roman" w:hAnsi="Times New Roman"/>
          <w:sz w:val="24"/>
          <w:szCs w:val="24"/>
        </w:rPr>
        <w:t>произведение, автор (рассказчик), сюжет, тема; герой произведения: его портрет, речь, поступки, мысли; отношение автора к герою.</w:t>
      </w:r>
    </w:p>
    <w:p w:rsidR="00851304" w:rsidRPr="00DC5E6A" w:rsidRDefault="00851304" w:rsidP="00851304">
      <w:pPr>
        <w:pStyle w:val="af1"/>
        <w:spacing w:line="360" w:lineRule="auto"/>
        <w:ind w:firstLine="709"/>
        <w:rPr>
          <w:rFonts w:ascii="Times New Roman" w:hAnsi="Times New Roman"/>
          <w:sz w:val="24"/>
          <w:szCs w:val="24"/>
        </w:rPr>
      </w:pPr>
      <w:r w:rsidRPr="00DC5E6A">
        <w:rPr>
          <w:rFonts w:ascii="Times New Roman" w:hAnsi="Times New Roman"/>
          <w:sz w:val="24"/>
          <w:szCs w:val="24"/>
        </w:rPr>
        <w:t>Прозаическая и стихотворная речь: узнавание, различение, выделение особенностей стихотворного произведения (ритм, рифма).</w:t>
      </w:r>
    </w:p>
    <w:p w:rsidR="00851304" w:rsidRPr="00DC5E6A" w:rsidRDefault="00851304" w:rsidP="00851304">
      <w:pPr>
        <w:pStyle w:val="af1"/>
        <w:spacing w:line="360" w:lineRule="auto"/>
        <w:ind w:firstLine="709"/>
        <w:rPr>
          <w:rFonts w:ascii="Times New Roman" w:hAnsi="Times New Roman"/>
          <w:sz w:val="24"/>
          <w:szCs w:val="24"/>
        </w:rPr>
      </w:pPr>
      <w:r w:rsidRPr="00DC5E6A">
        <w:rPr>
          <w:rFonts w:ascii="Times New Roman" w:hAnsi="Times New Roman"/>
          <w:sz w:val="24"/>
          <w:szCs w:val="24"/>
        </w:rPr>
        <w:t>Фольклор и авторские художественные произведения (различение).</w:t>
      </w:r>
    </w:p>
    <w:p w:rsidR="00851304" w:rsidRPr="00DC5E6A" w:rsidRDefault="00851304" w:rsidP="00851304">
      <w:pPr>
        <w:pStyle w:val="af1"/>
        <w:spacing w:line="360" w:lineRule="auto"/>
        <w:ind w:firstLine="709"/>
        <w:rPr>
          <w:rFonts w:ascii="Times New Roman" w:hAnsi="Times New Roman"/>
          <w:spacing w:val="2"/>
          <w:sz w:val="24"/>
          <w:szCs w:val="24"/>
        </w:rPr>
      </w:pPr>
      <w:r w:rsidRPr="00DC5E6A">
        <w:rPr>
          <w:rFonts w:ascii="Times New Roman" w:hAnsi="Times New Roman"/>
          <w:sz w:val="24"/>
          <w:szCs w:val="24"/>
        </w:rPr>
        <w:t>Жанровое разнообразие произведений. Малые фольклор</w:t>
      </w:r>
      <w:r w:rsidRPr="00DC5E6A">
        <w:rPr>
          <w:rFonts w:ascii="Times New Roman" w:hAnsi="Times New Roman"/>
          <w:spacing w:val="2"/>
          <w:sz w:val="24"/>
          <w:szCs w:val="24"/>
        </w:rPr>
        <w:t>ные формы (колыбельные песни, потешки, пословицы и поговорки, загадки) — узнавание, различение, определение основного смысла.</w:t>
      </w:r>
    </w:p>
    <w:p w:rsidR="00851304" w:rsidRPr="00DC5E6A" w:rsidRDefault="00851304" w:rsidP="00851304">
      <w:pPr>
        <w:pStyle w:val="af1"/>
        <w:spacing w:line="360" w:lineRule="auto"/>
        <w:ind w:firstLine="709"/>
        <w:rPr>
          <w:rFonts w:ascii="Times New Roman" w:hAnsi="Times New Roman"/>
          <w:sz w:val="24"/>
          <w:szCs w:val="24"/>
        </w:rPr>
      </w:pPr>
      <w:r w:rsidRPr="00DC5E6A">
        <w:rPr>
          <w:rFonts w:ascii="Times New Roman" w:hAnsi="Times New Roman"/>
          <w:sz w:val="24"/>
          <w:szCs w:val="24"/>
        </w:rPr>
        <w:t xml:space="preserve">Сказки (о животных, бытовые, волшебные). </w:t>
      </w:r>
      <w:r w:rsidRPr="00DC5E6A">
        <w:rPr>
          <w:rFonts w:ascii="Times New Roman" w:hAnsi="Times New Roman"/>
          <w:spacing w:val="2"/>
          <w:sz w:val="24"/>
          <w:szCs w:val="24"/>
        </w:rPr>
        <w:t xml:space="preserve">Художественные особенности сказок: лексика, построение </w:t>
      </w:r>
      <w:r w:rsidRPr="00DC5E6A">
        <w:rPr>
          <w:rFonts w:ascii="Times New Roman" w:hAnsi="Times New Roman"/>
          <w:sz w:val="24"/>
          <w:szCs w:val="24"/>
        </w:rPr>
        <w:t>(композиция). Литературная (авторская) сказка.</w:t>
      </w:r>
    </w:p>
    <w:p w:rsidR="00851304" w:rsidRPr="00DC5E6A" w:rsidRDefault="00851304" w:rsidP="00851304">
      <w:pPr>
        <w:pStyle w:val="af1"/>
        <w:spacing w:line="360" w:lineRule="auto"/>
        <w:ind w:firstLine="709"/>
        <w:rPr>
          <w:rFonts w:ascii="Times New Roman" w:hAnsi="Times New Roman"/>
          <w:sz w:val="24"/>
          <w:szCs w:val="24"/>
        </w:rPr>
      </w:pPr>
      <w:r w:rsidRPr="00DC5E6A">
        <w:rPr>
          <w:rFonts w:ascii="Times New Roman" w:hAnsi="Times New Roman"/>
          <w:sz w:val="24"/>
          <w:szCs w:val="24"/>
        </w:rPr>
        <w:t>Рассказ, стихотворение, басня — общее представление о жанре, особенностях построения и выразительных средствах.</w:t>
      </w:r>
    </w:p>
    <w:p w:rsidR="00851304" w:rsidRPr="00DC5E6A" w:rsidRDefault="00851304" w:rsidP="00851304">
      <w:pPr>
        <w:pStyle w:val="af1"/>
        <w:spacing w:line="360" w:lineRule="auto"/>
        <w:ind w:firstLine="709"/>
        <w:rPr>
          <w:rFonts w:ascii="Times New Roman" w:hAnsi="Times New Roman"/>
          <w:b/>
          <w:bCs/>
          <w:i/>
          <w:iCs/>
          <w:sz w:val="24"/>
          <w:szCs w:val="24"/>
        </w:rPr>
      </w:pPr>
      <w:r w:rsidRPr="00DC5E6A">
        <w:rPr>
          <w:rFonts w:ascii="Times New Roman" w:hAnsi="Times New Roman"/>
          <w:b/>
          <w:bCs/>
          <w:i/>
          <w:iCs/>
          <w:sz w:val="24"/>
          <w:szCs w:val="24"/>
        </w:rPr>
        <w:t>Творческая деятельность обучающихся (на основе литературных произведений)</w:t>
      </w:r>
    </w:p>
    <w:p w:rsidR="00851304" w:rsidRPr="00DC5E6A" w:rsidRDefault="00851304" w:rsidP="00851304">
      <w:pPr>
        <w:pStyle w:val="af1"/>
        <w:spacing w:line="360" w:lineRule="auto"/>
        <w:ind w:firstLine="709"/>
        <w:rPr>
          <w:rFonts w:ascii="Times New Roman" w:hAnsi="Times New Roman"/>
          <w:iCs/>
          <w:sz w:val="24"/>
          <w:szCs w:val="24"/>
        </w:rPr>
      </w:pPr>
      <w:r w:rsidRPr="00DC5E6A">
        <w:rPr>
          <w:rFonts w:ascii="Times New Roman" w:hAnsi="Times New Roman"/>
          <w:sz w:val="24"/>
          <w:szCs w:val="24"/>
        </w:rPr>
        <w:t>Интерпретация текста литературного произведения в творческой деятельности учащихся: чтение по ролям, инсцениро</w:t>
      </w:r>
      <w:r w:rsidRPr="00DC5E6A">
        <w:rPr>
          <w:rFonts w:ascii="Times New Roman" w:hAnsi="Times New Roman"/>
          <w:spacing w:val="2"/>
          <w:sz w:val="24"/>
          <w:szCs w:val="24"/>
        </w:rPr>
        <w:t>вание, драматизация; устное словесное рисование, знаком</w:t>
      </w:r>
      <w:r w:rsidRPr="00DC5E6A">
        <w:rPr>
          <w:rFonts w:ascii="Times New Roman" w:hAnsi="Times New Roman"/>
          <w:sz w:val="24"/>
          <w:szCs w:val="24"/>
        </w:rPr>
        <w:t xml:space="preserve">ство с различными способами работы с деформированным </w:t>
      </w:r>
      <w:r w:rsidRPr="00DC5E6A">
        <w:rPr>
          <w:rFonts w:ascii="Times New Roman" w:hAnsi="Times New Roman"/>
          <w:spacing w:val="2"/>
          <w:sz w:val="24"/>
          <w:szCs w:val="24"/>
        </w:rPr>
        <w:t xml:space="preserve">текстом и использование их (установление причинно­следственных связей, последовательности событий: соблюдение </w:t>
      </w:r>
      <w:r w:rsidRPr="00DC5E6A">
        <w:rPr>
          <w:rFonts w:ascii="Times New Roman" w:hAnsi="Times New Roman"/>
          <w:sz w:val="24"/>
          <w:szCs w:val="24"/>
        </w:rPr>
        <w:t xml:space="preserve">этапности в выполнении действий); изложение с элементами сочинения, </w:t>
      </w:r>
      <w:r w:rsidRPr="00DC5E6A">
        <w:rPr>
          <w:rFonts w:ascii="Times New Roman" w:hAnsi="Times New Roman"/>
          <w:iCs/>
          <w:sz w:val="24"/>
          <w:szCs w:val="24"/>
        </w:rPr>
        <w:t>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
    <w:p w:rsidR="00851304" w:rsidRPr="00DC5E6A" w:rsidRDefault="00851304" w:rsidP="00851304">
      <w:pPr>
        <w:pStyle w:val="4"/>
        <w:spacing w:before="0" w:after="0" w:line="360" w:lineRule="auto"/>
        <w:rPr>
          <w:rFonts w:ascii="Times New Roman" w:hAnsi="Times New Roman" w:cs="Times New Roman"/>
          <w:b/>
          <w:sz w:val="24"/>
          <w:szCs w:val="24"/>
        </w:rPr>
      </w:pPr>
      <w:r w:rsidRPr="00DC5E6A">
        <w:rPr>
          <w:rFonts w:ascii="Times New Roman" w:hAnsi="Times New Roman" w:cs="Times New Roman"/>
          <w:b/>
          <w:sz w:val="24"/>
          <w:szCs w:val="24"/>
        </w:rPr>
        <w:t>3. Иностранный язык</w:t>
      </w:r>
    </w:p>
    <w:p w:rsidR="00851304" w:rsidRPr="00DC5E6A" w:rsidRDefault="00851304" w:rsidP="00851304">
      <w:pPr>
        <w:pStyle w:val="af1"/>
        <w:spacing w:line="360" w:lineRule="auto"/>
        <w:ind w:firstLine="709"/>
        <w:rPr>
          <w:rFonts w:ascii="Times New Roman" w:hAnsi="Times New Roman"/>
          <w:b/>
          <w:bCs/>
          <w:i/>
          <w:iCs/>
          <w:sz w:val="24"/>
          <w:szCs w:val="24"/>
        </w:rPr>
      </w:pPr>
      <w:r w:rsidRPr="00DC5E6A">
        <w:rPr>
          <w:rFonts w:ascii="Times New Roman" w:hAnsi="Times New Roman"/>
          <w:b/>
          <w:bCs/>
          <w:i/>
          <w:iCs/>
          <w:sz w:val="24"/>
          <w:szCs w:val="24"/>
        </w:rPr>
        <w:t>Предметное содержание речи</w:t>
      </w:r>
    </w:p>
    <w:p w:rsidR="00851304" w:rsidRPr="00DC5E6A" w:rsidRDefault="00851304" w:rsidP="00851304">
      <w:pPr>
        <w:pStyle w:val="af1"/>
        <w:spacing w:line="360" w:lineRule="auto"/>
        <w:ind w:firstLine="709"/>
        <w:rPr>
          <w:rFonts w:ascii="Times New Roman" w:hAnsi="Times New Roman"/>
          <w:b/>
          <w:bCs/>
          <w:sz w:val="24"/>
          <w:szCs w:val="24"/>
        </w:rPr>
      </w:pPr>
      <w:r w:rsidRPr="00DC5E6A">
        <w:rPr>
          <w:rFonts w:ascii="Times New Roman" w:hAnsi="Times New Roman"/>
          <w:b/>
          <w:bCs/>
          <w:sz w:val="24"/>
          <w:szCs w:val="24"/>
        </w:rPr>
        <w:t xml:space="preserve">Знакомство. </w:t>
      </w:r>
      <w:r w:rsidRPr="00DC5E6A">
        <w:rPr>
          <w:rFonts w:ascii="Times New Roman" w:hAnsi="Times New Roman"/>
          <w:sz w:val="24"/>
          <w:szCs w:val="24"/>
        </w:rPr>
        <w:t xml:space="preserve">С одноклассниками, учителем, персонажами детских произведений: имя, возраст. </w:t>
      </w:r>
      <w:r w:rsidRPr="00DC5E6A">
        <w:rPr>
          <w:rFonts w:ascii="Times New Roman" w:hAnsi="Times New Roman"/>
          <w:color w:val="auto"/>
          <w:sz w:val="24"/>
          <w:szCs w:val="24"/>
        </w:rPr>
        <w:t>Приветствие, прощание, поздравление, ответ на поздравление, благодарность, извинения (с</w:t>
      </w:r>
      <w:r w:rsidRPr="00DC5E6A">
        <w:rPr>
          <w:rFonts w:ascii="Times New Roman" w:hAnsi="Times New Roman"/>
          <w:sz w:val="24"/>
          <w:szCs w:val="24"/>
        </w:rPr>
        <w:t xml:space="preserve"> использованием типичных фраз речевого этикета).</w:t>
      </w:r>
    </w:p>
    <w:p w:rsidR="00851304" w:rsidRPr="00DC5E6A" w:rsidRDefault="00851304" w:rsidP="00851304">
      <w:pPr>
        <w:pStyle w:val="af1"/>
        <w:spacing w:line="360" w:lineRule="auto"/>
        <w:ind w:firstLine="709"/>
        <w:rPr>
          <w:rFonts w:ascii="Times New Roman" w:hAnsi="Times New Roman"/>
          <w:b/>
          <w:bCs/>
          <w:sz w:val="24"/>
          <w:szCs w:val="24"/>
        </w:rPr>
      </w:pPr>
      <w:r w:rsidRPr="00DC5E6A">
        <w:rPr>
          <w:rFonts w:ascii="Times New Roman" w:hAnsi="Times New Roman"/>
          <w:b/>
          <w:bCs/>
          <w:sz w:val="24"/>
          <w:szCs w:val="24"/>
        </w:rPr>
        <w:t xml:space="preserve">Я и моя семья. </w:t>
      </w:r>
      <w:r w:rsidRPr="00DC5E6A">
        <w:rPr>
          <w:rFonts w:ascii="Times New Roman" w:hAnsi="Times New Roman"/>
          <w:sz w:val="24"/>
          <w:szCs w:val="24"/>
        </w:rPr>
        <w:t>Члены семьи, их имена, возраст, внешность, характер. Мой день (распо</w:t>
      </w:r>
      <w:r w:rsidRPr="00DC5E6A">
        <w:rPr>
          <w:rFonts w:ascii="Times New Roman" w:hAnsi="Times New Roman"/>
          <w:spacing w:val="2"/>
          <w:sz w:val="24"/>
          <w:szCs w:val="24"/>
        </w:rPr>
        <w:t>рядок дня)</w:t>
      </w:r>
      <w:r w:rsidRPr="00DC5E6A">
        <w:rPr>
          <w:rFonts w:ascii="Times New Roman" w:hAnsi="Times New Roman"/>
          <w:i/>
          <w:iCs/>
          <w:spacing w:val="2"/>
          <w:sz w:val="24"/>
          <w:szCs w:val="24"/>
        </w:rPr>
        <w:t xml:space="preserve">. </w:t>
      </w:r>
      <w:r w:rsidRPr="00DC5E6A">
        <w:rPr>
          <w:rFonts w:ascii="Times New Roman" w:hAnsi="Times New Roman"/>
          <w:spacing w:val="2"/>
          <w:sz w:val="24"/>
          <w:szCs w:val="24"/>
        </w:rPr>
        <w:t xml:space="preserve">Любимая еда. </w:t>
      </w:r>
      <w:r w:rsidRPr="00DC5E6A">
        <w:rPr>
          <w:rFonts w:ascii="Times New Roman" w:hAnsi="Times New Roman"/>
          <w:sz w:val="24"/>
          <w:szCs w:val="24"/>
        </w:rPr>
        <w:t>Семейные праз</w:t>
      </w:r>
      <w:r w:rsidR="00480AF2" w:rsidRPr="00DC5E6A">
        <w:rPr>
          <w:rFonts w:ascii="Times New Roman" w:hAnsi="Times New Roman"/>
          <w:sz w:val="24"/>
          <w:szCs w:val="24"/>
        </w:rPr>
        <w:t xml:space="preserve">дники: день рождения, Новый год, </w:t>
      </w:r>
      <w:r w:rsidRPr="00DC5E6A">
        <w:rPr>
          <w:rFonts w:ascii="Times New Roman" w:hAnsi="Times New Roman"/>
          <w:sz w:val="24"/>
          <w:szCs w:val="24"/>
        </w:rPr>
        <w:t xml:space="preserve">Рождество. </w:t>
      </w:r>
    </w:p>
    <w:p w:rsidR="00851304" w:rsidRPr="00DC5E6A" w:rsidRDefault="00851304" w:rsidP="00851304">
      <w:pPr>
        <w:pStyle w:val="af1"/>
        <w:spacing w:line="360" w:lineRule="auto"/>
        <w:ind w:firstLine="709"/>
        <w:rPr>
          <w:rFonts w:ascii="Times New Roman" w:hAnsi="Times New Roman"/>
          <w:b/>
          <w:bCs/>
          <w:sz w:val="24"/>
          <w:szCs w:val="24"/>
        </w:rPr>
      </w:pPr>
      <w:r w:rsidRPr="00DC5E6A">
        <w:rPr>
          <w:rFonts w:ascii="Times New Roman" w:hAnsi="Times New Roman"/>
          <w:b/>
          <w:bCs/>
          <w:spacing w:val="2"/>
          <w:sz w:val="24"/>
          <w:szCs w:val="24"/>
        </w:rPr>
        <w:lastRenderedPageBreak/>
        <w:t xml:space="preserve">Мир моих увлечений. </w:t>
      </w:r>
      <w:r w:rsidRPr="00DC5E6A">
        <w:rPr>
          <w:rFonts w:ascii="Times New Roman" w:hAnsi="Times New Roman"/>
          <w:spacing w:val="2"/>
          <w:sz w:val="24"/>
          <w:szCs w:val="24"/>
        </w:rPr>
        <w:t xml:space="preserve">Мои любимые занятия. </w:t>
      </w:r>
      <w:r w:rsidRPr="00DC5E6A">
        <w:rPr>
          <w:rFonts w:ascii="Times New Roman" w:hAnsi="Times New Roman"/>
          <w:iCs/>
          <w:sz w:val="24"/>
          <w:szCs w:val="24"/>
        </w:rPr>
        <w:t>Мои любимые сказки</w:t>
      </w:r>
      <w:r w:rsidRPr="00DC5E6A">
        <w:rPr>
          <w:rFonts w:ascii="Times New Roman" w:hAnsi="Times New Roman"/>
          <w:i/>
          <w:iCs/>
          <w:sz w:val="24"/>
          <w:szCs w:val="24"/>
        </w:rPr>
        <w:t xml:space="preserve">. </w:t>
      </w:r>
      <w:r w:rsidRPr="00DC5E6A">
        <w:rPr>
          <w:rFonts w:ascii="Times New Roman" w:hAnsi="Times New Roman"/>
          <w:sz w:val="24"/>
          <w:szCs w:val="24"/>
        </w:rPr>
        <w:t>Выходной день</w:t>
      </w:r>
      <w:r w:rsidRPr="00DC5E6A">
        <w:rPr>
          <w:rFonts w:ascii="Times New Roman" w:hAnsi="Times New Roman"/>
          <w:i/>
          <w:iCs/>
          <w:sz w:val="24"/>
          <w:szCs w:val="24"/>
        </w:rPr>
        <w:t xml:space="preserve">, </w:t>
      </w:r>
      <w:r w:rsidRPr="00DC5E6A">
        <w:rPr>
          <w:rFonts w:ascii="Times New Roman" w:hAnsi="Times New Roman"/>
          <w:sz w:val="24"/>
          <w:szCs w:val="24"/>
        </w:rPr>
        <w:t>каникулы.</w:t>
      </w:r>
    </w:p>
    <w:p w:rsidR="00851304" w:rsidRPr="00DC5E6A" w:rsidRDefault="00851304" w:rsidP="00851304">
      <w:pPr>
        <w:pStyle w:val="af1"/>
        <w:spacing w:line="360" w:lineRule="auto"/>
        <w:ind w:firstLine="709"/>
        <w:rPr>
          <w:rFonts w:ascii="Times New Roman" w:hAnsi="Times New Roman"/>
          <w:b/>
          <w:bCs/>
          <w:sz w:val="24"/>
          <w:szCs w:val="24"/>
        </w:rPr>
      </w:pPr>
      <w:r w:rsidRPr="00DC5E6A">
        <w:rPr>
          <w:rFonts w:ascii="Times New Roman" w:hAnsi="Times New Roman"/>
          <w:b/>
          <w:bCs/>
          <w:sz w:val="24"/>
          <w:szCs w:val="24"/>
        </w:rPr>
        <w:t xml:space="preserve">Я и мои друзья. </w:t>
      </w:r>
      <w:r w:rsidRPr="00DC5E6A">
        <w:rPr>
          <w:rFonts w:ascii="Times New Roman" w:hAnsi="Times New Roman"/>
          <w:sz w:val="24"/>
          <w:szCs w:val="24"/>
        </w:rPr>
        <w:t>Имя, возраст, внешность, характер, увлечения/хобби. Любимое домашнее животное: имя, возраст, цвет, размер, характер.</w:t>
      </w:r>
    </w:p>
    <w:p w:rsidR="00851304" w:rsidRPr="00DC5E6A" w:rsidRDefault="00851304" w:rsidP="00851304">
      <w:pPr>
        <w:pStyle w:val="af1"/>
        <w:spacing w:line="360" w:lineRule="auto"/>
        <w:ind w:firstLine="709"/>
        <w:rPr>
          <w:rFonts w:ascii="Times New Roman" w:hAnsi="Times New Roman"/>
          <w:b/>
          <w:bCs/>
          <w:sz w:val="24"/>
          <w:szCs w:val="24"/>
        </w:rPr>
      </w:pPr>
      <w:r w:rsidRPr="00DC5E6A">
        <w:rPr>
          <w:rFonts w:ascii="Times New Roman" w:hAnsi="Times New Roman"/>
          <w:b/>
          <w:bCs/>
          <w:spacing w:val="2"/>
          <w:sz w:val="24"/>
          <w:szCs w:val="24"/>
        </w:rPr>
        <w:t xml:space="preserve">Моя школа. </w:t>
      </w:r>
      <w:r w:rsidRPr="00DC5E6A">
        <w:rPr>
          <w:rFonts w:ascii="Times New Roman" w:hAnsi="Times New Roman"/>
          <w:spacing w:val="2"/>
          <w:sz w:val="24"/>
          <w:szCs w:val="24"/>
        </w:rPr>
        <w:t xml:space="preserve">Классная комната, учебные предметы, </w:t>
      </w:r>
      <w:r w:rsidRPr="00DC5E6A">
        <w:rPr>
          <w:rFonts w:ascii="Times New Roman" w:hAnsi="Times New Roman"/>
          <w:sz w:val="24"/>
          <w:szCs w:val="24"/>
        </w:rPr>
        <w:t xml:space="preserve">школьные принадлежности. </w:t>
      </w:r>
    </w:p>
    <w:p w:rsidR="00851304" w:rsidRPr="00DC5E6A" w:rsidRDefault="00851304" w:rsidP="00851304">
      <w:pPr>
        <w:pStyle w:val="af1"/>
        <w:spacing w:line="360" w:lineRule="auto"/>
        <w:ind w:firstLine="709"/>
        <w:rPr>
          <w:rFonts w:ascii="Times New Roman" w:hAnsi="Times New Roman"/>
          <w:b/>
          <w:bCs/>
          <w:sz w:val="24"/>
          <w:szCs w:val="24"/>
        </w:rPr>
      </w:pPr>
      <w:r w:rsidRPr="00DC5E6A">
        <w:rPr>
          <w:rFonts w:ascii="Times New Roman" w:hAnsi="Times New Roman"/>
          <w:b/>
          <w:bCs/>
          <w:sz w:val="24"/>
          <w:szCs w:val="24"/>
        </w:rPr>
        <w:t xml:space="preserve">Мир вокруг меня. </w:t>
      </w:r>
      <w:r w:rsidRPr="00DC5E6A">
        <w:rPr>
          <w:rFonts w:ascii="Times New Roman" w:hAnsi="Times New Roman"/>
          <w:sz w:val="24"/>
          <w:szCs w:val="24"/>
        </w:rPr>
        <w:t xml:space="preserve">Мой дом/квартира/комната: названия комнат. Природа. </w:t>
      </w:r>
      <w:r w:rsidRPr="00DC5E6A">
        <w:rPr>
          <w:rFonts w:ascii="Times New Roman" w:hAnsi="Times New Roman"/>
          <w:iCs/>
          <w:sz w:val="24"/>
          <w:szCs w:val="24"/>
        </w:rPr>
        <w:t>Дикие и домашние животные</w:t>
      </w:r>
      <w:r w:rsidRPr="00DC5E6A">
        <w:rPr>
          <w:rFonts w:ascii="Times New Roman" w:hAnsi="Times New Roman"/>
          <w:i/>
          <w:iCs/>
          <w:sz w:val="24"/>
          <w:szCs w:val="24"/>
        </w:rPr>
        <w:t xml:space="preserve">. </w:t>
      </w:r>
      <w:r w:rsidRPr="00DC5E6A">
        <w:rPr>
          <w:rFonts w:ascii="Times New Roman" w:hAnsi="Times New Roman"/>
          <w:sz w:val="24"/>
          <w:szCs w:val="24"/>
        </w:rPr>
        <w:t>Любимое время года. Погода.</w:t>
      </w:r>
    </w:p>
    <w:p w:rsidR="00851304" w:rsidRPr="00DC5E6A" w:rsidRDefault="00851304" w:rsidP="00851304">
      <w:pPr>
        <w:pStyle w:val="af1"/>
        <w:spacing w:line="360" w:lineRule="auto"/>
        <w:ind w:firstLine="709"/>
        <w:rPr>
          <w:rFonts w:ascii="Times New Roman" w:hAnsi="Times New Roman"/>
          <w:sz w:val="24"/>
          <w:szCs w:val="24"/>
        </w:rPr>
      </w:pPr>
      <w:r w:rsidRPr="00DC5E6A">
        <w:rPr>
          <w:rFonts w:ascii="Times New Roman" w:hAnsi="Times New Roman"/>
          <w:b/>
          <w:bCs/>
          <w:spacing w:val="2"/>
          <w:sz w:val="24"/>
          <w:szCs w:val="24"/>
        </w:rPr>
        <w:t xml:space="preserve">Страна/страны изучаемого языка и родная страна. </w:t>
      </w:r>
      <w:r w:rsidRPr="00DC5E6A">
        <w:rPr>
          <w:rFonts w:ascii="Times New Roman" w:hAnsi="Times New Roman"/>
          <w:sz w:val="24"/>
          <w:szCs w:val="24"/>
        </w:rPr>
        <w:t xml:space="preserve">Общие сведения: название, столица. </w:t>
      </w:r>
      <w:r w:rsidRPr="00DC5E6A">
        <w:rPr>
          <w:rFonts w:ascii="Times New Roman" w:hAnsi="Times New Roman"/>
          <w:iCs/>
          <w:sz w:val="24"/>
          <w:szCs w:val="24"/>
        </w:rPr>
        <w:t>Небольшие произведения детского фольклора на изучаемом иностранном языке (рифмовки, стихи, песни, сказки).</w:t>
      </w:r>
    </w:p>
    <w:p w:rsidR="00851304" w:rsidRPr="00DC5E6A" w:rsidRDefault="00851304" w:rsidP="00851304">
      <w:pPr>
        <w:pStyle w:val="af1"/>
        <w:spacing w:line="360" w:lineRule="auto"/>
        <w:ind w:firstLine="709"/>
        <w:rPr>
          <w:rFonts w:ascii="Times New Roman" w:hAnsi="Times New Roman"/>
          <w:b/>
          <w:bCs/>
          <w:i/>
          <w:iCs/>
          <w:sz w:val="24"/>
          <w:szCs w:val="24"/>
        </w:rPr>
      </w:pPr>
      <w:r w:rsidRPr="00DC5E6A">
        <w:rPr>
          <w:rFonts w:ascii="Times New Roman" w:hAnsi="Times New Roman"/>
          <w:b/>
          <w:bCs/>
          <w:i/>
          <w:iCs/>
          <w:sz w:val="24"/>
          <w:szCs w:val="24"/>
        </w:rPr>
        <w:t>Коммуникативные умения по видам речевой деятельности</w:t>
      </w:r>
    </w:p>
    <w:p w:rsidR="00851304" w:rsidRPr="00DC5E6A" w:rsidRDefault="00851304" w:rsidP="00851304">
      <w:pPr>
        <w:pStyle w:val="af1"/>
        <w:spacing w:line="360" w:lineRule="auto"/>
        <w:ind w:firstLine="709"/>
        <w:rPr>
          <w:rFonts w:ascii="Times New Roman" w:hAnsi="Times New Roman"/>
          <w:i/>
          <w:iCs/>
          <w:sz w:val="24"/>
          <w:szCs w:val="24"/>
        </w:rPr>
      </w:pPr>
      <w:r w:rsidRPr="00DC5E6A">
        <w:rPr>
          <w:rFonts w:ascii="Times New Roman" w:hAnsi="Times New Roman"/>
          <w:b/>
          <w:bCs/>
          <w:sz w:val="24"/>
          <w:szCs w:val="24"/>
        </w:rPr>
        <w:t>В русле говорения</w:t>
      </w:r>
    </w:p>
    <w:p w:rsidR="00851304" w:rsidRPr="00DC5E6A" w:rsidRDefault="00851304" w:rsidP="00851304">
      <w:pPr>
        <w:pStyle w:val="af1"/>
        <w:spacing w:line="360" w:lineRule="auto"/>
        <w:ind w:firstLine="709"/>
        <w:rPr>
          <w:rFonts w:ascii="Times New Roman" w:hAnsi="Times New Roman"/>
          <w:sz w:val="24"/>
          <w:szCs w:val="24"/>
        </w:rPr>
      </w:pPr>
      <w:r w:rsidRPr="00DC5E6A">
        <w:rPr>
          <w:rFonts w:ascii="Times New Roman" w:hAnsi="Times New Roman"/>
          <w:i/>
          <w:iCs/>
          <w:sz w:val="24"/>
          <w:szCs w:val="24"/>
        </w:rPr>
        <w:t>1.</w:t>
      </w:r>
      <w:r w:rsidRPr="00DC5E6A">
        <w:rPr>
          <w:rFonts w:ascii="Times New Roman" w:hAnsi="Times New Roman"/>
          <w:i/>
          <w:iCs/>
          <w:sz w:val="24"/>
          <w:szCs w:val="24"/>
        </w:rPr>
        <w:t> </w:t>
      </w:r>
      <w:r w:rsidRPr="00DC5E6A">
        <w:rPr>
          <w:rFonts w:ascii="Times New Roman" w:hAnsi="Times New Roman"/>
          <w:i/>
          <w:iCs/>
          <w:sz w:val="24"/>
          <w:szCs w:val="24"/>
        </w:rPr>
        <w:t>Диалогическая форма</w:t>
      </w:r>
    </w:p>
    <w:p w:rsidR="00851304" w:rsidRPr="00DC5E6A" w:rsidRDefault="00851304" w:rsidP="00851304">
      <w:pPr>
        <w:pStyle w:val="af1"/>
        <w:spacing w:line="360" w:lineRule="auto"/>
        <w:ind w:firstLine="709"/>
        <w:rPr>
          <w:rFonts w:ascii="Times New Roman" w:hAnsi="Times New Roman"/>
          <w:sz w:val="24"/>
          <w:szCs w:val="24"/>
        </w:rPr>
      </w:pPr>
      <w:r w:rsidRPr="00DC5E6A">
        <w:rPr>
          <w:rFonts w:ascii="Times New Roman" w:hAnsi="Times New Roman"/>
          <w:sz w:val="24"/>
          <w:szCs w:val="24"/>
        </w:rPr>
        <w:t>Уметь вести:</w:t>
      </w:r>
    </w:p>
    <w:p w:rsidR="00851304" w:rsidRPr="00DC5E6A" w:rsidRDefault="00851304" w:rsidP="00851304">
      <w:pPr>
        <w:pStyle w:val="af3"/>
        <w:spacing w:line="360" w:lineRule="auto"/>
        <w:ind w:firstLine="709"/>
        <w:rPr>
          <w:rFonts w:ascii="Times New Roman" w:hAnsi="Times New Roman"/>
          <w:sz w:val="24"/>
          <w:szCs w:val="24"/>
        </w:rPr>
      </w:pPr>
      <w:r w:rsidRPr="00DC5E6A">
        <w:rPr>
          <w:rFonts w:ascii="Times New Roman" w:hAnsi="Times New Roman"/>
          <w:spacing w:val="2"/>
          <w:sz w:val="24"/>
          <w:szCs w:val="24"/>
        </w:rPr>
        <w:t>этикетные диалоги в типичных ситуациях бытового и учебно­трудового общения</w:t>
      </w:r>
      <w:r w:rsidRPr="00DC5E6A">
        <w:rPr>
          <w:rFonts w:ascii="Times New Roman" w:hAnsi="Times New Roman"/>
          <w:sz w:val="24"/>
          <w:szCs w:val="24"/>
        </w:rPr>
        <w:t>;</w:t>
      </w:r>
    </w:p>
    <w:p w:rsidR="00851304" w:rsidRPr="00DC5E6A" w:rsidRDefault="00851304" w:rsidP="00851304">
      <w:pPr>
        <w:pStyle w:val="af3"/>
        <w:spacing w:line="360" w:lineRule="auto"/>
        <w:ind w:firstLine="709"/>
        <w:rPr>
          <w:rFonts w:ascii="Times New Roman" w:hAnsi="Times New Roman"/>
          <w:color w:val="auto"/>
          <w:sz w:val="24"/>
          <w:szCs w:val="24"/>
        </w:rPr>
      </w:pPr>
      <w:r w:rsidRPr="00DC5E6A">
        <w:rPr>
          <w:rFonts w:ascii="Times New Roman" w:hAnsi="Times New Roman"/>
          <w:color w:val="auto"/>
          <w:sz w:val="24"/>
          <w:szCs w:val="24"/>
        </w:rPr>
        <w:t>диалог­расспрос (запрос информации и ответ на него) с опорой на картинку и модель, объем диалогического высказывания 2-3 реплики с каждой стороны;</w:t>
      </w:r>
    </w:p>
    <w:p w:rsidR="00851304" w:rsidRPr="00DC5E6A" w:rsidRDefault="00851304" w:rsidP="00851304">
      <w:pPr>
        <w:pStyle w:val="af3"/>
        <w:spacing w:line="360" w:lineRule="auto"/>
        <w:ind w:firstLine="709"/>
        <w:rPr>
          <w:rFonts w:ascii="Times New Roman" w:hAnsi="Times New Roman"/>
          <w:i/>
          <w:iCs/>
          <w:sz w:val="24"/>
          <w:szCs w:val="24"/>
        </w:rPr>
      </w:pPr>
      <w:r w:rsidRPr="00DC5E6A">
        <w:rPr>
          <w:rFonts w:ascii="Times New Roman" w:hAnsi="Times New Roman"/>
          <w:sz w:val="24"/>
          <w:szCs w:val="24"/>
        </w:rPr>
        <w:t>диалог — побуждение к действию.</w:t>
      </w:r>
    </w:p>
    <w:p w:rsidR="00851304" w:rsidRPr="00DC5E6A" w:rsidRDefault="00851304" w:rsidP="00851304">
      <w:pPr>
        <w:pStyle w:val="af1"/>
        <w:spacing w:line="360" w:lineRule="auto"/>
        <w:ind w:firstLine="709"/>
        <w:rPr>
          <w:rFonts w:ascii="Times New Roman" w:hAnsi="Times New Roman"/>
          <w:sz w:val="24"/>
          <w:szCs w:val="24"/>
        </w:rPr>
      </w:pPr>
      <w:r w:rsidRPr="00DC5E6A">
        <w:rPr>
          <w:rFonts w:ascii="Times New Roman" w:hAnsi="Times New Roman"/>
          <w:i/>
          <w:iCs/>
          <w:sz w:val="24"/>
          <w:szCs w:val="24"/>
        </w:rPr>
        <w:t>2.</w:t>
      </w:r>
      <w:r w:rsidRPr="00DC5E6A">
        <w:rPr>
          <w:rFonts w:ascii="Times New Roman" w:hAnsi="Times New Roman"/>
          <w:i/>
          <w:iCs/>
          <w:sz w:val="24"/>
          <w:szCs w:val="24"/>
        </w:rPr>
        <w:t> </w:t>
      </w:r>
      <w:r w:rsidRPr="00DC5E6A">
        <w:rPr>
          <w:rFonts w:ascii="Times New Roman" w:hAnsi="Times New Roman"/>
          <w:i/>
          <w:iCs/>
          <w:sz w:val="24"/>
          <w:szCs w:val="24"/>
        </w:rPr>
        <w:t>Монологическая форма</w:t>
      </w:r>
    </w:p>
    <w:p w:rsidR="00851304" w:rsidRPr="00DC5E6A" w:rsidRDefault="00851304" w:rsidP="00851304">
      <w:pPr>
        <w:pStyle w:val="af1"/>
        <w:spacing w:line="360" w:lineRule="auto"/>
        <w:ind w:firstLine="709"/>
        <w:rPr>
          <w:rFonts w:ascii="Times New Roman" w:hAnsi="Times New Roman"/>
          <w:color w:val="auto"/>
          <w:sz w:val="24"/>
          <w:szCs w:val="24"/>
        </w:rPr>
      </w:pPr>
      <w:r w:rsidRPr="00DC5E6A">
        <w:rPr>
          <w:rFonts w:ascii="Times New Roman" w:hAnsi="Times New Roman"/>
          <w:spacing w:val="2"/>
          <w:sz w:val="24"/>
          <w:szCs w:val="24"/>
        </w:rPr>
        <w:t xml:space="preserve">Уметь пользоваться основными коммуникативными типами речи: описание, рассказ, </w:t>
      </w:r>
      <w:r w:rsidRPr="00DC5E6A">
        <w:rPr>
          <w:rFonts w:ascii="Times New Roman" w:hAnsi="Times New Roman"/>
          <w:iCs/>
          <w:color w:val="auto"/>
          <w:spacing w:val="2"/>
          <w:sz w:val="24"/>
          <w:szCs w:val="24"/>
        </w:rPr>
        <w:t>характеристика (персона</w:t>
      </w:r>
      <w:r w:rsidRPr="00DC5E6A">
        <w:rPr>
          <w:rFonts w:ascii="Times New Roman" w:hAnsi="Times New Roman"/>
          <w:iCs/>
          <w:color w:val="auto"/>
          <w:sz w:val="24"/>
          <w:szCs w:val="24"/>
        </w:rPr>
        <w:t>жей) с опорой на картинку (небольшой объем).</w:t>
      </w:r>
    </w:p>
    <w:p w:rsidR="00851304" w:rsidRPr="00DC5E6A" w:rsidRDefault="00851304" w:rsidP="00851304">
      <w:pPr>
        <w:pStyle w:val="af1"/>
        <w:spacing w:line="360" w:lineRule="auto"/>
        <w:ind w:firstLine="709"/>
        <w:rPr>
          <w:rFonts w:ascii="Times New Roman" w:hAnsi="Times New Roman"/>
          <w:sz w:val="24"/>
          <w:szCs w:val="24"/>
        </w:rPr>
      </w:pPr>
      <w:r w:rsidRPr="00DC5E6A">
        <w:rPr>
          <w:rFonts w:ascii="Times New Roman" w:hAnsi="Times New Roman"/>
          <w:b/>
          <w:bCs/>
          <w:sz w:val="24"/>
          <w:szCs w:val="24"/>
        </w:rPr>
        <w:t>В русле аудирования</w:t>
      </w:r>
    </w:p>
    <w:p w:rsidR="00851304" w:rsidRPr="00DC5E6A" w:rsidRDefault="00851304" w:rsidP="00851304">
      <w:pPr>
        <w:pStyle w:val="af1"/>
        <w:spacing w:line="360" w:lineRule="auto"/>
        <w:ind w:firstLine="709"/>
        <w:rPr>
          <w:rFonts w:ascii="Times New Roman" w:hAnsi="Times New Roman"/>
          <w:sz w:val="24"/>
          <w:szCs w:val="24"/>
        </w:rPr>
      </w:pPr>
      <w:r w:rsidRPr="00DC5E6A">
        <w:rPr>
          <w:rFonts w:ascii="Times New Roman" w:hAnsi="Times New Roman"/>
          <w:sz w:val="24"/>
          <w:szCs w:val="24"/>
        </w:rPr>
        <w:t>Воспринимать на слух и понимать:</w:t>
      </w:r>
    </w:p>
    <w:p w:rsidR="00851304" w:rsidRPr="00DC5E6A" w:rsidRDefault="00851304" w:rsidP="00851304">
      <w:pPr>
        <w:pStyle w:val="af3"/>
        <w:spacing w:line="360" w:lineRule="auto"/>
        <w:ind w:firstLine="709"/>
        <w:rPr>
          <w:rFonts w:ascii="Times New Roman" w:hAnsi="Times New Roman"/>
          <w:sz w:val="24"/>
          <w:szCs w:val="24"/>
        </w:rPr>
      </w:pPr>
      <w:r w:rsidRPr="00DC5E6A">
        <w:rPr>
          <w:rFonts w:ascii="Times New Roman" w:hAnsi="Times New Roman"/>
          <w:sz w:val="24"/>
          <w:szCs w:val="24"/>
        </w:rPr>
        <w:t>речь учителя и одноклассников в процессе общения на уроке и вербально/невербально реагировать на услышанное.</w:t>
      </w:r>
    </w:p>
    <w:p w:rsidR="00851304" w:rsidRPr="00DC5E6A" w:rsidRDefault="00851304" w:rsidP="00851304">
      <w:pPr>
        <w:pStyle w:val="af1"/>
        <w:spacing w:line="360" w:lineRule="auto"/>
        <w:ind w:firstLine="709"/>
        <w:rPr>
          <w:rFonts w:ascii="Times New Roman" w:hAnsi="Times New Roman"/>
          <w:sz w:val="24"/>
          <w:szCs w:val="24"/>
        </w:rPr>
      </w:pPr>
      <w:r w:rsidRPr="00DC5E6A">
        <w:rPr>
          <w:rFonts w:ascii="Times New Roman" w:hAnsi="Times New Roman"/>
          <w:b/>
          <w:bCs/>
          <w:sz w:val="24"/>
          <w:szCs w:val="24"/>
        </w:rPr>
        <w:t>В русле чтения</w:t>
      </w:r>
    </w:p>
    <w:p w:rsidR="00851304" w:rsidRPr="00DC5E6A" w:rsidRDefault="00851304" w:rsidP="00851304">
      <w:pPr>
        <w:pStyle w:val="af1"/>
        <w:spacing w:line="360" w:lineRule="auto"/>
        <w:ind w:firstLine="709"/>
        <w:rPr>
          <w:rFonts w:ascii="Times New Roman" w:hAnsi="Times New Roman"/>
          <w:color w:val="auto"/>
          <w:sz w:val="24"/>
          <w:szCs w:val="24"/>
        </w:rPr>
      </w:pPr>
      <w:r w:rsidRPr="00DC5E6A">
        <w:rPr>
          <w:rFonts w:ascii="Times New Roman" w:hAnsi="Times New Roman"/>
          <w:color w:val="auto"/>
          <w:sz w:val="24"/>
          <w:szCs w:val="24"/>
        </w:rPr>
        <w:t>Читать (использовать метод глобального чтения):</w:t>
      </w:r>
    </w:p>
    <w:p w:rsidR="00851304" w:rsidRPr="00DC5E6A" w:rsidRDefault="00851304" w:rsidP="00851304">
      <w:pPr>
        <w:pStyle w:val="af3"/>
        <w:spacing w:line="360" w:lineRule="auto"/>
        <w:ind w:firstLine="709"/>
        <w:rPr>
          <w:rFonts w:ascii="Times New Roman" w:hAnsi="Times New Roman"/>
          <w:sz w:val="24"/>
          <w:szCs w:val="24"/>
        </w:rPr>
      </w:pPr>
      <w:r w:rsidRPr="00DC5E6A">
        <w:rPr>
          <w:rFonts w:ascii="Times New Roman" w:hAnsi="Times New Roman"/>
          <w:color w:val="auto"/>
          <w:spacing w:val="2"/>
          <w:sz w:val="24"/>
          <w:szCs w:val="24"/>
        </w:rPr>
        <w:t>вслух читать слова изучаемой лексики</w:t>
      </w:r>
      <w:r w:rsidRPr="00DC5E6A">
        <w:rPr>
          <w:rFonts w:ascii="Times New Roman" w:hAnsi="Times New Roman"/>
          <w:sz w:val="24"/>
          <w:szCs w:val="24"/>
        </w:rPr>
        <w:t xml:space="preserve"> и понимать </w:t>
      </w:r>
      <w:r w:rsidRPr="00DC5E6A">
        <w:rPr>
          <w:rFonts w:ascii="Times New Roman" w:hAnsi="Times New Roman"/>
          <w:color w:val="auto"/>
          <w:spacing w:val="2"/>
          <w:sz w:val="24"/>
          <w:szCs w:val="24"/>
        </w:rPr>
        <w:t>небольшие диалоги,</w:t>
      </w:r>
      <w:r w:rsidRPr="00DC5E6A">
        <w:rPr>
          <w:rFonts w:ascii="Times New Roman" w:hAnsi="Times New Roman"/>
          <w:spacing w:val="2"/>
          <w:sz w:val="24"/>
          <w:szCs w:val="24"/>
        </w:rPr>
        <w:t xml:space="preserve"> построенные на изученном </w:t>
      </w:r>
      <w:r w:rsidRPr="00DC5E6A">
        <w:rPr>
          <w:rFonts w:ascii="Times New Roman" w:hAnsi="Times New Roman"/>
          <w:sz w:val="24"/>
          <w:szCs w:val="24"/>
        </w:rPr>
        <w:t>языковом материале; находить необходимую информацию (имена персонажей, где происходит действие и</w:t>
      </w:r>
      <w:r w:rsidRPr="00DC5E6A">
        <w:rPr>
          <w:rFonts w:ascii="Times New Roman" w:hAnsi="Times New Roman"/>
          <w:sz w:val="24"/>
          <w:szCs w:val="24"/>
        </w:rPr>
        <w:t> </w:t>
      </w:r>
      <w:r w:rsidRPr="00DC5E6A">
        <w:rPr>
          <w:rFonts w:ascii="Times New Roman" w:hAnsi="Times New Roman"/>
          <w:sz w:val="24"/>
          <w:szCs w:val="24"/>
        </w:rPr>
        <w:t>т.</w:t>
      </w:r>
      <w:r w:rsidRPr="00DC5E6A">
        <w:rPr>
          <w:rFonts w:ascii="Times New Roman" w:hAnsi="Times New Roman"/>
          <w:sz w:val="24"/>
          <w:szCs w:val="24"/>
        </w:rPr>
        <w:t> </w:t>
      </w:r>
      <w:r w:rsidRPr="00DC5E6A">
        <w:rPr>
          <w:rFonts w:ascii="Times New Roman" w:hAnsi="Times New Roman"/>
          <w:sz w:val="24"/>
          <w:szCs w:val="24"/>
        </w:rPr>
        <w:t>д.).</w:t>
      </w:r>
    </w:p>
    <w:p w:rsidR="00851304" w:rsidRPr="00DC5E6A" w:rsidRDefault="00851304" w:rsidP="00851304">
      <w:pPr>
        <w:pStyle w:val="af1"/>
        <w:spacing w:line="360" w:lineRule="auto"/>
        <w:ind w:firstLine="709"/>
        <w:rPr>
          <w:rFonts w:ascii="Times New Roman" w:hAnsi="Times New Roman"/>
          <w:sz w:val="24"/>
          <w:szCs w:val="24"/>
        </w:rPr>
      </w:pPr>
      <w:r w:rsidRPr="00DC5E6A">
        <w:rPr>
          <w:rFonts w:ascii="Times New Roman" w:hAnsi="Times New Roman"/>
          <w:b/>
          <w:bCs/>
          <w:sz w:val="24"/>
          <w:szCs w:val="24"/>
        </w:rPr>
        <w:t>В русле письма</w:t>
      </w:r>
    </w:p>
    <w:p w:rsidR="00851304" w:rsidRPr="00DC5E6A" w:rsidRDefault="00851304" w:rsidP="00851304">
      <w:pPr>
        <w:pStyle w:val="af1"/>
        <w:spacing w:line="360" w:lineRule="auto"/>
        <w:ind w:firstLine="709"/>
        <w:rPr>
          <w:rFonts w:ascii="Times New Roman" w:hAnsi="Times New Roman"/>
          <w:color w:val="auto"/>
          <w:sz w:val="24"/>
          <w:szCs w:val="24"/>
        </w:rPr>
      </w:pPr>
      <w:r w:rsidRPr="00DC5E6A">
        <w:rPr>
          <w:rFonts w:ascii="Times New Roman" w:hAnsi="Times New Roman"/>
          <w:color w:val="auto"/>
          <w:sz w:val="24"/>
          <w:szCs w:val="24"/>
        </w:rPr>
        <w:t>Знать и уметь писать буквы английского алфавита.</w:t>
      </w:r>
    </w:p>
    <w:p w:rsidR="00851304" w:rsidRPr="00DC5E6A" w:rsidRDefault="00851304" w:rsidP="00851304">
      <w:pPr>
        <w:pStyle w:val="af1"/>
        <w:spacing w:line="360" w:lineRule="auto"/>
        <w:ind w:firstLine="709"/>
        <w:rPr>
          <w:rFonts w:ascii="Times New Roman" w:hAnsi="Times New Roman"/>
          <w:sz w:val="24"/>
          <w:szCs w:val="24"/>
        </w:rPr>
      </w:pPr>
      <w:r w:rsidRPr="00DC5E6A">
        <w:rPr>
          <w:rFonts w:ascii="Times New Roman" w:hAnsi="Times New Roman"/>
          <w:sz w:val="24"/>
          <w:szCs w:val="24"/>
        </w:rPr>
        <w:t>Владеть:</w:t>
      </w:r>
    </w:p>
    <w:p w:rsidR="00851304" w:rsidRPr="00DC5E6A" w:rsidRDefault="00851304" w:rsidP="00851304">
      <w:pPr>
        <w:pStyle w:val="af3"/>
        <w:spacing w:line="360" w:lineRule="auto"/>
        <w:ind w:firstLine="709"/>
        <w:rPr>
          <w:rFonts w:ascii="Times New Roman" w:hAnsi="Times New Roman"/>
          <w:sz w:val="24"/>
          <w:szCs w:val="24"/>
        </w:rPr>
      </w:pPr>
      <w:r w:rsidRPr="00DC5E6A">
        <w:rPr>
          <w:rFonts w:ascii="Times New Roman" w:hAnsi="Times New Roman"/>
          <w:sz w:val="24"/>
          <w:szCs w:val="24"/>
        </w:rPr>
        <w:t>умением выписывать из текста слова, словосочетания и предложения.</w:t>
      </w:r>
    </w:p>
    <w:p w:rsidR="00851304" w:rsidRPr="00DC5E6A" w:rsidRDefault="00851304" w:rsidP="00851304">
      <w:pPr>
        <w:pStyle w:val="af6"/>
        <w:spacing w:before="0" w:after="0" w:line="360" w:lineRule="auto"/>
        <w:ind w:firstLine="709"/>
        <w:jc w:val="both"/>
        <w:rPr>
          <w:rFonts w:ascii="Times New Roman" w:hAnsi="Times New Roman"/>
          <w:sz w:val="24"/>
          <w:szCs w:val="24"/>
        </w:rPr>
      </w:pPr>
      <w:r w:rsidRPr="00DC5E6A">
        <w:rPr>
          <w:rFonts w:ascii="Times New Roman" w:hAnsi="Times New Roman"/>
          <w:sz w:val="24"/>
          <w:szCs w:val="24"/>
        </w:rPr>
        <w:t>Языковые средства и навыки пользования ими</w:t>
      </w:r>
    </w:p>
    <w:p w:rsidR="00851304" w:rsidRPr="00DC5E6A" w:rsidRDefault="00851304" w:rsidP="00851304">
      <w:pPr>
        <w:pStyle w:val="af1"/>
        <w:spacing w:line="360" w:lineRule="auto"/>
        <w:ind w:firstLine="709"/>
        <w:rPr>
          <w:rFonts w:ascii="Times New Roman" w:hAnsi="Times New Roman"/>
          <w:b/>
          <w:bCs/>
          <w:sz w:val="24"/>
          <w:szCs w:val="24"/>
        </w:rPr>
      </w:pPr>
      <w:r w:rsidRPr="00DC5E6A">
        <w:rPr>
          <w:rFonts w:ascii="Times New Roman" w:hAnsi="Times New Roman"/>
          <w:b/>
          <w:bCs/>
          <w:i/>
          <w:iCs/>
          <w:sz w:val="24"/>
          <w:szCs w:val="24"/>
        </w:rPr>
        <w:lastRenderedPageBreak/>
        <w:t>Английский язык</w:t>
      </w:r>
    </w:p>
    <w:p w:rsidR="00851304" w:rsidRPr="00DC5E6A" w:rsidRDefault="00851304" w:rsidP="00851304">
      <w:pPr>
        <w:pStyle w:val="af1"/>
        <w:spacing w:line="360" w:lineRule="auto"/>
        <w:ind w:firstLine="709"/>
        <w:rPr>
          <w:rFonts w:ascii="Times New Roman" w:hAnsi="Times New Roman"/>
          <w:b/>
          <w:bCs/>
          <w:sz w:val="24"/>
          <w:szCs w:val="24"/>
        </w:rPr>
      </w:pPr>
      <w:r w:rsidRPr="00DC5E6A">
        <w:rPr>
          <w:rFonts w:ascii="Times New Roman" w:hAnsi="Times New Roman"/>
          <w:b/>
          <w:bCs/>
          <w:sz w:val="24"/>
          <w:szCs w:val="24"/>
        </w:rPr>
        <w:t xml:space="preserve">Графика, каллиграфия, орфография. </w:t>
      </w:r>
      <w:r w:rsidRPr="00DC5E6A">
        <w:rPr>
          <w:rFonts w:ascii="Times New Roman" w:hAnsi="Times New Roman"/>
          <w:bCs/>
          <w:sz w:val="24"/>
          <w:szCs w:val="24"/>
        </w:rPr>
        <w:t>Б</w:t>
      </w:r>
      <w:r w:rsidRPr="00DC5E6A">
        <w:rPr>
          <w:rFonts w:ascii="Times New Roman" w:hAnsi="Times New Roman"/>
          <w:sz w:val="24"/>
          <w:szCs w:val="24"/>
        </w:rPr>
        <w:t xml:space="preserve">уквы английского алфавита. Основные буквосочетания. Звуко­буквенные </w:t>
      </w:r>
      <w:r w:rsidRPr="00DC5E6A">
        <w:rPr>
          <w:rFonts w:ascii="Times New Roman" w:hAnsi="Times New Roman"/>
          <w:spacing w:val="2"/>
          <w:sz w:val="24"/>
          <w:szCs w:val="24"/>
        </w:rPr>
        <w:t xml:space="preserve">соответствия. Апостроф. </w:t>
      </w:r>
    </w:p>
    <w:p w:rsidR="00851304" w:rsidRPr="00DC5E6A" w:rsidRDefault="00851304" w:rsidP="00851304">
      <w:pPr>
        <w:pStyle w:val="af1"/>
        <w:spacing w:line="360" w:lineRule="auto"/>
        <w:ind w:firstLine="709"/>
        <w:rPr>
          <w:rFonts w:ascii="Times New Roman" w:hAnsi="Times New Roman"/>
          <w:b/>
          <w:bCs/>
          <w:sz w:val="24"/>
          <w:szCs w:val="24"/>
        </w:rPr>
      </w:pPr>
      <w:r w:rsidRPr="00DC5E6A">
        <w:rPr>
          <w:rFonts w:ascii="Times New Roman" w:hAnsi="Times New Roman"/>
          <w:b/>
          <w:bCs/>
          <w:sz w:val="24"/>
          <w:szCs w:val="24"/>
        </w:rPr>
        <w:t xml:space="preserve">Фонетическая сторона речи. </w:t>
      </w:r>
      <w:r w:rsidRPr="00DC5E6A">
        <w:rPr>
          <w:rFonts w:ascii="Times New Roman" w:hAnsi="Times New Roman"/>
          <w:bCs/>
          <w:sz w:val="24"/>
          <w:szCs w:val="24"/>
        </w:rPr>
        <w:t>П</w:t>
      </w:r>
      <w:r w:rsidRPr="00DC5E6A">
        <w:rPr>
          <w:rFonts w:ascii="Times New Roman" w:hAnsi="Times New Roman"/>
          <w:sz w:val="24"/>
          <w:szCs w:val="24"/>
        </w:rPr>
        <w:t>роизношение и различение на слух звуков и звукосочетаний англий</w:t>
      </w:r>
      <w:r w:rsidRPr="00DC5E6A">
        <w:rPr>
          <w:rFonts w:ascii="Times New Roman" w:hAnsi="Times New Roman"/>
          <w:spacing w:val="2"/>
          <w:sz w:val="24"/>
          <w:szCs w:val="24"/>
        </w:rPr>
        <w:t xml:space="preserve">ского языка. Соблюдение норм произношения: долгота и </w:t>
      </w:r>
      <w:r w:rsidRPr="00DC5E6A">
        <w:rPr>
          <w:rFonts w:ascii="Times New Roman" w:hAnsi="Times New Roman"/>
          <w:sz w:val="24"/>
          <w:szCs w:val="24"/>
        </w:rPr>
        <w:t xml:space="preserve">краткость гласных, отсутствие оглушения звонких согласных </w:t>
      </w:r>
      <w:r w:rsidRPr="00DC5E6A">
        <w:rPr>
          <w:rFonts w:ascii="Times New Roman" w:hAnsi="Times New Roman"/>
          <w:spacing w:val="2"/>
          <w:sz w:val="24"/>
          <w:szCs w:val="24"/>
        </w:rPr>
        <w:t xml:space="preserve">в конце слога или слова, отсутствие смягчения согласных перед гласными. Дифтонги. </w:t>
      </w:r>
      <w:r w:rsidRPr="00DC5E6A">
        <w:rPr>
          <w:rFonts w:ascii="Times New Roman" w:hAnsi="Times New Roman"/>
          <w:iCs/>
          <w:spacing w:val="2"/>
          <w:sz w:val="24"/>
          <w:szCs w:val="24"/>
        </w:rPr>
        <w:t>Связующее «r» (there is/there are).</w:t>
      </w:r>
      <w:r w:rsidRPr="00DC5E6A">
        <w:rPr>
          <w:rFonts w:ascii="Times New Roman" w:hAnsi="Times New Roman"/>
          <w:i/>
          <w:iCs/>
          <w:spacing w:val="2"/>
          <w:sz w:val="24"/>
          <w:szCs w:val="24"/>
        </w:rPr>
        <w:t xml:space="preserve"> </w:t>
      </w:r>
      <w:r w:rsidRPr="00DC5E6A">
        <w:rPr>
          <w:rFonts w:ascii="Times New Roman" w:hAnsi="Times New Roman"/>
          <w:spacing w:val="2"/>
          <w:sz w:val="24"/>
          <w:szCs w:val="24"/>
        </w:rPr>
        <w:t>Ударение в слове, фразе.</w:t>
      </w:r>
      <w:r w:rsidRPr="00DC5E6A">
        <w:rPr>
          <w:rFonts w:ascii="Times New Roman" w:hAnsi="Times New Roman"/>
          <w:i/>
          <w:iCs/>
          <w:spacing w:val="2"/>
          <w:sz w:val="24"/>
          <w:szCs w:val="24"/>
        </w:rPr>
        <w:t xml:space="preserve"> </w:t>
      </w:r>
      <w:r w:rsidRPr="00DC5E6A">
        <w:rPr>
          <w:rFonts w:ascii="Times New Roman" w:hAnsi="Times New Roman"/>
          <w:iCs/>
          <w:spacing w:val="2"/>
          <w:sz w:val="24"/>
          <w:szCs w:val="24"/>
        </w:rPr>
        <w:t>Отсутствие ударения на служебных словах (артиклях, союзах, предлогах).</w:t>
      </w:r>
      <w:r w:rsidRPr="00DC5E6A">
        <w:rPr>
          <w:rFonts w:ascii="Times New Roman" w:hAnsi="Times New Roman"/>
          <w:i/>
          <w:iCs/>
          <w:spacing w:val="2"/>
          <w:sz w:val="24"/>
          <w:szCs w:val="24"/>
        </w:rPr>
        <w:t xml:space="preserve"> </w:t>
      </w:r>
      <w:r w:rsidRPr="00DC5E6A">
        <w:rPr>
          <w:rFonts w:ascii="Times New Roman" w:hAnsi="Times New Roman"/>
          <w:iCs/>
          <w:spacing w:val="2"/>
          <w:sz w:val="24"/>
          <w:szCs w:val="24"/>
        </w:rPr>
        <w:t>Членение предложений на смысловые группы.</w:t>
      </w:r>
      <w:r w:rsidRPr="00DC5E6A">
        <w:rPr>
          <w:rFonts w:ascii="Times New Roman" w:hAnsi="Times New Roman"/>
          <w:spacing w:val="2"/>
          <w:sz w:val="24"/>
          <w:szCs w:val="24"/>
        </w:rPr>
        <w:t xml:space="preserve"> Ритмико­интонационные особенности повествовательного, побудительного </w:t>
      </w:r>
      <w:r w:rsidRPr="00DC5E6A">
        <w:rPr>
          <w:rFonts w:ascii="Times New Roman" w:hAnsi="Times New Roman"/>
          <w:sz w:val="24"/>
          <w:szCs w:val="24"/>
        </w:rPr>
        <w:t>и вопросительного (общий и специальный вопрос) предложе</w:t>
      </w:r>
      <w:r w:rsidRPr="00DC5E6A">
        <w:rPr>
          <w:rFonts w:ascii="Times New Roman" w:hAnsi="Times New Roman"/>
          <w:spacing w:val="2"/>
          <w:sz w:val="24"/>
          <w:szCs w:val="24"/>
        </w:rPr>
        <w:t xml:space="preserve">ний. </w:t>
      </w:r>
      <w:r w:rsidRPr="00DC5E6A">
        <w:rPr>
          <w:rFonts w:ascii="Times New Roman" w:hAnsi="Times New Roman"/>
          <w:iCs/>
          <w:spacing w:val="2"/>
          <w:sz w:val="24"/>
          <w:szCs w:val="24"/>
        </w:rPr>
        <w:t xml:space="preserve">Интонация перечисления. </w:t>
      </w:r>
    </w:p>
    <w:p w:rsidR="00851304" w:rsidRPr="00DC5E6A" w:rsidRDefault="00851304" w:rsidP="00851304">
      <w:pPr>
        <w:pStyle w:val="af1"/>
        <w:spacing w:line="360" w:lineRule="auto"/>
        <w:ind w:firstLine="709"/>
        <w:rPr>
          <w:rFonts w:ascii="Times New Roman" w:hAnsi="Times New Roman"/>
          <w:b/>
          <w:bCs/>
          <w:sz w:val="24"/>
          <w:szCs w:val="24"/>
        </w:rPr>
      </w:pPr>
      <w:r w:rsidRPr="00DC5E6A">
        <w:rPr>
          <w:rFonts w:ascii="Times New Roman" w:hAnsi="Times New Roman"/>
          <w:b/>
          <w:bCs/>
          <w:spacing w:val="-2"/>
          <w:sz w:val="24"/>
          <w:szCs w:val="24"/>
        </w:rPr>
        <w:t xml:space="preserve">Лексическая сторона речи. </w:t>
      </w:r>
      <w:r w:rsidRPr="00DC5E6A">
        <w:rPr>
          <w:rFonts w:ascii="Times New Roman" w:hAnsi="Times New Roman"/>
          <w:spacing w:val="-2"/>
          <w:sz w:val="24"/>
          <w:szCs w:val="24"/>
        </w:rPr>
        <w:t>Лексические единицы, обслу</w:t>
      </w:r>
      <w:r w:rsidRPr="00DC5E6A">
        <w:rPr>
          <w:rFonts w:ascii="Times New Roman" w:hAnsi="Times New Roman"/>
          <w:sz w:val="24"/>
          <w:szCs w:val="24"/>
        </w:rPr>
        <w:t xml:space="preserve">живающие ситуации общения, в пределах тематики начальной школы, в объёме 300 лексических единиц для усвоения, простейшие </w:t>
      </w:r>
      <w:r w:rsidRPr="00DC5E6A">
        <w:rPr>
          <w:rFonts w:ascii="Times New Roman" w:hAnsi="Times New Roman"/>
          <w:spacing w:val="2"/>
          <w:sz w:val="24"/>
          <w:szCs w:val="24"/>
        </w:rPr>
        <w:t xml:space="preserve">устойчивые словосочетания, оценочная лексика и речевые </w:t>
      </w:r>
      <w:r w:rsidRPr="00DC5E6A">
        <w:rPr>
          <w:rFonts w:ascii="Times New Roman" w:hAnsi="Times New Roman"/>
          <w:sz w:val="24"/>
          <w:szCs w:val="24"/>
        </w:rPr>
        <w:t xml:space="preserve">клише как элементы речевого этикета, отражающие культуру англоговорящих стран. Интернациональные слова (например, </w:t>
      </w:r>
      <w:r w:rsidRPr="00DC5E6A">
        <w:rPr>
          <w:rFonts w:ascii="Times New Roman" w:hAnsi="Times New Roman"/>
          <w:spacing w:val="2"/>
          <w:sz w:val="24"/>
          <w:szCs w:val="24"/>
        </w:rPr>
        <w:t xml:space="preserve">doctor, film). </w:t>
      </w:r>
    </w:p>
    <w:p w:rsidR="00851304" w:rsidRPr="00DC5E6A" w:rsidRDefault="00851304" w:rsidP="00851304">
      <w:pPr>
        <w:pStyle w:val="af1"/>
        <w:spacing w:line="360" w:lineRule="auto"/>
        <w:ind w:firstLine="709"/>
        <w:rPr>
          <w:rFonts w:ascii="Times New Roman" w:hAnsi="Times New Roman"/>
          <w:sz w:val="24"/>
          <w:szCs w:val="24"/>
        </w:rPr>
      </w:pPr>
      <w:r w:rsidRPr="00DC5E6A">
        <w:rPr>
          <w:rFonts w:ascii="Times New Roman" w:hAnsi="Times New Roman"/>
          <w:b/>
          <w:bCs/>
          <w:sz w:val="24"/>
          <w:szCs w:val="24"/>
        </w:rPr>
        <w:t xml:space="preserve">Грамматическая сторона речи. </w:t>
      </w:r>
      <w:r w:rsidRPr="00DC5E6A">
        <w:rPr>
          <w:rFonts w:ascii="Times New Roman" w:hAnsi="Times New Roman"/>
          <w:sz w:val="24"/>
          <w:szCs w:val="24"/>
        </w:rPr>
        <w:t xml:space="preserve">Основные коммуникативные типы предложений: повествовательное, вопросительное, </w:t>
      </w:r>
      <w:r w:rsidRPr="00DC5E6A">
        <w:rPr>
          <w:rFonts w:ascii="Times New Roman" w:hAnsi="Times New Roman"/>
          <w:spacing w:val="2"/>
          <w:sz w:val="24"/>
          <w:szCs w:val="24"/>
        </w:rPr>
        <w:t xml:space="preserve">побудительное. Общий и специальный вопросы. Вопросительные слова: what, who, when, where, why, how. Порядок </w:t>
      </w:r>
      <w:r w:rsidRPr="00DC5E6A">
        <w:rPr>
          <w:rFonts w:ascii="Times New Roman" w:hAnsi="Times New Roman"/>
          <w:sz w:val="24"/>
          <w:szCs w:val="24"/>
        </w:rPr>
        <w:t xml:space="preserve">слов в предложении. Утвердительные и отрицательные предложения. Простое предложение с простым глагольным сказуемым (He speaks English.), составным именным (My family is big.) и составным глагольным (I like to dance. She can skate well.) сказуемым. Побудительные предложения в утвердительной (Help me, please.) и отрицательной (Don’t be late!) формах. </w:t>
      </w:r>
      <w:r w:rsidRPr="00DC5E6A">
        <w:rPr>
          <w:rFonts w:ascii="Times New Roman" w:hAnsi="Times New Roman"/>
          <w:iCs/>
          <w:sz w:val="24"/>
          <w:szCs w:val="24"/>
        </w:rPr>
        <w:t>Безличные предложения в настоящем времени (It is cold. It’s five o</w:t>
      </w:r>
      <w:r w:rsidRPr="00DC5E6A">
        <w:rPr>
          <w:rFonts w:ascii="Times New Roman" w:hAnsi="Times New Roman"/>
          <w:sz w:val="24"/>
          <w:szCs w:val="24"/>
        </w:rPr>
        <w:t>’</w:t>
      </w:r>
      <w:r w:rsidRPr="00DC5E6A">
        <w:rPr>
          <w:rFonts w:ascii="Times New Roman" w:hAnsi="Times New Roman"/>
          <w:iCs/>
          <w:sz w:val="24"/>
          <w:szCs w:val="24"/>
        </w:rPr>
        <w:t>clock.)</w:t>
      </w:r>
      <w:r w:rsidRPr="00DC5E6A">
        <w:rPr>
          <w:rFonts w:ascii="Times New Roman" w:hAnsi="Times New Roman"/>
          <w:i/>
          <w:iCs/>
          <w:sz w:val="24"/>
          <w:szCs w:val="24"/>
        </w:rPr>
        <w:t>.</w:t>
      </w:r>
      <w:r w:rsidRPr="00DC5E6A">
        <w:rPr>
          <w:rFonts w:ascii="Times New Roman" w:hAnsi="Times New Roman"/>
          <w:sz w:val="24"/>
          <w:szCs w:val="24"/>
        </w:rPr>
        <w:t xml:space="preserve"> Предложения с оборотом there is/there are. Простые распространённые предложения. Предложения </w:t>
      </w:r>
      <w:r w:rsidRPr="00DC5E6A">
        <w:rPr>
          <w:rFonts w:ascii="Times New Roman" w:hAnsi="Times New Roman"/>
          <w:spacing w:val="2"/>
          <w:sz w:val="24"/>
          <w:szCs w:val="24"/>
        </w:rPr>
        <w:t xml:space="preserve">с однородными членами. </w:t>
      </w:r>
    </w:p>
    <w:p w:rsidR="00851304" w:rsidRPr="00DC5E6A" w:rsidRDefault="00851304" w:rsidP="00851304">
      <w:pPr>
        <w:pStyle w:val="af1"/>
        <w:spacing w:line="360" w:lineRule="auto"/>
        <w:ind w:firstLine="709"/>
        <w:rPr>
          <w:rFonts w:ascii="Times New Roman" w:hAnsi="Times New Roman"/>
          <w:sz w:val="24"/>
          <w:szCs w:val="24"/>
        </w:rPr>
      </w:pPr>
      <w:r w:rsidRPr="00DC5E6A">
        <w:rPr>
          <w:rFonts w:ascii="Times New Roman" w:hAnsi="Times New Roman"/>
          <w:spacing w:val="2"/>
          <w:sz w:val="24"/>
          <w:szCs w:val="24"/>
        </w:rPr>
        <w:t xml:space="preserve">Глагольные конструкции I’d like to… Существительные в единственном и множественном числе (образованные по </w:t>
      </w:r>
      <w:r w:rsidRPr="00DC5E6A">
        <w:rPr>
          <w:rFonts w:ascii="Times New Roman" w:hAnsi="Times New Roman"/>
          <w:sz w:val="24"/>
          <w:szCs w:val="24"/>
        </w:rPr>
        <w:t xml:space="preserve">правилу и исключения), существительные с неопределённым, определённым и нулевым артиклем. </w:t>
      </w:r>
    </w:p>
    <w:p w:rsidR="00851304" w:rsidRPr="00DC5E6A" w:rsidRDefault="00851304" w:rsidP="00851304">
      <w:pPr>
        <w:pStyle w:val="af1"/>
        <w:spacing w:line="360" w:lineRule="auto"/>
        <w:ind w:firstLine="709"/>
        <w:rPr>
          <w:rFonts w:ascii="Times New Roman" w:hAnsi="Times New Roman"/>
          <w:iCs/>
          <w:sz w:val="24"/>
          <w:szCs w:val="24"/>
        </w:rPr>
      </w:pPr>
      <w:r w:rsidRPr="00DC5E6A">
        <w:rPr>
          <w:rFonts w:ascii="Times New Roman" w:hAnsi="Times New Roman"/>
          <w:sz w:val="24"/>
          <w:szCs w:val="24"/>
        </w:rPr>
        <w:t xml:space="preserve">Местоимения: личные (в именительном и объектном падежах), притяжательные, вопросительные, указательные (this/these, that/those), </w:t>
      </w:r>
      <w:r w:rsidRPr="00DC5E6A">
        <w:rPr>
          <w:rFonts w:ascii="Times New Roman" w:hAnsi="Times New Roman"/>
          <w:iCs/>
          <w:sz w:val="24"/>
          <w:szCs w:val="24"/>
        </w:rPr>
        <w:t>неопределённые (some, any — некоторые случаи употребления).</w:t>
      </w:r>
    </w:p>
    <w:p w:rsidR="00851304" w:rsidRPr="00DC5E6A" w:rsidRDefault="00851304" w:rsidP="00851304">
      <w:pPr>
        <w:pStyle w:val="af1"/>
        <w:spacing w:line="360" w:lineRule="auto"/>
        <w:ind w:firstLine="709"/>
        <w:rPr>
          <w:rFonts w:ascii="Times New Roman" w:hAnsi="Times New Roman"/>
          <w:sz w:val="24"/>
          <w:szCs w:val="24"/>
        </w:rPr>
      </w:pPr>
      <w:r w:rsidRPr="00DC5E6A">
        <w:rPr>
          <w:rFonts w:ascii="Times New Roman" w:hAnsi="Times New Roman"/>
          <w:iCs/>
          <w:spacing w:val="2"/>
          <w:sz w:val="24"/>
          <w:szCs w:val="24"/>
        </w:rPr>
        <w:t>Наречия</w:t>
      </w:r>
      <w:r w:rsidRPr="00DC5E6A">
        <w:rPr>
          <w:rFonts w:ascii="Times New Roman" w:hAnsi="Times New Roman"/>
          <w:iCs/>
          <w:spacing w:val="2"/>
          <w:sz w:val="24"/>
          <w:szCs w:val="24"/>
          <w:lang w:val="en-US"/>
        </w:rPr>
        <w:t xml:space="preserve"> </w:t>
      </w:r>
      <w:r w:rsidRPr="00DC5E6A">
        <w:rPr>
          <w:rFonts w:ascii="Times New Roman" w:hAnsi="Times New Roman"/>
          <w:iCs/>
          <w:spacing w:val="2"/>
          <w:sz w:val="24"/>
          <w:szCs w:val="24"/>
        </w:rPr>
        <w:t>времени</w:t>
      </w:r>
      <w:r w:rsidRPr="00DC5E6A">
        <w:rPr>
          <w:rFonts w:ascii="Times New Roman" w:hAnsi="Times New Roman"/>
          <w:iCs/>
          <w:spacing w:val="2"/>
          <w:sz w:val="24"/>
          <w:szCs w:val="24"/>
          <w:lang w:val="en-US"/>
        </w:rPr>
        <w:t xml:space="preserve"> (yesterday, tomorrow, never, usually, </w:t>
      </w:r>
      <w:r w:rsidRPr="00DC5E6A">
        <w:rPr>
          <w:rFonts w:ascii="Times New Roman" w:hAnsi="Times New Roman"/>
          <w:iCs/>
          <w:sz w:val="24"/>
          <w:szCs w:val="24"/>
          <w:lang w:val="en-US"/>
        </w:rPr>
        <w:t xml:space="preserve">often, sometimes). </w:t>
      </w:r>
      <w:r w:rsidRPr="00DC5E6A">
        <w:rPr>
          <w:rFonts w:ascii="Times New Roman" w:hAnsi="Times New Roman"/>
          <w:iCs/>
          <w:sz w:val="24"/>
          <w:szCs w:val="24"/>
        </w:rPr>
        <w:t>Наречия степени (much, little, very).</w:t>
      </w:r>
    </w:p>
    <w:p w:rsidR="00851304" w:rsidRPr="00DC5E6A" w:rsidRDefault="00851304" w:rsidP="00851304">
      <w:pPr>
        <w:pStyle w:val="af1"/>
        <w:spacing w:line="360" w:lineRule="auto"/>
        <w:ind w:firstLine="709"/>
        <w:rPr>
          <w:rFonts w:ascii="Times New Roman" w:hAnsi="Times New Roman"/>
          <w:sz w:val="24"/>
          <w:szCs w:val="24"/>
        </w:rPr>
      </w:pPr>
      <w:r w:rsidRPr="00DC5E6A">
        <w:rPr>
          <w:rFonts w:ascii="Times New Roman" w:hAnsi="Times New Roman"/>
          <w:sz w:val="24"/>
          <w:szCs w:val="24"/>
        </w:rPr>
        <w:t>Количественные числительные (до 100), порядковые числительные (до 10).</w:t>
      </w:r>
    </w:p>
    <w:p w:rsidR="00851304" w:rsidRPr="00DC5E6A" w:rsidRDefault="00851304" w:rsidP="00851304">
      <w:pPr>
        <w:pStyle w:val="af1"/>
        <w:spacing w:line="360" w:lineRule="auto"/>
        <w:ind w:firstLine="709"/>
        <w:rPr>
          <w:rFonts w:ascii="Times New Roman" w:hAnsi="Times New Roman"/>
          <w:b/>
          <w:bCs/>
          <w:i/>
          <w:iCs/>
          <w:sz w:val="24"/>
          <w:szCs w:val="24"/>
          <w:lang w:val="en-US"/>
        </w:rPr>
      </w:pPr>
      <w:r w:rsidRPr="00DC5E6A">
        <w:rPr>
          <w:rFonts w:ascii="Times New Roman" w:hAnsi="Times New Roman"/>
          <w:spacing w:val="2"/>
          <w:sz w:val="24"/>
          <w:szCs w:val="24"/>
        </w:rPr>
        <w:lastRenderedPageBreak/>
        <w:t>Наиболее</w:t>
      </w:r>
      <w:r w:rsidRPr="00DC5E6A">
        <w:rPr>
          <w:rFonts w:ascii="Times New Roman" w:hAnsi="Times New Roman"/>
          <w:spacing w:val="2"/>
          <w:sz w:val="24"/>
          <w:szCs w:val="24"/>
          <w:lang w:val="en-US"/>
        </w:rPr>
        <w:t xml:space="preserve"> </w:t>
      </w:r>
      <w:r w:rsidRPr="00DC5E6A">
        <w:rPr>
          <w:rFonts w:ascii="Times New Roman" w:hAnsi="Times New Roman"/>
          <w:spacing w:val="2"/>
          <w:sz w:val="24"/>
          <w:szCs w:val="24"/>
        </w:rPr>
        <w:t>употребительные</w:t>
      </w:r>
      <w:r w:rsidRPr="00DC5E6A">
        <w:rPr>
          <w:rFonts w:ascii="Times New Roman" w:hAnsi="Times New Roman"/>
          <w:spacing w:val="2"/>
          <w:sz w:val="24"/>
          <w:szCs w:val="24"/>
          <w:lang w:val="en-US"/>
        </w:rPr>
        <w:t xml:space="preserve"> </w:t>
      </w:r>
      <w:r w:rsidRPr="00DC5E6A">
        <w:rPr>
          <w:rFonts w:ascii="Times New Roman" w:hAnsi="Times New Roman"/>
          <w:spacing w:val="2"/>
          <w:sz w:val="24"/>
          <w:szCs w:val="24"/>
        </w:rPr>
        <w:t>предлоги</w:t>
      </w:r>
      <w:r w:rsidRPr="00DC5E6A">
        <w:rPr>
          <w:rFonts w:ascii="Times New Roman" w:hAnsi="Times New Roman"/>
          <w:spacing w:val="2"/>
          <w:sz w:val="24"/>
          <w:szCs w:val="24"/>
          <w:lang w:val="en-US"/>
        </w:rPr>
        <w:t xml:space="preserve">: in, on, at, into, to, </w:t>
      </w:r>
      <w:r w:rsidRPr="00DC5E6A">
        <w:rPr>
          <w:rFonts w:ascii="Times New Roman" w:hAnsi="Times New Roman"/>
          <w:sz w:val="24"/>
          <w:szCs w:val="24"/>
          <w:lang w:val="en-US"/>
        </w:rPr>
        <w:t>from, of, with.</w:t>
      </w:r>
    </w:p>
    <w:p w:rsidR="00851304" w:rsidRPr="00DC5E6A" w:rsidRDefault="00851304" w:rsidP="00851304">
      <w:pPr>
        <w:pStyle w:val="af1"/>
        <w:spacing w:line="360" w:lineRule="auto"/>
        <w:ind w:firstLine="709"/>
        <w:rPr>
          <w:rFonts w:ascii="Times New Roman" w:hAnsi="Times New Roman"/>
          <w:b/>
          <w:bCs/>
          <w:i/>
          <w:iCs/>
          <w:sz w:val="24"/>
          <w:szCs w:val="24"/>
        </w:rPr>
      </w:pPr>
      <w:r w:rsidRPr="00DC5E6A">
        <w:rPr>
          <w:rFonts w:ascii="Times New Roman" w:hAnsi="Times New Roman"/>
          <w:b/>
          <w:bCs/>
          <w:i/>
          <w:iCs/>
          <w:sz w:val="24"/>
          <w:szCs w:val="24"/>
        </w:rPr>
        <w:t>Социокультурная осведомлённость</w:t>
      </w:r>
    </w:p>
    <w:p w:rsidR="00851304" w:rsidRPr="00DC5E6A" w:rsidRDefault="00851304" w:rsidP="00851304">
      <w:pPr>
        <w:pStyle w:val="af1"/>
        <w:spacing w:line="360" w:lineRule="auto"/>
        <w:ind w:firstLine="709"/>
        <w:rPr>
          <w:rFonts w:ascii="Times New Roman" w:hAnsi="Times New Roman"/>
          <w:sz w:val="24"/>
          <w:szCs w:val="24"/>
        </w:rPr>
      </w:pPr>
      <w:r w:rsidRPr="00DC5E6A">
        <w:rPr>
          <w:rFonts w:ascii="Times New Roman" w:hAnsi="Times New Roman"/>
          <w:spacing w:val="2"/>
          <w:sz w:val="24"/>
          <w:szCs w:val="24"/>
        </w:rPr>
        <w:t>В процессе обучения иностранному языку в начальной школе обучающиеся знакомятся: с названиями стран из</w:t>
      </w:r>
      <w:r w:rsidRPr="00DC5E6A">
        <w:rPr>
          <w:rFonts w:ascii="Times New Roman" w:hAnsi="Times New Roman"/>
          <w:sz w:val="24"/>
          <w:szCs w:val="24"/>
        </w:rPr>
        <w:t xml:space="preserve">учаемого языка; с некоторыми литературными персонажами </w:t>
      </w:r>
      <w:r w:rsidRPr="00DC5E6A">
        <w:rPr>
          <w:rFonts w:ascii="Times New Roman" w:hAnsi="Times New Roman"/>
          <w:spacing w:val="2"/>
          <w:sz w:val="24"/>
          <w:szCs w:val="24"/>
        </w:rPr>
        <w:t xml:space="preserve">популярных детских произведений; с сюжетами некоторых популярных сказок, а также небольшими произведениями </w:t>
      </w:r>
      <w:r w:rsidRPr="00DC5E6A">
        <w:rPr>
          <w:rFonts w:ascii="Times New Roman" w:hAnsi="Times New Roman"/>
          <w:sz w:val="24"/>
          <w:szCs w:val="24"/>
        </w:rPr>
        <w:t>детского фольклора (стихами, песнями) на иностранном языке; с элементарными формами речевого и неречевого поведения, принятого в странах изучаемого языка.</w:t>
      </w:r>
    </w:p>
    <w:p w:rsidR="00851304" w:rsidRPr="00DC5E6A" w:rsidRDefault="00851304" w:rsidP="00851304">
      <w:pPr>
        <w:pStyle w:val="4"/>
        <w:spacing w:before="0" w:after="0" w:line="360" w:lineRule="auto"/>
        <w:rPr>
          <w:rFonts w:ascii="Times New Roman" w:hAnsi="Times New Roman" w:cs="Times New Roman"/>
          <w:b/>
          <w:sz w:val="24"/>
          <w:szCs w:val="24"/>
        </w:rPr>
      </w:pPr>
      <w:r w:rsidRPr="00DC5E6A">
        <w:rPr>
          <w:rFonts w:ascii="Times New Roman" w:hAnsi="Times New Roman" w:cs="Times New Roman"/>
          <w:b/>
          <w:sz w:val="24"/>
          <w:szCs w:val="24"/>
        </w:rPr>
        <w:t>4. Математика</w:t>
      </w:r>
    </w:p>
    <w:p w:rsidR="00851304" w:rsidRPr="00DC5E6A" w:rsidRDefault="00851304" w:rsidP="00851304">
      <w:pPr>
        <w:pStyle w:val="af1"/>
        <w:spacing w:line="360" w:lineRule="auto"/>
        <w:ind w:firstLine="708"/>
        <w:rPr>
          <w:rFonts w:ascii="Times New Roman" w:hAnsi="Times New Roman"/>
          <w:b/>
          <w:bCs/>
          <w:i/>
          <w:iCs/>
          <w:sz w:val="24"/>
          <w:szCs w:val="24"/>
        </w:rPr>
      </w:pPr>
      <w:r w:rsidRPr="00DC5E6A">
        <w:rPr>
          <w:rFonts w:ascii="Times New Roman" w:hAnsi="Times New Roman"/>
          <w:b/>
          <w:bCs/>
          <w:i/>
          <w:iCs/>
          <w:sz w:val="24"/>
          <w:szCs w:val="24"/>
        </w:rPr>
        <w:t>Числа и величины</w:t>
      </w:r>
    </w:p>
    <w:p w:rsidR="00851304" w:rsidRPr="00DC5E6A" w:rsidRDefault="00851304" w:rsidP="00851304">
      <w:pPr>
        <w:pStyle w:val="af1"/>
        <w:spacing w:line="360" w:lineRule="auto"/>
        <w:ind w:firstLine="708"/>
        <w:rPr>
          <w:rFonts w:ascii="Times New Roman" w:hAnsi="Times New Roman"/>
          <w:sz w:val="24"/>
          <w:szCs w:val="24"/>
        </w:rPr>
      </w:pPr>
      <w:r w:rsidRPr="00DC5E6A">
        <w:rPr>
          <w:rFonts w:ascii="Times New Roman" w:hAnsi="Times New Roman"/>
          <w:sz w:val="24"/>
          <w:szCs w:val="24"/>
        </w:rPr>
        <w:t>Счёт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w:t>
      </w:r>
    </w:p>
    <w:p w:rsidR="00851304" w:rsidRPr="00DC5E6A" w:rsidRDefault="00851304" w:rsidP="00851304">
      <w:pPr>
        <w:pStyle w:val="af1"/>
        <w:spacing w:line="360" w:lineRule="auto"/>
        <w:ind w:firstLine="708"/>
        <w:rPr>
          <w:rFonts w:ascii="Times New Roman" w:hAnsi="Times New Roman"/>
          <w:sz w:val="24"/>
          <w:szCs w:val="24"/>
        </w:rPr>
      </w:pPr>
      <w:r w:rsidRPr="00DC5E6A">
        <w:rPr>
          <w:rFonts w:ascii="Times New Roman" w:hAnsi="Times New Roman"/>
          <w:sz w:val="24"/>
          <w:szCs w:val="24"/>
        </w:rPr>
        <w:t>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w:t>
      </w:r>
      <w:r w:rsidRPr="00DC5E6A">
        <w:rPr>
          <w:rFonts w:ascii="Times New Roman" w:hAnsi="Times New Roman"/>
          <w:spacing w:val="2"/>
          <w:sz w:val="24"/>
          <w:szCs w:val="24"/>
        </w:rPr>
        <w:t xml:space="preserve">ние и упорядочение однородных величин. Доля величины </w:t>
      </w:r>
      <w:r w:rsidRPr="00DC5E6A">
        <w:rPr>
          <w:rFonts w:ascii="Times New Roman" w:hAnsi="Times New Roman"/>
          <w:sz w:val="24"/>
          <w:szCs w:val="24"/>
        </w:rPr>
        <w:t>(половина, треть, четверть, десятая, сотая, тысячная).</w:t>
      </w:r>
    </w:p>
    <w:p w:rsidR="00851304" w:rsidRPr="00DC5E6A" w:rsidRDefault="00851304" w:rsidP="00851304">
      <w:pPr>
        <w:pStyle w:val="af1"/>
        <w:spacing w:line="360" w:lineRule="auto"/>
        <w:ind w:firstLine="708"/>
        <w:rPr>
          <w:rFonts w:ascii="Times New Roman" w:hAnsi="Times New Roman"/>
          <w:b/>
          <w:bCs/>
          <w:i/>
          <w:iCs/>
          <w:sz w:val="24"/>
          <w:szCs w:val="24"/>
        </w:rPr>
      </w:pPr>
      <w:r w:rsidRPr="00DC5E6A">
        <w:rPr>
          <w:rFonts w:ascii="Times New Roman" w:hAnsi="Times New Roman"/>
          <w:b/>
          <w:bCs/>
          <w:i/>
          <w:iCs/>
          <w:sz w:val="24"/>
          <w:szCs w:val="24"/>
        </w:rPr>
        <w:t>Арифметические действия</w:t>
      </w:r>
    </w:p>
    <w:p w:rsidR="00851304" w:rsidRPr="00DC5E6A" w:rsidRDefault="00851304" w:rsidP="00851304">
      <w:pPr>
        <w:pStyle w:val="af1"/>
        <w:spacing w:line="360" w:lineRule="auto"/>
        <w:ind w:firstLine="708"/>
        <w:rPr>
          <w:rFonts w:ascii="Times New Roman" w:hAnsi="Times New Roman"/>
          <w:sz w:val="24"/>
          <w:szCs w:val="24"/>
        </w:rPr>
      </w:pPr>
      <w:r w:rsidRPr="00DC5E6A">
        <w:rPr>
          <w:rFonts w:ascii="Times New Roman" w:hAnsi="Times New Roman"/>
          <w:spacing w:val="2"/>
          <w:sz w:val="24"/>
          <w:szCs w:val="24"/>
        </w:rPr>
        <w:t xml:space="preserve">Сложение, вычитание, умножение и деление. Названия </w:t>
      </w:r>
      <w:r w:rsidRPr="00DC5E6A">
        <w:rPr>
          <w:rFonts w:ascii="Times New Roman" w:hAnsi="Times New Roman"/>
          <w:sz w:val="24"/>
          <w:szCs w:val="24"/>
        </w:rPr>
        <w:t>компонентов арифметических действий, знаки действий. Таблица сложения. Таблица умножения. Связь между сложени</w:t>
      </w:r>
      <w:r w:rsidRPr="00DC5E6A">
        <w:rPr>
          <w:rFonts w:ascii="Times New Roman" w:hAnsi="Times New Roman"/>
          <w:spacing w:val="2"/>
          <w:sz w:val="24"/>
          <w:szCs w:val="24"/>
        </w:rPr>
        <w:t xml:space="preserve">ем, вычитанием, умножением и делением. Нахождение неизвестного компонента арифметического действия. Деление </w:t>
      </w:r>
      <w:r w:rsidRPr="00DC5E6A">
        <w:rPr>
          <w:rFonts w:ascii="Times New Roman" w:hAnsi="Times New Roman"/>
          <w:sz w:val="24"/>
          <w:szCs w:val="24"/>
        </w:rPr>
        <w:t>с остатком.</w:t>
      </w:r>
    </w:p>
    <w:p w:rsidR="00851304" w:rsidRPr="00DC5E6A" w:rsidRDefault="00851304" w:rsidP="00851304">
      <w:pPr>
        <w:pStyle w:val="af1"/>
        <w:spacing w:line="360" w:lineRule="auto"/>
        <w:ind w:firstLine="708"/>
        <w:rPr>
          <w:rFonts w:ascii="Times New Roman" w:hAnsi="Times New Roman"/>
          <w:sz w:val="24"/>
          <w:szCs w:val="24"/>
        </w:rPr>
      </w:pPr>
      <w:r w:rsidRPr="00DC5E6A">
        <w:rPr>
          <w:rFonts w:ascii="Times New Roman" w:hAnsi="Times New Roman"/>
          <w:sz w:val="24"/>
          <w:szCs w:val="24"/>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w:t>
      </w:r>
      <w:r w:rsidRPr="00DC5E6A">
        <w:rPr>
          <w:rFonts w:ascii="Times New Roman" w:hAnsi="Times New Roman"/>
          <w:spacing w:val="2"/>
          <w:sz w:val="24"/>
          <w:szCs w:val="24"/>
        </w:rPr>
        <w:t>свойств арифметических действий в вычислениях (переста</w:t>
      </w:r>
      <w:r w:rsidRPr="00DC5E6A">
        <w:rPr>
          <w:rFonts w:ascii="Times New Roman" w:hAnsi="Times New Roman"/>
          <w:sz w:val="24"/>
          <w:szCs w:val="24"/>
        </w:rPr>
        <w:t>новка и группировка слагаемых в сумме, множителей в произведении; умножение суммы и разности на число).</w:t>
      </w:r>
    </w:p>
    <w:p w:rsidR="00851304" w:rsidRPr="00DC5E6A" w:rsidRDefault="00851304" w:rsidP="00851304">
      <w:pPr>
        <w:pStyle w:val="af1"/>
        <w:spacing w:line="360" w:lineRule="auto"/>
        <w:ind w:firstLine="708"/>
        <w:rPr>
          <w:rFonts w:ascii="Times New Roman" w:hAnsi="Times New Roman"/>
          <w:sz w:val="24"/>
          <w:szCs w:val="24"/>
        </w:rPr>
      </w:pPr>
      <w:r w:rsidRPr="00DC5E6A">
        <w:rPr>
          <w:rFonts w:ascii="Times New Roman" w:hAnsi="Times New Roman"/>
          <w:sz w:val="24"/>
          <w:szCs w:val="24"/>
        </w:rPr>
        <w:t xml:space="preserve">Алгоритмы письменного сложения, вычитания, умножения и деления многозначных чисел. </w:t>
      </w:r>
    </w:p>
    <w:p w:rsidR="00851304" w:rsidRPr="00DC5E6A" w:rsidRDefault="00851304" w:rsidP="00851304">
      <w:pPr>
        <w:pStyle w:val="af1"/>
        <w:spacing w:line="360" w:lineRule="auto"/>
        <w:ind w:firstLine="709"/>
        <w:rPr>
          <w:rFonts w:ascii="Times New Roman" w:hAnsi="Times New Roman"/>
          <w:sz w:val="24"/>
          <w:szCs w:val="24"/>
        </w:rPr>
      </w:pPr>
      <w:r w:rsidRPr="00DC5E6A">
        <w:rPr>
          <w:rFonts w:ascii="Times New Roman" w:hAnsi="Times New Roman"/>
          <w:spacing w:val="2"/>
          <w:sz w:val="24"/>
          <w:szCs w:val="24"/>
        </w:rPr>
        <w:t xml:space="preserve">Способы проверки правильности вычислений (алгоритм, </w:t>
      </w:r>
      <w:r w:rsidRPr="00DC5E6A">
        <w:rPr>
          <w:rFonts w:ascii="Times New Roman" w:hAnsi="Times New Roman"/>
          <w:sz w:val="24"/>
          <w:szCs w:val="24"/>
        </w:rPr>
        <w:t>обратное действие, оценка достоверности, прикидки результата, вычисление на калькуляторе).</w:t>
      </w:r>
    </w:p>
    <w:p w:rsidR="00851304" w:rsidRPr="00DC5E6A" w:rsidRDefault="00851304" w:rsidP="00851304">
      <w:pPr>
        <w:pStyle w:val="af1"/>
        <w:spacing w:line="360" w:lineRule="auto"/>
        <w:ind w:firstLine="708"/>
        <w:rPr>
          <w:rFonts w:ascii="Times New Roman" w:hAnsi="Times New Roman"/>
          <w:b/>
          <w:bCs/>
          <w:i/>
          <w:iCs/>
          <w:sz w:val="24"/>
          <w:szCs w:val="24"/>
        </w:rPr>
      </w:pPr>
      <w:r w:rsidRPr="00DC5E6A">
        <w:rPr>
          <w:rFonts w:ascii="Times New Roman" w:hAnsi="Times New Roman"/>
          <w:b/>
          <w:bCs/>
          <w:i/>
          <w:iCs/>
          <w:sz w:val="24"/>
          <w:szCs w:val="24"/>
        </w:rPr>
        <w:t>Работа с текстовыми задачами</w:t>
      </w:r>
    </w:p>
    <w:p w:rsidR="00851304" w:rsidRPr="00DC5E6A" w:rsidRDefault="00851304" w:rsidP="00851304">
      <w:pPr>
        <w:pStyle w:val="af1"/>
        <w:spacing w:line="360" w:lineRule="auto"/>
        <w:ind w:firstLine="708"/>
        <w:rPr>
          <w:rFonts w:ascii="Times New Roman" w:hAnsi="Times New Roman"/>
          <w:sz w:val="24"/>
          <w:szCs w:val="24"/>
        </w:rPr>
      </w:pPr>
      <w:r w:rsidRPr="00DC5E6A">
        <w:rPr>
          <w:rFonts w:ascii="Times New Roman" w:hAnsi="Times New Roman"/>
          <w:spacing w:val="-2"/>
          <w:sz w:val="24"/>
          <w:szCs w:val="24"/>
        </w:rPr>
        <w:t>Решение текстовых задач арифметическим способом. Зада</w:t>
      </w:r>
      <w:r w:rsidRPr="00DC5E6A">
        <w:rPr>
          <w:rFonts w:ascii="Times New Roman" w:hAnsi="Times New Roman"/>
          <w:sz w:val="24"/>
          <w:szCs w:val="24"/>
        </w:rPr>
        <w:t xml:space="preserve">чи, содержащие отношения «больше (меньше) на…», «больше (меньше) в…». Зависимости между </w:t>
      </w:r>
      <w:r w:rsidRPr="00DC5E6A">
        <w:rPr>
          <w:rFonts w:ascii="Times New Roman" w:hAnsi="Times New Roman"/>
          <w:sz w:val="24"/>
          <w:szCs w:val="24"/>
        </w:rPr>
        <w:lastRenderedPageBreak/>
        <w:t>величинами, характеризу</w:t>
      </w:r>
      <w:r w:rsidRPr="00DC5E6A">
        <w:rPr>
          <w:rFonts w:ascii="Times New Roman" w:hAnsi="Times New Roman"/>
          <w:spacing w:val="2"/>
          <w:sz w:val="24"/>
          <w:szCs w:val="24"/>
        </w:rPr>
        <w:t>ющими процессы движения, работы, купли</w:t>
      </w:r>
      <w:r w:rsidRPr="00DC5E6A">
        <w:rPr>
          <w:rFonts w:ascii="Times New Roman" w:hAnsi="Times New Roman"/>
          <w:spacing w:val="2"/>
          <w:sz w:val="24"/>
          <w:szCs w:val="24"/>
        </w:rPr>
        <w:noBreakHyphen/>
        <w:t>продажи и</w:t>
      </w:r>
      <w:r w:rsidRPr="00DC5E6A">
        <w:rPr>
          <w:rFonts w:ascii="Times New Roman" w:hAnsi="Times New Roman"/>
          <w:spacing w:val="2"/>
          <w:sz w:val="24"/>
          <w:szCs w:val="24"/>
        </w:rPr>
        <w:t> </w:t>
      </w:r>
      <w:r w:rsidRPr="00DC5E6A">
        <w:rPr>
          <w:rFonts w:ascii="Times New Roman" w:hAnsi="Times New Roman"/>
          <w:spacing w:val="2"/>
          <w:sz w:val="24"/>
          <w:szCs w:val="24"/>
        </w:rPr>
        <w:t xml:space="preserve">др. </w:t>
      </w:r>
      <w:r w:rsidRPr="00DC5E6A">
        <w:rPr>
          <w:rFonts w:ascii="Times New Roman" w:hAnsi="Times New Roman"/>
          <w:sz w:val="24"/>
          <w:szCs w:val="24"/>
        </w:rPr>
        <w:t>Скорость, время, путь; объём работы, время, производительность труда; количество товара, его цена и стоимость и</w:t>
      </w:r>
      <w:r w:rsidRPr="00DC5E6A">
        <w:rPr>
          <w:rFonts w:ascii="Times New Roman" w:hAnsi="Times New Roman"/>
          <w:sz w:val="24"/>
          <w:szCs w:val="24"/>
        </w:rPr>
        <w:t> </w:t>
      </w:r>
      <w:r w:rsidRPr="00DC5E6A">
        <w:rPr>
          <w:rFonts w:ascii="Times New Roman" w:hAnsi="Times New Roman"/>
          <w:sz w:val="24"/>
          <w:szCs w:val="24"/>
        </w:rPr>
        <w:t xml:space="preserve">др. </w:t>
      </w:r>
      <w:r w:rsidRPr="00DC5E6A">
        <w:rPr>
          <w:rFonts w:ascii="Times New Roman" w:hAnsi="Times New Roman"/>
          <w:spacing w:val="2"/>
          <w:sz w:val="24"/>
          <w:szCs w:val="24"/>
        </w:rPr>
        <w:t xml:space="preserve">Планирование хода решения задачи. Представление текста </w:t>
      </w:r>
      <w:r w:rsidRPr="00DC5E6A">
        <w:rPr>
          <w:rFonts w:ascii="Times New Roman" w:hAnsi="Times New Roman"/>
          <w:sz w:val="24"/>
          <w:szCs w:val="24"/>
        </w:rPr>
        <w:t>задачи (схема, таблица и другие модели).</w:t>
      </w:r>
    </w:p>
    <w:p w:rsidR="00851304" w:rsidRPr="00DC5E6A" w:rsidRDefault="00851304" w:rsidP="00851304">
      <w:pPr>
        <w:pStyle w:val="af1"/>
        <w:spacing w:line="360" w:lineRule="auto"/>
        <w:ind w:firstLine="708"/>
        <w:rPr>
          <w:rFonts w:ascii="Times New Roman" w:hAnsi="Times New Roman"/>
          <w:sz w:val="24"/>
          <w:szCs w:val="24"/>
        </w:rPr>
      </w:pPr>
      <w:r w:rsidRPr="00DC5E6A">
        <w:rPr>
          <w:rFonts w:ascii="Times New Roman" w:hAnsi="Times New Roman"/>
          <w:sz w:val="24"/>
          <w:szCs w:val="24"/>
        </w:rPr>
        <w:t>Задачи на нахождение доли целого и целого по его доле.</w:t>
      </w:r>
    </w:p>
    <w:p w:rsidR="00851304" w:rsidRPr="00DC5E6A" w:rsidRDefault="00851304" w:rsidP="00851304">
      <w:pPr>
        <w:pStyle w:val="af1"/>
        <w:spacing w:line="360" w:lineRule="auto"/>
        <w:ind w:firstLine="708"/>
        <w:rPr>
          <w:rFonts w:ascii="Times New Roman" w:hAnsi="Times New Roman"/>
          <w:b/>
          <w:bCs/>
          <w:i/>
          <w:iCs/>
          <w:sz w:val="24"/>
          <w:szCs w:val="24"/>
        </w:rPr>
      </w:pPr>
      <w:r w:rsidRPr="00DC5E6A">
        <w:rPr>
          <w:rFonts w:ascii="Times New Roman" w:hAnsi="Times New Roman"/>
          <w:b/>
          <w:bCs/>
          <w:i/>
          <w:iCs/>
          <w:spacing w:val="2"/>
          <w:sz w:val="24"/>
          <w:szCs w:val="24"/>
        </w:rPr>
        <w:t>Пространственные отношения. Геометрические фи</w:t>
      </w:r>
      <w:r w:rsidRPr="00DC5E6A">
        <w:rPr>
          <w:rFonts w:ascii="Times New Roman" w:hAnsi="Times New Roman"/>
          <w:b/>
          <w:bCs/>
          <w:i/>
          <w:iCs/>
          <w:sz w:val="24"/>
          <w:szCs w:val="24"/>
        </w:rPr>
        <w:t>гуры</w:t>
      </w:r>
    </w:p>
    <w:p w:rsidR="00851304" w:rsidRPr="00DC5E6A" w:rsidRDefault="00851304" w:rsidP="00851304">
      <w:pPr>
        <w:pStyle w:val="af1"/>
        <w:spacing w:line="360" w:lineRule="auto"/>
        <w:ind w:firstLine="709"/>
        <w:rPr>
          <w:rFonts w:ascii="Times New Roman" w:hAnsi="Times New Roman"/>
          <w:sz w:val="24"/>
          <w:szCs w:val="24"/>
        </w:rPr>
      </w:pPr>
      <w:r w:rsidRPr="00DC5E6A">
        <w:rPr>
          <w:rFonts w:ascii="Times New Roman" w:hAnsi="Times New Roman"/>
          <w:spacing w:val="2"/>
          <w:sz w:val="24"/>
          <w:szCs w:val="24"/>
        </w:rPr>
        <w:t xml:space="preserve">Взаимное расположение предметов в пространстве и на плоскости (выше—ниже, слева—справа, сверху—снизу, ближе—дальше, между и пр.). Распознавание и изображение </w:t>
      </w:r>
      <w:r w:rsidRPr="00DC5E6A">
        <w:rPr>
          <w:rFonts w:ascii="Times New Roman" w:hAnsi="Times New Roman"/>
          <w:sz w:val="24"/>
          <w:szCs w:val="24"/>
        </w:rPr>
        <w:t>геометрических фигур: точка, линия (кривая, прямая), отрезок, ломаная, угол, многоугольник, треугольник, прямоуголь</w:t>
      </w:r>
      <w:r w:rsidRPr="00DC5E6A">
        <w:rPr>
          <w:rFonts w:ascii="Times New Roman" w:hAnsi="Times New Roman"/>
          <w:spacing w:val="2"/>
          <w:sz w:val="24"/>
          <w:szCs w:val="24"/>
        </w:rPr>
        <w:t xml:space="preserve">ник, квадрат, окружность, круг. Использование чертёжных инструментов для выполнения построений. Геометрические формы в окружающем мире. Распознавание и называние: </w:t>
      </w:r>
      <w:r w:rsidRPr="00DC5E6A">
        <w:rPr>
          <w:rFonts w:ascii="Times New Roman" w:hAnsi="Times New Roman"/>
          <w:sz w:val="24"/>
          <w:szCs w:val="24"/>
        </w:rPr>
        <w:t>куб, шар, параллелепипед, пирамида, цилиндр, конус.</w:t>
      </w:r>
    </w:p>
    <w:p w:rsidR="00851304" w:rsidRPr="00DC5E6A" w:rsidRDefault="00851304" w:rsidP="00851304">
      <w:pPr>
        <w:pStyle w:val="af1"/>
        <w:spacing w:line="360" w:lineRule="auto"/>
        <w:ind w:firstLine="708"/>
        <w:rPr>
          <w:rFonts w:ascii="Times New Roman" w:hAnsi="Times New Roman"/>
          <w:b/>
          <w:bCs/>
          <w:i/>
          <w:iCs/>
          <w:sz w:val="24"/>
          <w:szCs w:val="24"/>
        </w:rPr>
      </w:pPr>
      <w:r w:rsidRPr="00DC5E6A">
        <w:rPr>
          <w:rFonts w:ascii="Times New Roman" w:hAnsi="Times New Roman"/>
          <w:b/>
          <w:bCs/>
          <w:i/>
          <w:iCs/>
          <w:sz w:val="24"/>
          <w:szCs w:val="24"/>
        </w:rPr>
        <w:t>Геометрические величины</w:t>
      </w:r>
    </w:p>
    <w:p w:rsidR="00851304" w:rsidRPr="00DC5E6A" w:rsidRDefault="00851304" w:rsidP="00851304">
      <w:pPr>
        <w:pStyle w:val="af1"/>
        <w:spacing w:line="360" w:lineRule="auto"/>
        <w:ind w:firstLine="708"/>
        <w:rPr>
          <w:rFonts w:ascii="Times New Roman" w:hAnsi="Times New Roman"/>
          <w:sz w:val="24"/>
          <w:szCs w:val="24"/>
        </w:rPr>
      </w:pPr>
      <w:r w:rsidRPr="00DC5E6A">
        <w:rPr>
          <w:rFonts w:ascii="Times New Roman" w:hAnsi="Times New Roman"/>
          <w:spacing w:val="2"/>
          <w:sz w:val="24"/>
          <w:szCs w:val="24"/>
        </w:rPr>
        <w:t xml:space="preserve">Геометрические величины и их измерение. Измерение </w:t>
      </w:r>
      <w:r w:rsidRPr="00DC5E6A">
        <w:rPr>
          <w:rFonts w:ascii="Times New Roman" w:hAnsi="Times New Roman"/>
          <w:sz w:val="24"/>
          <w:szCs w:val="24"/>
        </w:rPr>
        <w:t>длины отрезка. Единицы длины (мм, см, дм, м, км). Периметр. Вычисление периметра многоугольника.</w:t>
      </w:r>
    </w:p>
    <w:p w:rsidR="00851304" w:rsidRPr="00DC5E6A" w:rsidRDefault="00851304" w:rsidP="00851304">
      <w:pPr>
        <w:pStyle w:val="af1"/>
        <w:spacing w:line="360" w:lineRule="auto"/>
        <w:ind w:firstLine="708"/>
        <w:rPr>
          <w:rFonts w:ascii="Times New Roman" w:hAnsi="Times New Roman"/>
          <w:sz w:val="24"/>
          <w:szCs w:val="24"/>
        </w:rPr>
      </w:pPr>
      <w:r w:rsidRPr="00DC5E6A">
        <w:rPr>
          <w:rFonts w:ascii="Times New Roman" w:hAnsi="Times New Roman"/>
          <w:sz w:val="24"/>
          <w:szCs w:val="24"/>
        </w:rPr>
        <w:t>Площадь геометрической фигуры. Единицы площади (см</w:t>
      </w:r>
      <w:r w:rsidRPr="00DC5E6A">
        <w:rPr>
          <w:rFonts w:ascii="Times New Roman" w:hAnsi="Times New Roman"/>
          <w:sz w:val="24"/>
          <w:szCs w:val="24"/>
          <w:vertAlign w:val="superscript"/>
        </w:rPr>
        <w:t>2</w:t>
      </w:r>
      <w:r w:rsidRPr="00DC5E6A">
        <w:rPr>
          <w:rFonts w:ascii="Times New Roman" w:hAnsi="Times New Roman"/>
          <w:sz w:val="24"/>
          <w:szCs w:val="24"/>
        </w:rPr>
        <w:t xml:space="preserve">, </w:t>
      </w:r>
      <w:r w:rsidRPr="00DC5E6A">
        <w:rPr>
          <w:rFonts w:ascii="Times New Roman" w:hAnsi="Times New Roman"/>
          <w:spacing w:val="2"/>
          <w:sz w:val="24"/>
          <w:szCs w:val="24"/>
        </w:rPr>
        <w:t>дм</w:t>
      </w:r>
      <w:r w:rsidRPr="00DC5E6A">
        <w:rPr>
          <w:rFonts w:ascii="Times New Roman" w:hAnsi="Times New Roman"/>
          <w:spacing w:val="2"/>
          <w:sz w:val="24"/>
          <w:szCs w:val="24"/>
          <w:vertAlign w:val="superscript"/>
        </w:rPr>
        <w:t>2</w:t>
      </w:r>
      <w:r w:rsidRPr="00DC5E6A">
        <w:rPr>
          <w:rFonts w:ascii="Times New Roman" w:hAnsi="Times New Roman"/>
          <w:spacing w:val="2"/>
          <w:sz w:val="24"/>
          <w:szCs w:val="24"/>
        </w:rPr>
        <w:t>, м</w:t>
      </w:r>
      <w:r w:rsidRPr="00DC5E6A">
        <w:rPr>
          <w:rFonts w:ascii="Times New Roman" w:hAnsi="Times New Roman"/>
          <w:spacing w:val="2"/>
          <w:sz w:val="24"/>
          <w:szCs w:val="24"/>
          <w:vertAlign w:val="superscript"/>
        </w:rPr>
        <w:t>2</w:t>
      </w:r>
      <w:r w:rsidRPr="00DC5E6A">
        <w:rPr>
          <w:rFonts w:ascii="Times New Roman" w:hAnsi="Times New Roman"/>
          <w:spacing w:val="2"/>
          <w:sz w:val="24"/>
          <w:szCs w:val="24"/>
        </w:rPr>
        <w:t xml:space="preserve">). </w:t>
      </w:r>
      <w:r w:rsidRPr="00DC5E6A">
        <w:rPr>
          <w:rFonts w:ascii="Times New Roman" w:hAnsi="Times New Roman"/>
          <w:sz w:val="24"/>
          <w:szCs w:val="24"/>
        </w:rPr>
        <w:t>Вычисление площади прямоугольника.</w:t>
      </w:r>
    </w:p>
    <w:p w:rsidR="00851304" w:rsidRPr="00DC5E6A" w:rsidRDefault="00851304" w:rsidP="00851304">
      <w:pPr>
        <w:pStyle w:val="af1"/>
        <w:spacing w:line="360" w:lineRule="auto"/>
        <w:ind w:firstLine="708"/>
        <w:rPr>
          <w:rFonts w:ascii="Times New Roman" w:hAnsi="Times New Roman"/>
          <w:b/>
          <w:bCs/>
          <w:i/>
          <w:iCs/>
          <w:sz w:val="24"/>
          <w:szCs w:val="24"/>
        </w:rPr>
      </w:pPr>
      <w:r w:rsidRPr="00DC5E6A">
        <w:rPr>
          <w:rFonts w:ascii="Times New Roman" w:hAnsi="Times New Roman"/>
          <w:b/>
          <w:bCs/>
          <w:i/>
          <w:iCs/>
          <w:sz w:val="24"/>
          <w:szCs w:val="24"/>
        </w:rPr>
        <w:t>Работа с информацией</w:t>
      </w:r>
    </w:p>
    <w:p w:rsidR="00851304" w:rsidRPr="00DC5E6A" w:rsidRDefault="00851304" w:rsidP="00851304">
      <w:pPr>
        <w:pStyle w:val="af1"/>
        <w:spacing w:line="360" w:lineRule="auto"/>
        <w:ind w:firstLine="708"/>
        <w:rPr>
          <w:rFonts w:ascii="Times New Roman" w:hAnsi="Times New Roman"/>
          <w:sz w:val="24"/>
          <w:szCs w:val="24"/>
        </w:rPr>
      </w:pPr>
      <w:r w:rsidRPr="00DC5E6A">
        <w:rPr>
          <w:rFonts w:ascii="Times New Roman" w:hAnsi="Times New Roman"/>
          <w:sz w:val="24"/>
          <w:szCs w:val="24"/>
        </w:rPr>
        <w:t xml:space="preserve">Сбор и представление информации, связанной со счётом </w:t>
      </w:r>
      <w:r w:rsidRPr="00DC5E6A">
        <w:rPr>
          <w:rFonts w:ascii="Times New Roman" w:hAnsi="Times New Roman"/>
          <w:spacing w:val="2"/>
          <w:sz w:val="24"/>
          <w:szCs w:val="24"/>
        </w:rPr>
        <w:t xml:space="preserve">(пересчётом), измерением величин; фиксирование, анализ </w:t>
      </w:r>
      <w:r w:rsidRPr="00DC5E6A">
        <w:rPr>
          <w:rFonts w:ascii="Times New Roman" w:hAnsi="Times New Roman"/>
          <w:sz w:val="24"/>
          <w:szCs w:val="24"/>
        </w:rPr>
        <w:t>полученной информации.</w:t>
      </w:r>
    </w:p>
    <w:p w:rsidR="00851304" w:rsidRPr="00DC5E6A" w:rsidRDefault="00851304" w:rsidP="00851304">
      <w:pPr>
        <w:pStyle w:val="af1"/>
        <w:spacing w:line="360" w:lineRule="auto"/>
        <w:ind w:firstLine="708"/>
        <w:rPr>
          <w:rFonts w:ascii="Times New Roman" w:hAnsi="Times New Roman"/>
          <w:spacing w:val="-2"/>
          <w:sz w:val="24"/>
          <w:szCs w:val="24"/>
        </w:rPr>
      </w:pPr>
      <w:r w:rsidRPr="00DC5E6A">
        <w:rPr>
          <w:rFonts w:ascii="Times New Roman" w:hAnsi="Times New Roman"/>
          <w:spacing w:val="-2"/>
          <w:sz w:val="24"/>
          <w:szCs w:val="24"/>
        </w:rPr>
        <w:t>Построение простейших выражений с помощью логических связок и слов («и»; «не»; «если… то…»; «верно/неверно, что…»; «каждый»; «все»; «некоторые»).</w:t>
      </w:r>
    </w:p>
    <w:p w:rsidR="00851304" w:rsidRPr="00DC5E6A" w:rsidRDefault="00851304" w:rsidP="00851304">
      <w:pPr>
        <w:pStyle w:val="af1"/>
        <w:spacing w:line="360" w:lineRule="auto"/>
        <w:ind w:firstLine="708"/>
        <w:rPr>
          <w:rFonts w:ascii="Times New Roman" w:hAnsi="Times New Roman"/>
          <w:sz w:val="24"/>
          <w:szCs w:val="24"/>
        </w:rPr>
      </w:pPr>
      <w:r w:rsidRPr="00DC5E6A">
        <w:rPr>
          <w:rFonts w:ascii="Times New Roman" w:hAnsi="Times New Roman"/>
          <w:spacing w:val="-2"/>
          <w:sz w:val="24"/>
          <w:szCs w:val="24"/>
        </w:rPr>
        <w:t>Составление конечной последовательности (цепочки) пред</w:t>
      </w:r>
      <w:r w:rsidRPr="00DC5E6A">
        <w:rPr>
          <w:rFonts w:ascii="Times New Roman" w:hAnsi="Times New Roman"/>
          <w:spacing w:val="2"/>
          <w:sz w:val="24"/>
          <w:szCs w:val="24"/>
        </w:rPr>
        <w:t>метов, чисел, геометрических фигур и</w:t>
      </w:r>
      <w:r w:rsidRPr="00DC5E6A">
        <w:rPr>
          <w:rFonts w:ascii="Times New Roman" w:hAnsi="Times New Roman"/>
          <w:spacing w:val="2"/>
          <w:sz w:val="24"/>
          <w:szCs w:val="24"/>
        </w:rPr>
        <w:t> </w:t>
      </w:r>
      <w:r w:rsidRPr="00DC5E6A">
        <w:rPr>
          <w:rFonts w:ascii="Times New Roman" w:hAnsi="Times New Roman"/>
          <w:spacing w:val="2"/>
          <w:sz w:val="24"/>
          <w:szCs w:val="24"/>
        </w:rPr>
        <w:t xml:space="preserve">др. по правилу. </w:t>
      </w:r>
      <w:r w:rsidRPr="00DC5E6A">
        <w:rPr>
          <w:rFonts w:ascii="Times New Roman" w:hAnsi="Times New Roman"/>
          <w:sz w:val="24"/>
          <w:szCs w:val="24"/>
        </w:rPr>
        <w:t>Составление, запись и выполнение простого алгоритма, плана поиска информации.</w:t>
      </w:r>
    </w:p>
    <w:p w:rsidR="00851304" w:rsidRPr="00DC5E6A" w:rsidRDefault="00851304" w:rsidP="00851304">
      <w:pPr>
        <w:pStyle w:val="af1"/>
        <w:spacing w:line="360" w:lineRule="auto"/>
        <w:ind w:firstLine="708"/>
        <w:rPr>
          <w:rFonts w:ascii="Times New Roman" w:hAnsi="Times New Roman"/>
          <w:sz w:val="24"/>
          <w:szCs w:val="24"/>
        </w:rPr>
      </w:pPr>
      <w:r w:rsidRPr="00DC5E6A">
        <w:rPr>
          <w:rFonts w:ascii="Times New Roman" w:hAnsi="Times New Roman"/>
          <w:spacing w:val="2"/>
          <w:sz w:val="24"/>
          <w:szCs w:val="24"/>
        </w:rPr>
        <w:t xml:space="preserve">Чтение и заполнение таблицы. Интерпретация данных </w:t>
      </w:r>
      <w:r w:rsidRPr="00DC5E6A">
        <w:rPr>
          <w:rFonts w:ascii="Times New Roman" w:hAnsi="Times New Roman"/>
          <w:sz w:val="24"/>
          <w:szCs w:val="24"/>
        </w:rPr>
        <w:t>таблицы. Чтение столбчатой диаграммы. Создание простейшей информационной модели (схема, таблица, цепочка).</w:t>
      </w:r>
    </w:p>
    <w:p w:rsidR="00851304" w:rsidRPr="00DC5E6A" w:rsidRDefault="00851304" w:rsidP="00851304">
      <w:pPr>
        <w:pStyle w:val="4"/>
        <w:spacing w:before="0" w:after="0" w:line="360" w:lineRule="auto"/>
        <w:rPr>
          <w:rFonts w:ascii="Times New Roman" w:hAnsi="Times New Roman" w:cs="Times New Roman"/>
          <w:b/>
          <w:sz w:val="24"/>
          <w:szCs w:val="24"/>
        </w:rPr>
      </w:pPr>
      <w:r w:rsidRPr="00DC5E6A">
        <w:rPr>
          <w:rFonts w:ascii="Times New Roman" w:hAnsi="Times New Roman" w:cs="Times New Roman"/>
          <w:b/>
          <w:sz w:val="24"/>
          <w:szCs w:val="24"/>
        </w:rPr>
        <w:t>5. Окружающий мир (Человек, природа, общество)</w:t>
      </w:r>
    </w:p>
    <w:p w:rsidR="00851304" w:rsidRPr="00DC5E6A" w:rsidRDefault="00851304" w:rsidP="00851304">
      <w:pPr>
        <w:pStyle w:val="af1"/>
        <w:spacing w:line="360" w:lineRule="auto"/>
        <w:ind w:firstLine="709"/>
        <w:rPr>
          <w:rFonts w:ascii="Times New Roman" w:hAnsi="Times New Roman"/>
          <w:b/>
          <w:bCs/>
          <w:i/>
          <w:iCs/>
          <w:sz w:val="24"/>
          <w:szCs w:val="24"/>
        </w:rPr>
      </w:pPr>
      <w:r w:rsidRPr="00DC5E6A">
        <w:rPr>
          <w:rFonts w:ascii="Times New Roman" w:hAnsi="Times New Roman"/>
          <w:b/>
          <w:bCs/>
          <w:i/>
          <w:iCs/>
          <w:sz w:val="24"/>
          <w:szCs w:val="24"/>
        </w:rPr>
        <w:t>Человек и природа</w:t>
      </w:r>
    </w:p>
    <w:p w:rsidR="00851304" w:rsidRPr="00DC5E6A" w:rsidRDefault="00851304" w:rsidP="00851304">
      <w:pPr>
        <w:pStyle w:val="af1"/>
        <w:spacing w:line="360" w:lineRule="auto"/>
        <w:ind w:firstLine="709"/>
        <w:rPr>
          <w:rFonts w:ascii="Times New Roman" w:hAnsi="Times New Roman"/>
          <w:sz w:val="24"/>
          <w:szCs w:val="24"/>
        </w:rPr>
      </w:pPr>
      <w:r w:rsidRPr="00DC5E6A">
        <w:rPr>
          <w:rFonts w:ascii="Times New Roman" w:hAnsi="Times New Roman"/>
          <w:spacing w:val="-2"/>
          <w:sz w:val="24"/>
          <w:szCs w:val="24"/>
        </w:rPr>
        <w:t>Природа — это то, что нас окружает, но не создано челове</w:t>
      </w:r>
      <w:r w:rsidRPr="00DC5E6A">
        <w:rPr>
          <w:rFonts w:ascii="Times New Roman" w:hAnsi="Times New Roman"/>
          <w:sz w:val="24"/>
          <w:szCs w:val="24"/>
        </w:rPr>
        <w:t>ком. Природные объекты и предметы, созданные человеком. Неживая и живая природа. Признаки предметов (цвет, форма, сравнительные размеры и</w:t>
      </w:r>
      <w:r w:rsidRPr="00DC5E6A">
        <w:rPr>
          <w:rFonts w:ascii="Times New Roman" w:hAnsi="Times New Roman"/>
          <w:sz w:val="24"/>
          <w:szCs w:val="24"/>
        </w:rPr>
        <w:t> </w:t>
      </w:r>
      <w:r w:rsidRPr="00DC5E6A">
        <w:rPr>
          <w:rFonts w:ascii="Times New Roman" w:hAnsi="Times New Roman"/>
          <w:sz w:val="24"/>
          <w:szCs w:val="24"/>
        </w:rPr>
        <w:t xml:space="preserve">др.). Расположение предметов в пространстве (право, </w:t>
      </w:r>
      <w:r w:rsidRPr="00DC5E6A">
        <w:rPr>
          <w:rFonts w:ascii="Times New Roman" w:hAnsi="Times New Roman"/>
          <w:sz w:val="24"/>
          <w:szCs w:val="24"/>
        </w:rPr>
        <w:lastRenderedPageBreak/>
        <w:t>лево, верх, низ и пр.). Примеры явлений природы: смена времён года, снегопад, листопад, перелёты птиц, смена времени суток, рассвет, закат, ветер, дождь, гроза.</w:t>
      </w:r>
    </w:p>
    <w:p w:rsidR="00851304" w:rsidRPr="00DC5E6A" w:rsidRDefault="00851304" w:rsidP="00851304">
      <w:pPr>
        <w:pStyle w:val="af1"/>
        <w:spacing w:line="360" w:lineRule="auto"/>
        <w:ind w:firstLine="709"/>
        <w:rPr>
          <w:rFonts w:ascii="Times New Roman" w:hAnsi="Times New Roman"/>
          <w:sz w:val="24"/>
          <w:szCs w:val="24"/>
        </w:rPr>
      </w:pPr>
      <w:r w:rsidRPr="00DC5E6A">
        <w:rPr>
          <w:rFonts w:ascii="Times New Roman" w:hAnsi="Times New Roman"/>
          <w:sz w:val="24"/>
          <w:szCs w:val="24"/>
        </w:rPr>
        <w:t xml:space="preserve">Вещество — то, из чего состоят все природные объекты </w:t>
      </w:r>
      <w:r w:rsidRPr="00DC5E6A">
        <w:rPr>
          <w:rFonts w:ascii="Times New Roman" w:hAnsi="Times New Roman"/>
          <w:spacing w:val="2"/>
          <w:sz w:val="24"/>
          <w:szCs w:val="24"/>
        </w:rPr>
        <w:t xml:space="preserve">и предметы. Разнообразие веществ в окружающем мире. </w:t>
      </w:r>
      <w:r w:rsidRPr="00DC5E6A">
        <w:rPr>
          <w:rFonts w:ascii="Times New Roman" w:hAnsi="Times New Roman"/>
          <w:sz w:val="24"/>
          <w:szCs w:val="24"/>
        </w:rPr>
        <w:t>Примеры веществ: соль, сахар, вода, природный газ. Твёрдые тела, жидкости, газы. Простейшие практические работы с веществами, жидкостями, газами.</w:t>
      </w:r>
    </w:p>
    <w:p w:rsidR="00851304" w:rsidRPr="00DC5E6A" w:rsidRDefault="00851304" w:rsidP="00851304">
      <w:pPr>
        <w:pStyle w:val="af1"/>
        <w:spacing w:line="360" w:lineRule="auto"/>
        <w:ind w:firstLine="709"/>
        <w:rPr>
          <w:rFonts w:ascii="Times New Roman" w:hAnsi="Times New Roman"/>
          <w:sz w:val="24"/>
          <w:szCs w:val="24"/>
        </w:rPr>
      </w:pPr>
      <w:r w:rsidRPr="00DC5E6A">
        <w:rPr>
          <w:rFonts w:ascii="Times New Roman" w:hAnsi="Times New Roman"/>
          <w:spacing w:val="2"/>
          <w:sz w:val="24"/>
          <w:szCs w:val="24"/>
        </w:rPr>
        <w:t xml:space="preserve">Звёзды и планеты. </w:t>
      </w:r>
      <w:r w:rsidRPr="00DC5E6A">
        <w:rPr>
          <w:rFonts w:ascii="Times New Roman" w:hAnsi="Times New Roman"/>
          <w:iCs/>
          <w:spacing w:val="2"/>
          <w:sz w:val="24"/>
          <w:szCs w:val="24"/>
        </w:rPr>
        <w:t>Солнце</w:t>
      </w:r>
      <w:r w:rsidRPr="00DC5E6A">
        <w:rPr>
          <w:rFonts w:ascii="Times New Roman" w:hAnsi="Times New Roman"/>
          <w:spacing w:val="2"/>
          <w:sz w:val="24"/>
          <w:szCs w:val="24"/>
        </w:rPr>
        <w:t xml:space="preserve"> — </w:t>
      </w:r>
      <w:r w:rsidRPr="00DC5E6A">
        <w:rPr>
          <w:rFonts w:ascii="Times New Roman" w:hAnsi="Times New Roman"/>
          <w:iCs/>
          <w:spacing w:val="2"/>
          <w:sz w:val="24"/>
          <w:szCs w:val="24"/>
        </w:rPr>
        <w:t>ближайшая к нам звез</w:t>
      </w:r>
      <w:r w:rsidRPr="00DC5E6A">
        <w:rPr>
          <w:rFonts w:ascii="Times New Roman" w:hAnsi="Times New Roman"/>
          <w:iCs/>
          <w:sz w:val="24"/>
          <w:szCs w:val="24"/>
        </w:rPr>
        <w:t xml:space="preserve">да, источник света и тепла для всего живого на Земле. </w:t>
      </w:r>
      <w:r w:rsidRPr="00DC5E6A">
        <w:rPr>
          <w:rFonts w:ascii="Times New Roman" w:hAnsi="Times New Roman"/>
          <w:spacing w:val="2"/>
          <w:sz w:val="24"/>
          <w:szCs w:val="24"/>
        </w:rPr>
        <w:t>Земля — планета, общее представление о форме и размерах Земли. Глобус как модель Земли. Географическая кар</w:t>
      </w:r>
      <w:r w:rsidRPr="00DC5E6A">
        <w:rPr>
          <w:rFonts w:ascii="Times New Roman" w:hAnsi="Times New Roman"/>
          <w:sz w:val="24"/>
          <w:szCs w:val="24"/>
        </w:rPr>
        <w:t xml:space="preserve">та и план. Материки и океаны, их названия, расположение на глобусе и карте. </w:t>
      </w:r>
      <w:r w:rsidRPr="00DC5E6A">
        <w:rPr>
          <w:rFonts w:ascii="Times New Roman" w:hAnsi="Times New Roman"/>
          <w:iCs/>
          <w:sz w:val="24"/>
          <w:szCs w:val="24"/>
        </w:rPr>
        <w:t>Важнейшие природные объекты своей страны, района</w:t>
      </w:r>
      <w:r w:rsidRPr="00DC5E6A">
        <w:rPr>
          <w:rFonts w:ascii="Times New Roman" w:hAnsi="Times New Roman"/>
          <w:sz w:val="24"/>
          <w:szCs w:val="24"/>
        </w:rPr>
        <w:t>. Ориентирование на местности. Компас.</w:t>
      </w:r>
    </w:p>
    <w:p w:rsidR="00851304" w:rsidRPr="00DC5E6A" w:rsidRDefault="00851304" w:rsidP="00851304">
      <w:pPr>
        <w:pStyle w:val="af1"/>
        <w:spacing w:line="360" w:lineRule="auto"/>
        <w:ind w:firstLine="709"/>
        <w:rPr>
          <w:rFonts w:ascii="Times New Roman" w:hAnsi="Times New Roman"/>
          <w:sz w:val="24"/>
          <w:szCs w:val="24"/>
        </w:rPr>
      </w:pPr>
      <w:r w:rsidRPr="00DC5E6A">
        <w:rPr>
          <w:rFonts w:ascii="Times New Roman" w:hAnsi="Times New Roman"/>
          <w:sz w:val="24"/>
          <w:szCs w:val="24"/>
        </w:rPr>
        <w:t>Смена дня и ночи на Земле. Вращение Земли как при</w:t>
      </w:r>
      <w:r w:rsidRPr="00DC5E6A">
        <w:rPr>
          <w:rFonts w:ascii="Times New Roman" w:hAnsi="Times New Roman"/>
          <w:spacing w:val="2"/>
          <w:sz w:val="24"/>
          <w:szCs w:val="24"/>
        </w:rPr>
        <w:t xml:space="preserve">чина смены дня и ночи. Времена года, их особенности (на основе наблюдений). </w:t>
      </w:r>
      <w:r w:rsidRPr="00DC5E6A">
        <w:rPr>
          <w:rFonts w:ascii="Times New Roman" w:hAnsi="Times New Roman"/>
          <w:iCs/>
          <w:sz w:val="24"/>
          <w:szCs w:val="24"/>
        </w:rPr>
        <w:t>Обращение Земли вокруг Солнца как причина смены времён года</w:t>
      </w:r>
      <w:r w:rsidRPr="00DC5E6A">
        <w:rPr>
          <w:rFonts w:ascii="Times New Roman" w:hAnsi="Times New Roman"/>
          <w:sz w:val="24"/>
          <w:szCs w:val="24"/>
        </w:rPr>
        <w:t>. Смена времён года в родном крае на основе наблюдений.</w:t>
      </w:r>
    </w:p>
    <w:p w:rsidR="00851304" w:rsidRPr="00DC5E6A" w:rsidRDefault="00851304" w:rsidP="00851304">
      <w:pPr>
        <w:pStyle w:val="af1"/>
        <w:spacing w:line="360" w:lineRule="auto"/>
        <w:ind w:firstLine="709"/>
        <w:rPr>
          <w:rFonts w:ascii="Times New Roman" w:hAnsi="Times New Roman"/>
          <w:sz w:val="24"/>
          <w:szCs w:val="24"/>
        </w:rPr>
      </w:pPr>
      <w:r w:rsidRPr="00DC5E6A">
        <w:rPr>
          <w:rFonts w:ascii="Times New Roman" w:hAnsi="Times New Roman"/>
          <w:spacing w:val="-2"/>
          <w:sz w:val="24"/>
          <w:szCs w:val="24"/>
        </w:rPr>
        <w:t xml:space="preserve">Погода, её составляющие (температура воздуха, облачность, </w:t>
      </w:r>
      <w:r w:rsidRPr="00DC5E6A">
        <w:rPr>
          <w:rFonts w:ascii="Times New Roman" w:hAnsi="Times New Roman"/>
          <w:sz w:val="24"/>
          <w:szCs w:val="24"/>
        </w:rPr>
        <w:t xml:space="preserve">осадки, ветер). Наблюдение за погодой своего края. </w:t>
      </w:r>
    </w:p>
    <w:p w:rsidR="00851304" w:rsidRPr="00DC5E6A" w:rsidRDefault="00851304" w:rsidP="00851304">
      <w:pPr>
        <w:pStyle w:val="af1"/>
        <w:spacing w:line="360" w:lineRule="auto"/>
        <w:ind w:firstLine="709"/>
        <w:rPr>
          <w:rFonts w:ascii="Times New Roman" w:hAnsi="Times New Roman"/>
          <w:sz w:val="24"/>
          <w:szCs w:val="24"/>
        </w:rPr>
      </w:pPr>
      <w:r w:rsidRPr="00DC5E6A">
        <w:rPr>
          <w:rFonts w:ascii="Times New Roman" w:hAnsi="Times New Roman"/>
          <w:sz w:val="24"/>
          <w:szCs w:val="24"/>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851304" w:rsidRPr="00DC5E6A" w:rsidRDefault="00851304" w:rsidP="00851304">
      <w:pPr>
        <w:pStyle w:val="af1"/>
        <w:spacing w:line="360" w:lineRule="auto"/>
        <w:ind w:firstLine="709"/>
        <w:rPr>
          <w:rFonts w:ascii="Times New Roman" w:hAnsi="Times New Roman"/>
          <w:sz w:val="24"/>
          <w:szCs w:val="24"/>
        </w:rPr>
      </w:pPr>
      <w:r w:rsidRPr="00DC5E6A">
        <w:rPr>
          <w:rFonts w:ascii="Times New Roman" w:hAnsi="Times New Roman"/>
          <w:spacing w:val="2"/>
          <w:sz w:val="24"/>
          <w:szCs w:val="24"/>
        </w:rPr>
        <w:t xml:space="preserve">Водоёмы, их разнообразие (океан, море, река, озеро, </w:t>
      </w:r>
      <w:r w:rsidRPr="00DC5E6A">
        <w:rPr>
          <w:rFonts w:ascii="Times New Roman" w:hAnsi="Times New Roman"/>
          <w:sz w:val="24"/>
          <w:szCs w:val="24"/>
        </w:rPr>
        <w:t>пруд, болото); использование человеком. Водоёмы родного края (названия, краткая характеристика на основе наблюдений).</w:t>
      </w:r>
    </w:p>
    <w:p w:rsidR="00851304" w:rsidRPr="00DC5E6A" w:rsidRDefault="00851304" w:rsidP="00851304">
      <w:pPr>
        <w:pStyle w:val="af1"/>
        <w:spacing w:line="360" w:lineRule="auto"/>
        <w:ind w:firstLine="709"/>
        <w:rPr>
          <w:rFonts w:ascii="Times New Roman" w:hAnsi="Times New Roman"/>
          <w:sz w:val="24"/>
          <w:szCs w:val="24"/>
        </w:rPr>
      </w:pPr>
      <w:r w:rsidRPr="00DC5E6A">
        <w:rPr>
          <w:rFonts w:ascii="Times New Roman" w:hAnsi="Times New Roman"/>
          <w:sz w:val="24"/>
          <w:szCs w:val="24"/>
        </w:rPr>
        <w:t>Воздух — смесь газов. Свойства воздуха. Значение воздуха для растений, животных, человека. Охрана, бережное использование  воздуха.</w:t>
      </w:r>
    </w:p>
    <w:p w:rsidR="00851304" w:rsidRPr="00DC5E6A" w:rsidRDefault="00851304" w:rsidP="00851304">
      <w:pPr>
        <w:pStyle w:val="af1"/>
        <w:spacing w:line="360" w:lineRule="auto"/>
        <w:ind w:firstLine="709"/>
        <w:rPr>
          <w:rFonts w:ascii="Times New Roman" w:hAnsi="Times New Roman"/>
          <w:sz w:val="24"/>
          <w:szCs w:val="24"/>
        </w:rPr>
      </w:pPr>
      <w:r w:rsidRPr="00DC5E6A">
        <w:rPr>
          <w:rFonts w:ascii="Times New Roman" w:hAnsi="Times New Roman"/>
          <w:spacing w:val="-2"/>
          <w:sz w:val="24"/>
          <w:szCs w:val="24"/>
        </w:rPr>
        <w:t xml:space="preserve">Вода. Свойства воды. Состояния воды, её распространение </w:t>
      </w:r>
      <w:r w:rsidRPr="00DC5E6A">
        <w:rPr>
          <w:rFonts w:ascii="Times New Roman" w:hAnsi="Times New Roman"/>
          <w:sz w:val="24"/>
          <w:szCs w:val="24"/>
        </w:rPr>
        <w:t>в природе, значение для живых организмов и хозяйственной жизни человека. Круговорот воды в природе. Охрана, бережное использование  воды.</w:t>
      </w:r>
    </w:p>
    <w:p w:rsidR="00851304" w:rsidRPr="00DC5E6A" w:rsidRDefault="00851304" w:rsidP="00851304">
      <w:pPr>
        <w:pStyle w:val="af1"/>
        <w:spacing w:line="360" w:lineRule="auto"/>
        <w:ind w:firstLine="709"/>
        <w:rPr>
          <w:rFonts w:ascii="Times New Roman" w:hAnsi="Times New Roman"/>
          <w:sz w:val="24"/>
          <w:szCs w:val="24"/>
        </w:rPr>
      </w:pPr>
      <w:r w:rsidRPr="00DC5E6A">
        <w:rPr>
          <w:rFonts w:ascii="Times New Roman" w:hAnsi="Times New Roman"/>
          <w:sz w:val="24"/>
          <w:szCs w:val="24"/>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851304" w:rsidRPr="00DC5E6A" w:rsidRDefault="00851304" w:rsidP="00851304">
      <w:pPr>
        <w:pStyle w:val="af1"/>
        <w:spacing w:line="360" w:lineRule="auto"/>
        <w:ind w:firstLine="709"/>
        <w:rPr>
          <w:rFonts w:ascii="Times New Roman" w:hAnsi="Times New Roman"/>
          <w:sz w:val="24"/>
          <w:szCs w:val="24"/>
        </w:rPr>
      </w:pPr>
      <w:r w:rsidRPr="00DC5E6A">
        <w:rPr>
          <w:rFonts w:ascii="Times New Roman" w:hAnsi="Times New Roman"/>
          <w:spacing w:val="2"/>
          <w:sz w:val="24"/>
          <w:szCs w:val="24"/>
        </w:rPr>
        <w:t xml:space="preserve">Почва, её состав, значение для живой природы и для </w:t>
      </w:r>
      <w:r w:rsidRPr="00DC5E6A">
        <w:rPr>
          <w:rFonts w:ascii="Times New Roman" w:hAnsi="Times New Roman"/>
          <w:sz w:val="24"/>
          <w:szCs w:val="24"/>
        </w:rPr>
        <w:t>хозяйственной жизни человека. Охрана, бережное использование почв.</w:t>
      </w:r>
    </w:p>
    <w:p w:rsidR="00851304" w:rsidRPr="00DC5E6A" w:rsidRDefault="00851304" w:rsidP="00851304">
      <w:pPr>
        <w:pStyle w:val="af1"/>
        <w:spacing w:line="360" w:lineRule="auto"/>
        <w:ind w:firstLine="709"/>
        <w:rPr>
          <w:rFonts w:ascii="Times New Roman" w:hAnsi="Times New Roman"/>
          <w:sz w:val="24"/>
          <w:szCs w:val="24"/>
        </w:rPr>
      </w:pPr>
      <w:r w:rsidRPr="00DC5E6A">
        <w:rPr>
          <w:rFonts w:ascii="Times New Roman" w:hAnsi="Times New Roman"/>
          <w:sz w:val="24"/>
          <w:szCs w:val="24"/>
        </w:rP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w:t>
      </w:r>
      <w:r w:rsidRPr="00DC5E6A">
        <w:rPr>
          <w:rFonts w:ascii="Times New Roman" w:hAnsi="Times New Roman"/>
          <w:spacing w:val="2"/>
          <w:sz w:val="24"/>
          <w:szCs w:val="24"/>
        </w:rPr>
        <w:t xml:space="preserve">ста растений, фиксация изменений. Деревья, кустарники, </w:t>
      </w:r>
      <w:r w:rsidRPr="00DC5E6A">
        <w:rPr>
          <w:rFonts w:ascii="Times New Roman" w:hAnsi="Times New Roman"/>
          <w:sz w:val="24"/>
          <w:szCs w:val="24"/>
        </w:rPr>
        <w:t xml:space="preserve">травы. Дикорастущие, культурные и комнатные растения. Роль растений в природе и жизни людей, бережное </w:t>
      </w:r>
      <w:r w:rsidRPr="00DC5E6A">
        <w:rPr>
          <w:rFonts w:ascii="Times New Roman" w:hAnsi="Times New Roman"/>
          <w:sz w:val="24"/>
          <w:szCs w:val="24"/>
        </w:rPr>
        <w:lastRenderedPageBreak/>
        <w:t>отношение человека к дикорастущим растениям, уход за комнатными и культурными растениям. Растения родного края, названия и краткая характеристика на основе наблюдений.</w:t>
      </w:r>
    </w:p>
    <w:p w:rsidR="00851304" w:rsidRPr="00DC5E6A" w:rsidRDefault="00851304" w:rsidP="00851304">
      <w:pPr>
        <w:pStyle w:val="af1"/>
        <w:spacing w:line="360" w:lineRule="auto"/>
        <w:ind w:firstLine="709"/>
        <w:rPr>
          <w:rFonts w:ascii="Times New Roman" w:hAnsi="Times New Roman"/>
          <w:sz w:val="24"/>
          <w:szCs w:val="24"/>
        </w:rPr>
      </w:pPr>
      <w:r w:rsidRPr="00DC5E6A">
        <w:rPr>
          <w:rFonts w:ascii="Times New Roman" w:hAnsi="Times New Roman"/>
          <w:sz w:val="24"/>
          <w:szCs w:val="24"/>
        </w:rPr>
        <w:t>Грибы: съедобные и ядовитые. Правила сбора грибов.</w:t>
      </w:r>
    </w:p>
    <w:p w:rsidR="00851304" w:rsidRPr="00DC5E6A" w:rsidRDefault="00851304" w:rsidP="00851304">
      <w:pPr>
        <w:pStyle w:val="af1"/>
        <w:spacing w:line="360" w:lineRule="auto"/>
        <w:ind w:firstLine="709"/>
        <w:rPr>
          <w:rFonts w:ascii="Times New Roman" w:hAnsi="Times New Roman"/>
          <w:sz w:val="24"/>
          <w:szCs w:val="24"/>
        </w:rPr>
      </w:pPr>
      <w:r w:rsidRPr="00DC5E6A">
        <w:rPr>
          <w:rFonts w:ascii="Times New Roman" w:hAnsi="Times New Roman"/>
          <w:spacing w:val="2"/>
          <w:sz w:val="24"/>
          <w:szCs w:val="24"/>
        </w:rPr>
        <w:t>Животные, их разнообразие. Условия, необходимые для жизни животных (воздух, вода, тепло, пища). Насекомые,</w:t>
      </w:r>
      <w:r w:rsidRPr="00DC5E6A">
        <w:rPr>
          <w:rFonts w:ascii="Times New Roman" w:hAnsi="Times New Roman"/>
          <w:sz w:val="24"/>
          <w:szCs w:val="24"/>
        </w:rPr>
        <w:t xml:space="preserve"> рыбы, земноводные, пресмыкающиеся, птицы, звери, их отличия. Особенности питания разных животных. Раз</w:t>
      </w:r>
      <w:r w:rsidRPr="00DC5E6A">
        <w:rPr>
          <w:rFonts w:ascii="Times New Roman" w:hAnsi="Times New Roman"/>
          <w:spacing w:val="-2"/>
          <w:sz w:val="24"/>
          <w:szCs w:val="24"/>
        </w:rPr>
        <w:t xml:space="preserve">множение животных. Дикие </w:t>
      </w:r>
      <w:r w:rsidRPr="00DC5E6A">
        <w:rPr>
          <w:rFonts w:ascii="Times New Roman" w:hAnsi="Times New Roman"/>
          <w:sz w:val="24"/>
          <w:szCs w:val="24"/>
        </w:rPr>
        <w:t>и домашние животные. Роль животных в природе и жизни людей. Охрана и бережное отношение человека к диким животным, уход за домашними животными. Животные родного края, их названия, краткая характеристика на основе наблюдений.</w:t>
      </w:r>
    </w:p>
    <w:p w:rsidR="00851304" w:rsidRPr="00DC5E6A" w:rsidRDefault="00851304" w:rsidP="00851304">
      <w:pPr>
        <w:pStyle w:val="af1"/>
        <w:spacing w:line="360" w:lineRule="auto"/>
        <w:ind w:firstLine="709"/>
        <w:rPr>
          <w:rFonts w:ascii="Times New Roman" w:hAnsi="Times New Roman"/>
          <w:spacing w:val="-2"/>
          <w:sz w:val="24"/>
          <w:szCs w:val="24"/>
        </w:rPr>
      </w:pPr>
      <w:r w:rsidRPr="00DC5E6A">
        <w:rPr>
          <w:rFonts w:ascii="Times New Roman" w:hAnsi="Times New Roman"/>
          <w:sz w:val="24"/>
          <w:szCs w:val="24"/>
        </w:rPr>
        <w:t>Лес, луг, водоём — единство живой и неживой природы (солнечный свет, воздух, вода, почва, растения, животные).</w:t>
      </w:r>
      <w:r w:rsidRPr="00DC5E6A">
        <w:rPr>
          <w:rFonts w:ascii="Times New Roman" w:hAnsi="Times New Roman"/>
          <w:spacing w:val="-2"/>
          <w:sz w:val="24"/>
          <w:szCs w:val="24"/>
        </w:rPr>
        <w:t xml:space="preserve"> </w:t>
      </w:r>
      <w:r w:rsidRPr="00DC5E6A">
        <w:rPr>
          <w:rFonts w:ascii="Times New Roman" w:hAnsi="Times New Roman"/>
          <w:iCs/>
          <w:spacing w:val="-2"/>
          <w:sz w:val="24"/>
          <w:szCs w:val="24"/>
        </w:rPr>
        <w:t>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w:t>
      </w:r>
      <w:r w:rsidRPr="00DC5E6A">
        <w:rPr>
          <w:rFonts w:ascii="Times New Roman" w:hAnsi="Times New Roman"/>
          <w:iCs/>
          <w:sz w:val="24"/>
          <w:szCs w:val="24"/>
        </w:rPr>
        <w:t xml:space="preserve">ловека на природные сообщества. Природные сообщества </w:t>
      </w:r>
      <w:r w:rsidRPr="00DC5E6A">
        <w:rPr>
          <w:rFonts w:ascii="Times New Roman" w:hAnsi="Times New Roman"/>
          <w:iCs/>
          <w:spacing w:val="-2"/>
          <w:sz w:val="24"/>
          <w:szCs w:val="24"/>
        </w:rPr>
        <w:t>родного края (2—3</w:t>
      </w:r>
      <w:r w:rsidRPr="00DC5E6A">
        <w:rPr>
          <w:rFonts w:ascii="Times New Roman" w:hAnsi="Times New Roman"/>
          <w:spacing w:val="-2"/>
          <w:sz w:val="24"/>
          <w:szCs w:val="24"/>
        </w:rPr>
        <w:t> </w:t>
      </w:r>
      <w:r w:rsidRPr="00DC5E6A">
        <w:rPr>
          <w:rFonts w:ascii="Times New Roman" w:hAnsi="Times New Roman"/>
          <w:iCs/>
          <w:spacing w:val="-2"/>
          <w:sz w:val="24"/>
          <w:szCs w:val="24"/>
        </w:rPr>
        <w:t>примера на основе наблюдений)</w:t>
      </w:r>
      <w:r w:rsidRPr="00DC5E6A">
        <w:rPr>
          <w:rFonts w:ascii="Times New Roman" w:hAnsi="Times New Roman"/>
          <w:spacing w:val="-2"/>
          <w:sz w:val="24"/>
          <w:szCs w:val="24"/>
        </w:rPr>
        <w:t>.</w:t>
      </w:r>
    </w:p>
    <w:p w:rsidR="00851304" w:rsidRPr="00DC5E6A" w:rsidRDefault="00851304" w:rsidP="00851304">
      <w:pPr>
        <w:pStyle w:val="af1"/>
        <w:spacing w:line="360" w:lineRule="auto"/>
        <w:ind w:firstLine="709"/>
        <w:rPr>
          <w:rFonts w:ascii="Times New Roman" w:hAnsi="Times New Roman"/>
          <w:sz w:val="24"/>
          <w:szCs w:val="24"/>
        </w:rPr>
      </w:pPr>
      <w:r w:rsidRPr="00DC5E6A">
        <w:rPr>
          <w:rFonts w:ascii="Times New Roman" w:hAnsi="Times New Roman"/>
          <w:sz w:val="24"/>
          <w:szCs w:val="24"/>
        </w:rPr>
        <w:t xml:space="preserve">Природные зоны России: общее представление, основные </w:t>
      </w:r>
      <w:r w:rsidRPr="00DC5E6A">
        <w:rPr>
          <w:rFonts w:ascii="Times New Roman" w:hAnsi="Times New Roman"/>
          <w:spacing w:val="2"/>
          <w:sz w:val="24"/>
          <w:szCs w:val="24"/>
        </w:rPr>
        <w:t xml:space="preserve">природные зоны (климат, растительный и животный мир, </w:t>
      </w:r>
      <w:r w:rsidRPr="00DC5E6A">
        <w:rPr>
          <w:rFonts w:ascii="Times New Roman" w:hAnsi="Times New Roman"/>
          <w:sz w:val="24"/>
          <w:szCs w:val="24"/>
        </w:rPr>
        <w:t>особенности труда и быта людей, влияние человека на природу изучаемых зон, охрана природы).</w:t>
      </w:r>
    </w:p>
    <w:p w:rsidR="00851304" w:rsidRPr="00DC5E6A" w:rsidRDefault="00851304" w:rsidP="00851304">
      <w:pPr>
        <w:pStyle w:val="af1"/>
        <w:spacing w:line="360" w:lineRule="auto"/>
        <w:ind w:firstLine="709"/>
        <w:rPr>
          <w:rFonts w:ascii="Times New Roman" w:hAnsi="Times New Roman"/>
          <w:sz w:val="24"/>
          <w:szCs w:val="24"/>
        </w:rPr>
      </w:pPr>
      <w:r w:rsidRPr="00DC5E6A">
        <w:rPr>
          <w:rFonts w:ascii="Times New Roman" w:hAnsi="Times New Roman"/>
          <w:spacing w:val="2"/>
          <w:sz w:val="24"/>
          <w:szCs w:val="24"/>
        </w:rPr>
        <w:t xml:space="preserve">Человек — часть природы. Зависимость жизни человека </w:t>
      </w:r>
      <w:r w:rsidRPr="00DC5E6A">
        <w:rPr>
          <w:rFonts w:ascii="Times New Roman" w:hAnsi="Times New Roman"/>
          <w:sz w:val="24"/>
          <w:szCs w:val="24"/>
        </w:rPr>
        <w:t>от природы. Этическое и эстетическое значение приро</w:t>
      </w:r>
      <w:r w:rsidRPr="00DC5E6A">
        <w:rPr>
          <w:rFonts w:ascii="Times New Roman" w:hAnsi="Times New Roman"/>
          <w:spacing w:val="2"/>
          <w:sz w:val="24"/>
          <w:szCs w:val="24"/>
        </w:rPr>
        <w:t xml:space="preserve">ды в жизни человека. Освоение человеком законов жизни </w:t>
      </w:r>
      <w:r w:rsidRPr="00DC5E6A">
        <w:rPr>
          <w:rFonts w:ascii="Times New Roman" w:hAnsi="Times New Roman"/>
          <w:sz w:val="24"/>
          <w:szCs w:val="24"/>
        </w:rPr>
        <w:t>при</w:t>
      </w:r>
      <w:r w:rsidRPr="00DC5E6A">
        <w:rPr>
          <w:rFonts w:ascii="Times New Roman" w:hAnsi="Times New Roman"/>
          <w:spacing w:val="2"/>
          <w:sz w:val="24"/>
          <w:szCs w:val="24"/>
        </w:rPr>
        <w:t xml:space="preserve">роды посредством практической деятельности. Народный </w:t>
      </w:r>
      <w:r w:rsidRPr="00DC5E6A">
        <w:rPr>
          <w:rFonts w:ascii="Times New Roman" w:hAnsi="Times New Roman"/>
          <w:sz w:val="24"/>
          <w:szCs w:val="24"/>
        </w:rPr>
        <w:t>календарь (приметы, поговорки, пословицы), определяющий сезонный труд людей.</w:t>
      </w:r>
    </w:p>
    <w:p w:rsidR="00851304" w:rsidRPr="00DC5E6A" w:rsidRDefault="00851304" w:rsidP="00851304">
      <w:pPr>
        <w:pStyle w:val="af1"/>
        <w:spacing w:line="360" w:lineRule="auto"/>
        <w:ind w:firstLine="709"/>
        <w:rPr>
          <w:rFonts w:ascii="Times New Roman" w:hAnsi="Times New Roman"/>
          <w:sz w:val="24"/>
          <w:szCs w:val="24"/>
        </w:rPr>
      </w:pPr>
      <w:r w:rsidRPr="00DC5E6A">
        <w:rPr>
          <w:rFonts w:ascii="Times New Roman" w:hAnsi="Times New Roman"/>
          <w:spacing w:val="2"/>
          <w:sz w:val="24"/>
          <w:szCs w:val="24"/>
        </w:rPr>
        <w:t xml:space="preserve">Положительное и отрицательное влияние деятельности </w:t>
      </w:r>
      <w:r w:rsidRPr="00DC5E6A">
        <w:rPr>
          <w:rFonts w:ascii="Times New Roman" w:hAnsi="Times New Roman"/>
          <w:sz w:val="24"/>
          <w:szCs w:val="24"/>
        </w:rPr>
        <w:t xml:space="preserve">человека на природу (в том числе на примере окружающей </w:t>
      </w:r>
      <w:r w:rsidRPr="00DC5E6A">
        <w:rPr>
          <w:rFonts w:ascii="Times New Roman" w:hAnsi="Times New Roman"/>
          <w:spacing w:val="-2"/>
          <w:sz w:val="24"/>
          <w:szCs w:val="24"/>
        </w:rPr>
        <w:t xml:space="preserve">местности). Правила поведения в природе. Охрана природных </w:t>
      </w:r>
      <w:r w:rsidRPr="00DC5E6A">
        <w:rPr>
          <w:rFonts w:ascii="Times New Roman" w:hAnsi="Times New Roman"/>
          <w:sz w:val="24"/>
          <w:szCs w:val="24"/>
        </w:rPr>
        <w:t>богатств: воды, воздуха, полезных ископаемых, растительно</w:t>
      </w:r>
      <w:r w:rsidRPr="00DC5E6A">
        <w:rPr>
          <w:rFonts w:ascii="Times New Roman" w:hAnsi="Times New Roman"/>
          <w:spacing w:val="2"/>
          <w:sz w:val="24"/>
          <w:szCs w:val="24"/>
        </w:rPr>
        <w:t xml:space="preserve">го и животного мира. Заповедники, национальные парки, </w:t>
      </w:r>
      <w:r w:rsidRPr="00DC5E6A">
        <w:rPr>
          <w:rFonts w:ascii="Times New Roman" w:hAnsi="Times New Roman"/>
          <w:sz w:val="24"/>
          <w:szCs w:val="24"/>
        </w:rPr>
        <w:t>их роль в охране природы. Красная книга России, её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851304" w:rsidRPr="00DC5E6A" w:rsidRDefault="00851304" w:rsidP="00851304">
      <w:pPr>
        <w:pStyle w:val="af1"/>
        <w:spacing w:line="360" w:lineRule="auto"/>
        <w:ind w:firstLine="709"/>
        <w:rPr>
          <w:rFonts w:ascii="Times New Roman" w:hAnsi="Times New Roman"/>
          <w:sz w:val="24"/>
          <w:szCs w:val="24"/>
        </w:rPr>
      </w:pPr>
      <w:r w:rsidRPr="00DC5E6A">
        <w:rPr>
          <w:rFonts w:ascii="Times New Roman" w:hAnsi="Times New Roman"/>
          <w:sz w:val="24"/>
          <w:szCs w:val="24"/>
        </w:rPr>
        <w:t xml:space="preserve">Человек. Ребенок, взрослый, пожилой человек. Мужчины и женщины, мальчики и девочки. Общее представление о строении тела человека. Системы </w:t>
      </w:r>
      <w:r w:rsidRPr="00DC5E6A">
        <w:rPr>
          <w:rFonts w:ascii="Times New Roman" w:hAnsi="Times New Roman"/>
          <w:spacing w:val="2"/>
          <w:sz w:val="24"/>
          <w:szCs w:val="24"/>
        </w:rPr>
        <w:t>органов (опорно­двигательная, пищеварительная, дыхатель</w:t>
      </w:r>
      <w:r w:rsidRPr="00DC5E6A">
        <w:rPr>
          <w:rFonts w:ascii="Times New Roman" w:hAnsi="Times New Roman"/>
          <w:sz w:val="24"/>
          <w:szCs w:val="24"/>
        </w:rPr>
        <w:t xml:space="preserve">ная, кровеносная, нервная, органы чувств), их роль в жизнедеятельности организма. Гигиена: уход за кожей, ногтями, волосами, зубами. Здоровый образ жизни, соблюдение режима, профилактика нарушений деятельности органов чувств, опорно-двигательной, пищеварительной, дыхательной, </w:t>
      </w:r>
      <w:r w:rsidRPr="00DC5E6A">
        <w:rPr>
          <w:rFonts w:ascii="Times New Roman" w:hAnsi="Times New Roman"/>
          <w:sz w:val="24"/>
          <w:szCs w:val="24"/>
        </w:rPr>
        <w:lastRenderedPageBreak/>
        <w:t xml:space="preserve">нервной систем.  Измерение </w:t>
      </w:r>
      <w:r w:rsidRPr="00DC5E6A">
        <w:rPr>
          <w:rFonts w:ascii="Times New Roman" w:hAnsi="Times New Roman"/>
          <w:spacing w:val="2"/>
          <w:sz w:val="24"/>
          <w:szCs w:val="24"/>
        </w:rPr>
        <w:t xml:space="preserve">температуры тела человека, частоты пульса. Понимание состояния своего здоровья, личная ответственность каждого человека за состояние своего здоровья </w:t>
      </w:r>
      <w:r w:rsidRPr="00DC5E6A">
        <w:rPr>
          <w:rFonts w:ascii="Times New Roman" w:hAnsi="Times New Roman"/>
          <w:sz w:val="24"/>
          <w:szCs w:val="24"/>
        </w:rPr>
        <w:t>и здоровья окружающих его людей. Внимание, уважительное отношение к людям с ограниченными возможностями здоровья, забота о них.</w:t>
      </w:r>
    </w:p>
    <w:p w:rsidR="00851304" w:rsidRPr="00DC5E6A" w:rsidRDefault="00851304" w:rsidP="00851304">
      <w:pPr>
        <w:pStyle w:val="af1"/>
        <w:spacing w:line="360" w:lineRule="auto"/>
        <w:ind w:firstLine="709"/>
        <w:rPr>
          <w:rFonts w:ascii="Times New Roman" w:hAnsi="Times New Roman"/>
          <w:b/>
          <w:bCs/>
          <w:i/>
          <w:iCs/>
          <w:sz w:val="24"/>
          <w:szCs w:val="24"/>
        </w:rPr>
      </w:pPr>
      <w:r w:rsidRPr="00DC5E6A">
        <w:rPr>
          <w:rFonts w:ascii="Times New Roman" w:hAnsi="Times New Roman"/>
          <w:b/>
          <w:bCs/>
          <w:i/>
          <w:iCs/>
          <w:sz w:val="24"/>
          <w:szCs w:val="24"/>
        </w:rPr>
        <w:t>Человек и общество</w:t>
      </w:r>
    </w:p>
    <w:p w:rsidR="00851304" w:rsidRPr="00DC5E6A" w:rsidRDefault="00851304" w:rsidP="00851304">
      <w:pPr>
        <w:pStyle w:val="af1"/>
        <w:spacing w:line="360" w:lineRule="auto"/>
        <w:ind w:firstLine="709"/>
        <w:rPr>
          <w:rFonts w:ascii="Times New Roman" w:hAnsi="Times New Roman"/>
          <w:sz w:val="24"/>
          <w:szCs w:val="24"/>
        </w:rPr>
      </w:pPr>
      <w:r w:rsidRPr="00DC5E6A">
        <w:rPr>
          <w:rFonts w:ascii="Times New Roman" w:hAnsi="Times New Roman"/>
          <w:spacing w:val="2"/>
          <w:sz w:val="24"/>
          <w:szCs w:val="24"/>
        </w:rPr>
        <w:t xml:space="preserve">Общество - совокупность людей, которые объединены </w:t>
      </w:r>
      <w:r w:rsidRPr="00DC5E6A">
        <w:rPr>
          <w:rFonts w:ascii="Times New Roman" w:hAnsi="Times New Roman"/>
          <w:sz w:val="24"/>
          <w:szCs w:val="24"/>
        </w:rPr>
        <w:t>общей культурой и связаны друг с другом совместной дея</w:t>
      </w:r>
      <w:r w:rsidRPr="00DC5E6A">
        <w:rPr>
          <w:rFonts w:ascii="Times New Roman" w:hAnsi="Times New Roman"/>
          <w:spacing w:val="-4"/>
          <w:sz w:val="24"/>
          <w:szCs w:val="24"/>
        </w:rPr>
        <w:t>тельностью во имя общей цели. Духовно­нравственные и куль</w:t>
      </w:r>
      <w:r w:rsidRPr="00DC5E6A">
        <w:rPr>
          <w:rFonts w:ascii="Times New Roman" w:hAnsi="Times New Roman"/>
          <w:sz w:val="24"/>
          <w:szCs w:val="24"/>
        </w:rPr>
        <w:t xml:space="preserve">турные ценности  российского общества, отраженные в государственных праздниках и народных традициях региона. </w:t>
      </w:r>
    </w:p>
    <w:p w:rsidR="00851304" w:rsidRPr="00DC5E6A" w:rsidRDefault="00851304" w:rsidP="00851304">
      <w:pPr>
        <w:pStyle w:val="af1"/>
        <w:spacing w:line="360" w:lineRule="auto"/>
        <w:ind w:firstLine="709"/>
        <w:rPr>
          <w:rFonts w:ascii="Times New Roman" w:hAnsi="Times New Roman"/>
          <w:sz w:val="24"/>
          <w:szCs w:val="24"/>
        </w:rPr>
      </w:pPr>
      <w:r w:rsidRPr="00DC5E6A">
        <w:rPr>
          <w:rFonts w:ascii="Times New Roman" w:hAnsi="Times New Roman"/>
          <w:sz w:val="24"/>
          <w:szCs w:val="24"/>
        </w:rPr>
        <w:t xml:space="preserve">Человек — член общества, создатель и носитель культуры. Могонациональность – особенность нашей страны. </w:t>
      </w:r>
      <w:r w:rsidRPr="00DC5E6A">
        <w:rPr>
          <w:rFonts w:ascii="Times New Roman" w:hAnsi="Times New Roman"/>
          <w:spacing w:val="2"/>
          <w:sz w:val="24"/>
          <w:szCs w:val="24"/>
        </w:rPr>
        <w:t xml:space="preserve">Общее представление о вкладе </w:t>
      </w:r>
      <w:r w:rsidRPr="00DC5E6A">
        <w:rPr>
          <w:rFonts w:ascii="Times New Roman" w:hAnsi="Times New Roman"/>
          <w:spacing w:val="-2"/>
          <w:sz w:val="24"/>
          <w:szCs w:val="24"/>
        </w:rPr>
        <w:t>разных народов</w:t>
      </w:r>
      <w:r w:rsidRPr="00DC5E6A">
        <w:rPr>
          <w:rFonts w:ascii="Times New Roman" w:hAnsi="Times New Roman"/>
          <w:spacing w:val="2"/>
          <w:sz w:val="24"/>
          <w:szCs w:val="24"/>
        </w:rPr>
        <w:t xml:space="preserve"> в многонациональную культуру нашей страны</w:t>
      </w:r>
      <w:r w:rsidRPr="00DC5E6A">
        <w:rPr>
          <w:rFonts w:ascii="Times New Roman" w:hAnsi="Times New Roman"/>
          <w:spacing w:val="-2"/>
          <w:sz w:val="24"/>
          <w:szCs w:val="24"/>
        </w:rPr>
        <w:t xml:space="preserve">. Ценность каждого народа для него самого и для всей страны. </w:t>
      </w:r>
      <w:r w:rsidRPr="00DC5E6A">
        <w:rPr>
          <w:rFonts w:ascii="Times New Roman" w:hAnsi="Times New Roman"/>
          <w:sz w:val="24"/>
          <w:szCs w:val="24"/>
        </w:rPr>
        <w:t xml:space="preserve">Взаимоотношения человека с другими людьми. Культура общения. Уважение к чужому мнению. </w:t>
      </w:r>
    </w:p>
    <w:p w:rsidR="00851304" w:rsidRPr="00DC5E6A" w:rsidRDefault="00851304" w:rsidP="00851304">
      <w:pPr>
        <w:pStyle w:val="af1"/>
        <w:spacing w:line="360" w:lineRule="auto"/>
        <w:ind w:firstLine="709"/>
        <w:rPr>
          <w:rFonts w:ascii="Times New Roman" w:hAnsi="Times New Roman"/>
          <w:sz w:val="24"/>
          <w:szCs w:val="24"/>
        </w:rPr>
      </w:pPr>
      <w:r w:rsidRPr="00DC5E6A">
        <w:rPr>
          <w:rFonts w:ascii="Times New Roman" w:hAnsi="Times New Roman"/>
          <w:spacing w:val="2"/>
          <w:sz w:val="24"/>
          <w:szCs w:val="24"/>
        </w:rPr>
        <w:t xml:space="preserve">Семья — самое близкое окружение человека. Семейные </w:t>
      </w:r>
      <w:r w:rsidRPr="00DC5E6A">
        <w:rPr>
          <w:rFonts w:ascii="Times New Roman" w:hAnsi="Times New Roman"/>
          <w:sz w:val="24"/>
          <w:szCs w:val="24"/>
        </w:rPr>
        <w:t>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Родословная. Свои фамилия, имя, отчество, возраст. Имена и фамилии членов семьи. Знаковые даты и события в истории семьи, участие семьи в событиях страны и региона (стройках, Великой отечественной войне, в работе в тылу и пр.) семейные праздники, традиции. День Матери. День любви, семьи  и верности.</w:t>
      </w:r>
    </w:p>
    <w:p w:rsidR="00851304" w:rsidRPr="00DC5E6A" w:rsidRDefault="00851304" w:rsidP="00851304">
      <w:pPr>
        <w:pStyle w:val="af1"/>
        <w:spacing w:line="360" w:lineRule="auto"/>
        <w:ind w:firstLine="709"/>
        <w:rPr>
          <w:rFonts w:ascii="Times New Roman" w:hAnsi="Times New Roman"/>
          <w:sz w:val="24"/>
          <w:szCs w:val="24"/>
        </w:rPr>
      </w:pPr>
      <w:r w:rsidRPr="00DC5E6A">
        <w:rPr>
          <w:rFonts w:ascii="Times New Roman" w:hAnsi="Times New Roman"/>
          <w:sz w:val="24"/>
          <w:szCs w:val="24"/>
        </w:rPr>
        <w:t xml:space="preserve">Младший школьник. Правила поведения в школе, на уроке. Обращение к учителю. </w:t>
      </w:r>
      <w:r w:rsidRPr="00DC5E6A">
        <w:rPr>
          <w:rFonts w:ascii="Times New Roman" w:hAnsi="Times New Roman"/>
          <w:spacing w:val="2"/>
          <w:sz w:val="24"/>
          <w:szCs w:val="24"/>
        </w:rPr>
        <w:t xml:space="preserve">Классный, школьный </w:t>
      </w:r>
      <w:r w:rsidRPr="00DC5E6A">
        <w:rPr>
          <w:rFonts w:ascii="Times New Roman" w:hAnsi="Times New Roman"/>
          <w:sz w:val="24"/>
          <w:szCs w:val="24"/>
        </w:rPr>
        <w:t xml:space="preserve">коллектив, совместная учёба, игры, отдых. Школьные праздники и торжественные даты. День учителя. Составление режима дня школьника. </w:t>
      </w:r>
    </w:p>
    <w:p w:rsidR="00851304" w:rsidRPr="00DC5E6A" w:rsidRDefault="00851304" w:rsidP="00851304">
      <w:pPr>
        <w:pStyle w:val="af1"/>
        <w:spacing w:line="360" w:lineRule="auto"/>
        <w:ind w:firstLine="709"/>
        <w:rPr>
          <w:rFonts w:ascii="Times New Roman" w:hAnsi="Times New Roman"/>
          <w:sz w:val="24"/>
          <w:szCs w:val="24"/>
        </w:rPr>
      </w:pPr>
      <w:r w:rsidRPr="00DC5E6A">
        <w:rPr>
          <w:rFonts w:ascii="Times New Roman" w:hAnsi="Times New Roman"/>
          <w:spacing w:val="2"/>
          <w:sz w:val="24"/>
          <w:szCs w:val="24"/>
        </w:rPr>
        <w:t>Друзья, взаимоотношения между ними; ценность друж</w:t>
      </w:r>
      <w:r w:rsidRPr="00DC5E6A">
        <w:rPr>
          <w:rFonts w:ascii="Times New Roman" w:hAnsi="Times New Roman"/>
          <w:sz w:val="24"/>
          <w:szCs w:val="24"/>
        </w:rPr>
        <w:t xml:space="preserve">бы, согласия, взаимной помощи. Правила взаимоотношений со взрослыми, сверстниками. Правила взаимодействия со знакомыми и незнакомыми взрослыми и сверстниками. Культура поведения в школе и других общественных местах.  </w:t>
      </w:r>
    </w:p>
    <w:p w:rsidR="00851304" w:rsidRPr="00DC5E6A" w:rsidRDefault="00851304" w:rsidP="00851304">
      <w:pPr>
        <w:pStyle w:val="af1"/>
        <w:spacing w:line="360" w:lineRule="auto"/>
        <w:ind w:firstLine="709"/>
        <w:rPr>
          <w:rFonts w:ascii="Times New Roman" w:hAnsi="Times New Roman"/>
          <w:sz w:val="24"/>
          <w:szCs w:val="24"/>
        </w:rPr>
      </w:pPr>
      <w:r w:rsidRPr="00DC5E6A">
        <w:rPr>
          <w:rFonts w:ascii="Times New Roman" w:hAnsi="Times New Roman"/>
          <w:sz w:val="24"/>
          <w:szCs w:val="24"/>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851304" w:rsidRPr="00DC5E6A" w:rsidRDefault="00851304" w:rsidP="00851304">
      <w:pPr>
        <w:pStyle w:val="af1"/>
        <w:spacing w:line="360" w:lineRule="auto"/>
        <w:ind w:firstLine="709"/>
        <w:rPr>
          <w:rFonts w:ascii="Times New Roman" w:hAnsi="Times New Roman"/>
          <w:i/>
          <w:iCs/>
          <w:sz w:val="24"/>
          <w:szCs w:val="24"/>
        </w:rPr>
      </w:pPr>
      <w:r w:rsidRPr="00DC5E6A">
        <w:rPr>
          <w:rFonts w:ascii="Times New Roman" w:hAnsi="Times New Roman"/>
          <w:sz w:val="24"/>
          <w:szCs w:val="24"/>
        </w:rPr>
        <w:t xml:space="preserve">Общественный транспорт. Транспорт города или села. Наземный, воздушный и водный транспорт. Правила пользования транспортом. </w:t>
      </w:r>
    </w:p>
    <w:p w:rsidR="00851304" w:rsidRPr="00DC5E6A" w:rsidRDefault="00851304" w:rsidP="00851304">
      <w:pPr>
        <w:pStyle w:val="af1"/>
        <w:spacing w:line="360" w:lineRule="auto"/>
        <w:ind w:firstLine="709"/>
        <w:rPr>
          <w:rFonts w:ascii="Times New Roman" w:hAnsi="Times New Roman"/>
          <w:iCs/>
          <w:spacing w:val="-2"/>
          <w:sz w:val="24"/>
          <w:szCs w:val="24"/>
        </w:rPr>
      </w:pPr>
      <w:r w:rsidRPr="00DC5E6A">
        <w:rPr>
          <w:rFonts w:ascii="Times New Roman" w:hAnsi="Times New Roman"/>
          <w:iCs/>
          <w:spacing w:val="2"/>
          <w:sz w:val="24"/>
          <w:szCs w:val="24"/>
        </w:rPr>
        <w:t xml:space="preserve">Средства массовой информации: радио, телевидение, </w:t>
      </w:r>
      <w:r w:rsidRPr="00DC5E6A">
        <w:rPr>
          <w:rFonts w:ascii="Times New Roman" w:hAnsi="Times New Roman"/>
          <w:iCs/>
          <w:spacing w:val="-2"/>
          <w:sz w:val="24"/>
          <w:szCs w:val="24"/>
        </w:rPr>
        <w:t xml:space="preserve">пресса, Интернет. </w:t>
      </w:r>
    </w:p>
    <w:p w:rsidR="00851304" w:rsidRPr="00DC5E6A" w:rsidRDefault="00851304" w:rsidP="00851304">
      <w:pPr>
        <w:pStyle w:val="af1"/>
        <w:spacing w:line="360" w:lineRule="auto"/>
        <w:ind w:firstLine="709"/>
        <w:rPr>
          <w:rFonts w:ascii="Times New Roman" w:hAnsi="Times New Roman"/>
          <w:sz w:val="24"/>
          <w:szCs w:val="24"/>
        </w:rPr>
      </w:pPr>
      <w:r w:rsidRPr="00DC5E6A">
        <w:rPr>
          <w:rFonts w:ascii="Times New Roman" w:hAnsi="Times New Roman"/>
          <w:sz w:val="24"/>
          <w:szCs w:val="24"/>
        </w:rPr>
        <w:lastRenderedPageBreak/>
        <w:t>Наша Родина — Россия, Российская Федерация. Ценност</w:t>
      </w:r>
      <w:r w:rsidRPr="00DC5E6A">
        <w:rPr>
          <w:rFonts w:ascii="Times New Roman" w:hAnsi="Times New Roman"/>
          <w:spacing w:val="2"/>
          <w:sz w:val="24"/>
          <w:szCs w:val="24"/>
        </w:rPr>
        <w:t xml:space="preserve">но­смысловое содержание понятий «Родина», «Отечество», </w:t>
      </w:r>
      <w:r w:rsidRPr="00DC5E6A">
        <w:rPr>
          <w:rFonts w:ascii="Times New Roman" w:hAnsi="Times New Roman"/>
          <w:sz w:val="24"/>
          <w:szCs w:val="24"/>
        </w:rPr>
        <w:t>«Отчизна». Государственная символика России: Государствен</w:t>
      </w:r>
      <w:r w:rsidRPr="00DC5E6A">
        <w:rPr>
          <w:rFonts w:ascii="Times New Roman" w:hAnsi="Times New Roman"/>
          <w:spacing w:val="2"/>
          <w:sz w:val="24"/>
          <w:szCs w:val="24"/>
        </w:rPr>
        <w:t>ный герб России, Государственный флаг России, Государ</w:t>
      </w:r>
      <w:r w:rsidRPr="00DC5E6A">
        <w:rPr>
          <w:rFonts w:ascii="Times New Roman" w:hAnsi="Times New Roman"/>
          <w:sz w:val="24"/>
          <w:szCs w:val="24"/>
        </w:rPr>
        <w:t>ственный гимн России; правила поведения при прослуши</w:t>
      </w:r>
      <w:r w:rsidRPr="00DC5E6A">
        <w:rPr>
          <w:rFonts w:ascii="Times New Roman" w:hAnsi="Times New Roman"/>
          <w:spacing w:val="2"/>
          <w:sz w:val="24"/>
          <w:szCs w:val="24"/>
        </w:rPr>
        <w:t xml:space="preserve">вании гимна. Конституция — Основной закон Российской </w:t>
      </w:r>
      <w:r w:rsidRPr="00DC5E6A">
        <w:rPr>
          <w:rFonts w:ascii="Times New Roman" w:hAnsi="Times New Roman"/>
          <w:sz w:val="24"/>
          <w:szCs w:val="24"/>
        </w:rPr>
        <w:t>Федерации. Права ребёнка.</w:t>
      </w:r>
    </w:p>
    <w:p w:rsidR="00851304" w:rsidRPr="00DC5E6A" w:rsidRDefault="00851304" w:rsidP="00851304">
      <w:pPr>
        <w:pStyle w:val="af1"/>
        <w:spacing w:line="360" w:lineRule="auto"/>
        <w:ind w:firstLine="709"/>
        <w:rPr>
          <w:rFonts w:ascii="Times New Roman" w:hAnsi="Times New Roman"/>
          <w:sz w:val="24"/>
          <w:szCs w:val="24"/>
        </w:rPr>
      </w:pPr>
      <w:r w:rsidRPr="00DC5E6A">
        <w:rPr>
          <w:rFonts w:ascii="Times New Roman" w:hAnsi="Times New Roman"/>
          <w:spacing w:val="2"/>
          <w:sz w:val="24"/>
          <w:szCs w:val="24"/>
        </w:rPr>
        <w:t xml:space="preserve">Президент Российской Федерации — глава государства. </w:t>
      </w:r>
      <w:r w:rsidRPr="00DC5E6A">
        <w:rPr>
          <w:rFonts w:ascii="Times New Roman" w:hAnsi="Times New Roman"/>
          <w:sz w:val="24"/>
          <w:szCs w:val="24"/>
        </w:rPr>
        <w:t>Ответственность главы государства за социальное и духовно­нравственное благополучие граждан.</w:t>
      </w:r>
    </w:p>
    <w:p w:rsidR="00851304" w:rsidRPr="00DC5E6A" w:rsidRDefault="00851304" w:rsidP="00851304">
      <w:pPr>
        <w:pStyle w:val="af1"/>
        <w:spacing w:line="360" w:lineRule="auto"/>
        <w:ind w:firstLine="709"/>
        <w:rPr>
          <w:rFonts w:ascii="Times New Roman" w:hAnsi="Times New Roman"/>
          <w:sz w:val="24"/>
          <w:szCs w:val="24"/>
        </w:rPr>
      </w:pPr>
      <w:r w:rsidRPr="00DC5E6A">
        <w:rPr>
          <w:rFonts w:ascii="Times New Roman" w:hAnsi="Times New Roman"/>
          <w:sz w:val="24"/>
          <w:szCs w:val="24"/>
        </w:rPr>
        <w:t>Праздник в жизни общества как средство укрепления об</w:t>
      </w:r>
      <w:r w:rsidRPr="00DC5E6A">
        <w:rPr>
          <w:rFonts w:ascii="Times New Roman" w:hAnsi="Times New Roman"/>
          <w:spacing w:val="2"/>
          <w:sz w:val="24"/>
          <w:szCs w:val="24"/>
        </w:rPr>
        <w:t>щественной солидарности и упрочения духовно­нравственных связей между соотечественниками. Новый год, Рождество, День защитника Отечества, 8 Марта, День весны и труда, День Победы, День России, День защиты детей,</w:t>
      </w:r>
      <w:r w:rsidRPr="00DC5E6A">
        <w:rPr>
          <w:rFonts w:ascii="Times New Roman" w:hAnsi="Times New Roman"/>
          <w:sz w:val="24"/>
          <w:szCs w:val="24"/>
        </w:rPr>
        <w:t xml:space="preserve"> День народного единства, День Конституции. Праздники и </w:t>
      </w:r>
      <w:r w:rsidRPr="00DC5E6A">
        <w:rPr>
          <w:rFonts w:ascii="Times New Roman" w:hAnsi="Times New Roman"/>
          <w:spacing w:val="2"/>
          <w:sz w:val="24"/>
          <w:szCs w:val="24"/>
        </w:rPr>
        <w:t xml:space="preserve">памятные даты своего региона. Оформление плаката или </w:t>
      </w:r>
      <w:r w:rsidRPr="00DC5E6A">
        <w:rPr>
          <w:rFonts w:ascii="Times New Roman" w:hAnsi="Times New Roman"/>
          <w:sz w:val="24"/>
          <w:szCs w:val="24"/>
        </w:rPr>
        <w:t>стенной газеты к государственному празднику.</w:t>
      </w:r>
    </w:p>
    <w:p w:rsidR="00851304" w:rsidRPr="00DC5E6A" w:rsidRDefault="00851304" w:rsidP="00851304">
      <w:pPr>
        <w:pStyle w:val="af1"/>
        <w:spacing w:line="360" w:lineRule="auto"/>
        <w:ind w:firstLine="709"/>
        <w:rPr>
          <w:rFonts w:ascii="Times New Roman" w:hAnsi="Times New Roman"/>
          <w:sz w:val="24"/>
          <w:szCs w:val="24"/>
        </w:rPr>
      </w:pPr>
      <w:r w:rsidRPr="00DC5E6A">
        <w:rPr>
          <w:rFonts w:ascii="Times New Roman" w:hAnsi="Times New Roman"/>
          <w:sz w:val="24"/>
          <w:szCs w:val="24"/>
        </w:rPr>
        <w:t>Россия на карте, государственная граница России.</w:t>
      </w:r>
    </w:p>
    <w:p w:rsidR="00851304" w:rsidRPr="00DC5E6A" w:rsidRDefault="00851304" w:rsidP="00851304">
      <w:pPr>
        <w:pStyle w:val="af1"/>
        <w:spacing w:line="360" w:lineRule="auto"/>
        <w:ind w:firstLine="709"/>
        <w:rPr>
          <w:rFonts w:ascii="Times New Roman" w:hAnsi="Times New Roman"/>
          <w:sz w:val="24"/>
          <w:szCs w:val="24"/>
        </w:rPr>
      </w:pPr>
      <w:r w:rsidRPr="00DC5E6A">
        <w:rPr>
          <w:rFonts w:ascii="Times New Roman" w:hAnsi="Times New Roman"/>
          <w:sz w:val="24"/>
          <w:szCs w:val="24"/>
        </w:rPr>
        <w:t xml:space="preserve">Москва — столица России. </w:t>
      </w:r>
      <w:r w:rsidRPr="00DC5E6A">
        <w:rPr>
          <w:rFonts w:ascii="Times New Roman" w:hAnsi="Times New Roman"/>
          <w:spacing w:val="2"/>
          <w:sz w:val="24"/>
          <w:szCs w:val="24"/>
        </w:rPr>
        <w:t>Достопримечательности Москвы: Кремль, Красная площадь, Большой театр и</w:t>
      </w:r>
      <w:r w:rsidRPr="00DC5E6A">
        <w:rPr>
          <w:rFonts w:ascii="Times New Roman" w:hAnsi="Times New Roman"/>
          <w:spacing w:val="2"/>
          <w:sz w:val="24"/>
          <w:szCs w:val="24"/>
        </w:rPr>
        <w:t> </w:t>
      </w:r>
      <w:r w:rsidRPr="00DC5E6A">
        <w:rPr>
          <w:rFonts w:ascii="Times New Roman" w:hAnsi="Times New Roman"/>
          <w:spacing w:val="2"/>
          <w:sz w:val="24"/>
          <w:szCs w:val="24"/>
        </w:rPr>
        <w:t xml:space="preserve">др. </w:t>
      </w:r>
      <w:r w:rsidRPr="00DC5E6A">
        <w:rPr>
          <w:rFonts w:ascii="Times New Roman" w:hAnsi="Times New Roman"/>
          <w:sz w:val="24"/>
          <w:szCs w:val="24"/>
        </w:rPr>
        <w:t>Расположение Москвы на карте.</w:t>
      </w:r>
    </w:p>
    <w:p w:rsidR="00851304" w:rsidRPr="00DC5E6A" w:rsidRDefault="00851304" w:rsidP="00851304">
      <w:pPr>
        <w:pStyle w:val="af1"/>
        <w:spacing w:line="360" w:lineRule="auto"/>
        <w:ind w:firstLine="709"/>
        <w:rPr>
          <w:rFonts w:ascii="Times New Roman" w:hAnsi="Times New Roman"/>
          <w:sz w:val="24"/>
          <w:szCs w:val="24"/>
        </w:rPr>
      </w:pPr>
      <w:r w:rsidRPr="00DC5E6A">
        <w:rPr>
          <w:rFonts w:ascii="Times New Roman" w:hAnsi="Times New Roman"/>
          <w:spacing w:val="2"/>
          <w:sz w:val="24"/>
          <w:szCs w:val="24"/>
        </w:rPr>
        <w:t xml:space="preserve">Города России. Санкт­Петербург: достопримечательности </w:t>
      </w:r>
      <w:r w:rsidRPr="00DC5E6A">
        <w:rPr>
          <w:rFonts w:ascii="Times New Roman" w:hAnsi="Times New Roman"/>
          <w:sz w:val="24"/>
          <w:szCs w:val="24"/>
        </w:rPr>
        <w:t xml:space="preserve">(Зимний дворец, памятник Петру I — Медный всадник, </w:t>
      </w:r>
      <w:r w:rsidRPr="00DC5E6A">
        <w:rPr>
          <w:rFonts w:ascii="Times New Roman" w:hAnsi="Times New Roman"/>
          <w:iCs/>
          <w:sz w:val="24"/>
          <w:szCs w:val="24"/>
        </w:rPr>
        <w:t>раз</w:t>
      </w:r>
      <w:r w:rsidRPr="00DC5E6A">
        <w:rPr>
          <w:rFonts w:ascii="Times New Roman" w:hAnsi="Times New Roman"/>
          <w:iCs/>
          <w:spacing w:val="2"/>
          <w:sz w:val="24"/>
          <w:szCs w:val="24"/>
        </w:rPr>
        <w:t>водные мосты через Неву</w:t>
      </w:r>
      <w:r w:rsidRPr="00DC5E6A">
        <w:rPr>
          <w:rFonts w:ascii="Times New Roman" w:hAnsi="Times New Roman"/>
          <w:spacing w:val="2"/>
          <w:sz w:val="24"/>
          <w:szCs w:val="24"/>
        </w:rPr>
        <w:t xml:space="preserve"> и</w:t>
      </w:r>
      <w:r w:rsidRPr="00DC5E6A">
        <w:rPr>
          <w:rFonts w:ascii="Times New Roman" w:hAnsi="Times New Roman"/>
          <w:spacing w:val="2"/>
          <w:sz w:val="24"/>
          <w:szCs w:val="24"/>
        </w:rPr>
        <w:t> </w:t>
      </w:r>
      <w:r w:rsidRPr="00DC5E6A">
        <w:rPr>
          <w:rFonts w:ascii="Times New Roman" w:hAnsi="Times New Roman"/>
          <w:spacing w:val="2"/>
          <w:sz w:val="24"/>
          <w:szCs w:val="24"/>
        </w:rPr>
        <w:t xml:space="preserve">др.), города Золотого кольца </w:t>
      </w:r>
      <w:r w:rsidRPr="00DC5E6A">
        <w:rPr>
          <w:rFonts w:ascii="Times New Roman" w:hAnsi="Times New Roman"/>
          <w:sz w:val="24"/>
          <w:szCs w:val="24"/>
        </w:rPr>
        <w:t>России (по выбору). Главный город родного края: достопримечательности, история и характеристика отдельных исторических событий, связанных с ним.</w:t>
      </w:r>
    </w:p>
    <w:p w:rsidR="00851304" w:rsidRPr="00DC5E6A" w:rsidRDefault="00851304" w:rsidP="00851304">
      <w:pPr>
        <w:pStyle w:val="af1"/>
        <w:spacing w:line="360" w:lineRule="auto"/>
        <w:ind w:firstLine="709"/>
        <w:rPr>
          <w:rFonts w:ascii="Times New Roman" w:hAnsi="Times New Roman"/>
          <w:sz w:val="24"/>
          <w:szCs w:val="24"/>
        </w:rPr>
      </w:pPr>
      <w:r w:rsidRPr="00DC5E6A">
        <w:rPr>
          <w:rFonts w:ascii="Times New Roman" w:hAnsi="Times New Roman"/>
          <w:sz w:val="24"/>
          <w:szCs w:val="24"/>
        </w:rPr>
        <w:t xml:space="preserve">Россия — многонациональная страна. Народы, населяющие Россию, их обычаи, характерные особенности быта (по </w:t>
      </w:r>
      <w:r w:rsidRPr="00DC5E6A">
        <w:rPr>
          <w:rFonts w:ascii="Times New Roman" w:hAnsi="Times New Roman"/>
          <w:spacing w:val="2"/>
          <w:sz w:val="24"/>
          <w:szCs w:val="24"/>
        </w:rPr>
        <w:t xml:space="preserve">выбору). </w:t>
      </w:r>
    </w:p>
    <w:p w:rsidR="00851304" w:rsidRPr="00DC5E6A" w:rsidRDefault="00851304" w:rsidP="00851304">
      <w:pPr>
        <w:pStyle w:val="af1"/>
        <w:spacing w:line="360" w:lineRule="auto"/>
        <w:ind w:firstLine="709"/>
        <w:rPr>
          <w:rFonts w:ascii="Times New Roman" w:hAnsi="Times New Roman"/>
          <w:sz w:val="24"/>
          <w:szCs w:val="24"/>
        </w:rPr>
      </w:pPr>
      <w:r w:rsidRPr="00DC5E6A">
        <w:rPr>
          <w:rFonts w:ascii="Times New Roman" w:hAnsi="Times New Roman"/>
          <w:sz w:val="24"/>
          <w:szCs w:val="24"/>
        </w:rPr>
        <w:t>Родной край — частица России. Родной город (населён</w:t>
      </w:r>
      <w:r w:rsidRPr="00DC5E6A">
        <w:rPr>
          <w:rFonts w:ascii="Times New Roman" w:hAnsi="Times New Roman"/>
          <w:spacing w:val="2"/>
          <w:sz w:val="24"/>
          <w:szCs w:val="24"/>
        </w:rPr>
        <w:t xml:space="preserve">ный пункт), регион (область, край, республика): название, </w:t>
      </w:r>
      <w:r w:rsidRPr="00DC5E6A">
        <w:rPr>
          <w:rFonts w:ascii="Times New Roman" w:hAnsi="Times New Roman"/>
          <w:sz w:val="24"/>
          <w:szCs w:val="24"/>
        </w:rPr>
        <w:t>основные достопримечательности; музеи, театры, спортивные комплексы и</w:t>
      </w:r>
      <w:r w:rsidRPr="00DC5E6A">
        <w:rPr>
          <w:rFonts w:ascii="Times New Roman" w:hAnsi="Times New Roman"/>
          <w:sz w:val="24"/>
          <w:szCs w:val="24"/>
        </w:rPr>
        <w:t> </w:t>
      </w:r>
      <w:r w:rsidRPr="00DC5E6A">
        <w:rPr>
          <w:rFonts w:ascii="Times New Roman" w:hAnsi="Times New Roman"/>
          <w:sz w:val="24"/>
          <w:szCs w:val="24"/>
        </w:rPr>
        <w:t>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851304" w:rsidRPr="00DC5E6A" w:rsidRDefault="00851304" w:rsidP="00851304">
      <w:pPr>
        <w:pStyle w:val="af1"/>
        <w:spacing w:line="360" w:lineRule="auto"/>
        <w:ind w:firstLine="709"/>
        <w:rPr>
          <w:rFonts w:ascii="Times New Roman" w:hAnsi="Times New Roman"/>
          <w:sz w:val="24"/>
          <w:szCs w:val="24"/>
        </w:rPr>
      </w:pPr>
      <w:r w:rsidRPr="00DC5E6A">
        <w:rPr>
          <w:rFonts w:ascii="Times New Roman" w:hAnsi="Times New Roman"/>
          <w:sz w:val="24"/>
          <w:szCs w:val="24"/>
        </w:rPr>
        <w:t xml:space="preserve">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традиций людей в разные исторические времена. Выдающиеся люди разных эпох. Охрана памятников истории и культуры. Страны и народы мира. Общее представление о многообразии стран, народов на Земле. Знакомство с 3—4 (нескольки ми) </w:t>
      </w:r>
      <w:r w:rsidRPr="00DC5E6A">
        <w:rPr>
          <w:rFonts w:ascii="Times New Roman" w:hAnsi="Times New Roman"/>
          <w:sz w:val="24"/>
          <w:szCs w:val="24"/>
        </w:rPr>
        <w:lastRenderedPageBreak/>
        <w:t>странами (по выбору): название, расположение на политической карте, столица, главные достопримечательности.</w:t>
      </w:r>
    </w:p>
    <w:p w:rsidR="00851304" w:rsidRPr="00DC5E6A" w:rsidRDefault="00851304" w:rsidP="00851304">
      <w:pPr>
        <w:pStyle w:val="af1"/>
        <w:spacing w:line="360" w:lineRule="auto"/>
        <w:ind w:firstLine="709"/>
        <w:rPr>
          <w:rFonts w:ascii="Times New Roman" w:hAnsi="Times New Roman"/>
          <w:b/>
          <w:bCs/>
          <w:i/>
          <w:iCs/>
          <w:sz w:val="24"/>
          <w:szCs w:val="24"/>
        </w:rPr>
      </w:pPr>
      <w:r w:rsidRPr="00DC5E6A">
        <w:rPr>
          <w:rFonts w:ascii="Times New Roman" w:hAnsi="Times New Roman"/>
          <w:b/>
          <w:bCs/>
          <w:i/>
          <w:iCs/>
          <w:sz w:val="24"/>
          <w:szCs w:val="24"/>
        </w:rPr>
        <w:t>Правила безопасной жизни</w:t>
      </w:r>
    </w:p>
    <w:p w:rsidR="00851304" w:rsidRPr="00DC5E6A" w:rsidRDefault="00851304" w:rsidP="00851304">
      <w:pPr>
        <w:pStyle w:val="af1"/>
        <w:spacing w:line="360" w:lineRule="auto"/>
        <w:ind w:firstLine="709"/>
        <w:rPr>
          <w:rFonts w:ascii="Times New Roman" w:hAnsi="Times New Roman"/>
          <w:sz w:val="24"/>
          <w:szCs w:val="24"/>
        </w:rPr>
      </w:pPr>
      <w:r w:rsidRPr="00DC5E6A">
        <w:rPr>
          <w:rFonts w:ascii="Times New Roman" w:hAnsi="Times New Roman"/>
          <w:sz w:val="24"/>
          <w:szCs w:val="24"/>
        </w:rPr>
        <w:t>Ценность здоровья и здорового образа жизни.</w:t>
      </w:r>
    </w:p>
    <w:p w:rsidR="00851304" w:rsidRPr="00DC5E6A" w:rsidRDefault="00851304" w:rsidP="00851304">
      <w:pPr>
        <w:pStyle w:val="af1"/>
        <w:spacing w:line="360" w:lineRule="auto"/>
        <w:ind w:firstLine="709"/>
        <w:rPr>
          <w:rFonts w:ascii="Times New Roman" w:hAnsi="Times New Roman"/>
          <w:i/>
          <w:sz w:val="24"/>
          <w:szCs w:val="24"/>
        </w:rPr>
      </w:pPr>
      <w:r w:rsidRPr="00DC5E6A">
        <w:rPr>
          <w:rFonts w:ascii="Times New Roman" w:hAnsi="Times New Roman"/>
          <w:spacing w:val="2"/>
          <w:sz w:val="24"/>
          <w:szCs w:val="24"/>
        </w:rPr>
        <w:t xml:space="preserve">Режим дня школьника, чередование труда и отдыха в </w:t>
      </w:r>
      <w:r w:rsidRPr="00DC5E6A">
        <w:rPr>
          <w:rFonts w:ascii="Times New Roman" w:hAnsi="Times New Roman"/>
          <w:sz w:val="24"/>
          <w:szCs w:val="24"/>
        </w:rPr>
        <w:t xml:space="preserve">режиме дня; личная гигиена. Физическая культура, закаливание, игры на воздухе как условие сохранения и укрепления </w:t>
      </w:r>
      <w:r w:rsidRPr="00DC5E6A">
        <w:rPr>
          <w:rFonts w:ascii="Times New Roman" w:hAnsi="Times New Roman"/>
          <w:spacing w:val="2"/>
          <w:sz w:val="24"/>
          <w:szCs w:val="24"/>
        </w:rPr>
        <w:t>здоровья. Личная ответственность каждого человека за со</w:t>
      </w:r>
      <w:r w:rsidRPr="00DC5E6A">
        <w:rPr>
          <w:rFonts w:ascii="Times New Roman" w:hAnsi="Times New Roman"/>
          <w:sz w:val="24"/>
          <w:szCs w:val="24"/>
        </w:rPr>
        <w:t xml:space="preserve">хранение и укрепление своего физического и нравственного здоровья. Номера телефонов экстренной помощи. Первая </w:t>
      </w:r>
      <w:r w:rsidRPr="00DC5E6A">
        <w:rPr>
          <w:rFonts w:ascii="Times New Roman" w:hAnsi="Times New Roman"/>
          <w:spacing w:val="2"/>
          <w:sz w:val="24"/>
          <w:szCs w:val="24"/>
        </w:rPr>
        <w:t xml:space="preserve">помощь при лёгких травмах </w:t>
      </w:r>
      <w:r w:rsidRPr="00DC5E6A">
        <w:rPr>
          <w:rFonts w:ascii="Times New Roman" w:hAnsi="Times New Roman"/>
          <w:i/>
          <w:spacing w:val="2"/>
          <w:sz w:val="24"/>
          <w:szCs w:val="24"/>
        </w:rPr>
        <w:t>(</w:t>
      </w:r>
      <w:r w:rsidRPr="00DC5E6A">
        <w:rPr>
          <w:rFonts w:ascii="Times New Roman" w:hAnsi="Times New Roman"/>
          <w:i/>
          <w:iCs/>
          <w:spacing w:val="2"/>
          <w:sz w:val="24"/>
          <w:szCs w:val="24"/>
        </w:rPr>
        <w:t>ушиб</w:t>
      </w:r>
      <w:r w:rsidRPr="00DC5E6A">
        <w:rPr>
          <w:rFonts w:ascii="Times New Roman" w:hAnsi="Times New Roman"/>
          <w:i/>
          <w:spacing w:val="2"/>
          <w:sz w:val="24"/>
          <w:szCs w:val="24"/>
        </w:rPr>
        <w:t xml:space="preserve">, </w:t>
      </w:r>
      <w:r w:rsidRPr="00DC5E6A">
        <w:rPr>
          <w:rFonts w:ascii="Times New Roman" w:hAnsi="Times New Roman"/>
          <w:i/>
          <w:iCs/>
          <w:spacing w:val="2"/>
          <w:sz w:val="24"/>
          <w:szCs w:val="24"/>
        </w:rPr>
        <w:t>порез</w:t>
      </w:r>
      <w:r w:rsidRPr="00DC5E6A">
        <w:rPr>
          <w:rFonts w:ascii="Times New Roman" w:hAnsi="Times New Roman"/>
          <w:i/>
          <w:spacing w:val="2"/>
          <w:sz w:val="24"/>
          <w:szCs w:val="24"/>
        </w:rPr>
        <w:t xml:space="preserve">, </w:t>
      </w:r>
      <w:r w:rsidRPr="00DC5E6A">
        <w:rPr>
          <w:rFonts w:ascii="Times New Roman" w:hAnsi="Times New Roman"/>
          <w:i/>
          <w:iCs/>
          <w:spacing w:val="2"/>
          <w:sz w:val="24"/>
          <w:szCs w:val="24"/>
        </w:rPr>
        <w:t>ожог</w:t>
      </w:r>
      <w:r w:rsidRPr="00DC5E6A">
        <w:rPr>
          <w:rFonts w:ascii="Times New Roman" w:hAnsi="Times New Roman"/>
          <w:i/>
          <w:spacing w:val="2"/>
          <w:sz w:val="24"/>
          <w:szCs w:val="24"/>
        </w:rPr>
        <w:t xml:space="preserve">), </w:t>
      </w:r>
      <w:r w:rsidRPr="00DC5E6A">
        <w:rPr>
          <w:rFonts w:ascii="Times New Roman" w:hAnsi="Times New Roman"/>
          <w:i/>
          <w:iCs/>
          <w:spacing w:val="2"/>
          <w:sz w:val="24"/>
          <w:szCs w:val="24"/>
        </w:rPr>
        <w:t>обмора</w:t>
      </w:r>
      <w:r w:rsidRPr="00DC5E6A">
        <w:rPr>
          <w:rFonts w:ascii="Times New Roman" w:hAnsi="Times New Roman"/>
          <w:i/>
          <w:iCs/>
          <w:sz w:val="24"/>
          <w:szCs w:val="24"/>
        </w:rPr>
        <w:t>живании</w:t>
      </w:r>
      <w:r w:rsidRPr="00DC5E6A">
        <w:rPr>
          <w:rFonts w:ascii="Times New Roman" w:hAnsi="Times New Roman"/>
          <w:i/>
          <w:sz w:val="24"/>
          <w:szCs w:val="24"/>
        </w:rPr>
        <w:t xml:space="preserve">, </w:t>
      </w:r>
      <w:r w:rsidRPr="00DC5E6A">
        <w:rPr>
          <w:rFonts w:ascii="Times New Roman" w:hAnsi="Times New Roman"/>
          <w:i/>
          <w:iCs/>
          <w:sz w:val="24"/>
          <w:szCs w:val="24"/>
        </w:rPr>
        <w:t>перегреве</w:t>
      </w:r>
      <w:r w:rsidRPr="00DC5E6A">
        <w:rPr>
          <w:rFonts w:ascii="Times New Roman" w:hAnsi="Times New Roman"/>
          <w:i/>
          <w:sz w:val="24"/>
          <w:szCs w:val="24"/>
        </w:rPr>
        <w:t>.</w:t>
      </w:r>
    </w:p>
    <w:p w:rsidR="00851304" w:rsidRPr="00DC5E6A" w:rsidRDefault="00851304" w:rsidP="00851304">
      <w:pPr>
        <w:pStyle w:val="af1"/>
        <w:spacing w:line="360" w:lineRule="auto"/>
        <w:ind w:firstLine="709"/>
        <w:rPr>
          <w:rFonts w:ascii="Times New Roman" w:hAnsi="Times New Roman"/>
          <w:sz w:val="24"/>
          <w:szCs w:val="24"/>
        </w:rPr>
      </w:pPr>
      <w:r w:rsidRPr="00DC5E6A">
        <w:rPr>
          <w:rFonts w:ascii="Times New Roman" w:hAnsi="Times New Roman"/>
          <w:sz w:val="24"/>
          <w:szCs w:val="24"/>
        </w:rPr>
        <w:t xml:space="preserve">Дорога от дома до школы, правила безопасного поведения </w:t>
      </w:r>
      <w:r w:rsidRPr="00DC5E6A">
        <w:rPr>
          <w:rFonts w:ascii="Times New Roman" w:hAnsi="Times New Roman"/>
          <w:spacing w:val="2"/>
          <w:sz w:val="24"/>
          <w:szCs w:val="24"/>
        </w:rPr>
        <w:t>на дорогах, в лесу, на водоёме в разное время года. Пра</w:t>
      </w:r>
      <w:r w:rsidRPr="00DC5E6A">
        <w:rPr>
          <w:rFonts w:ascii="Times New Roman" w:hAnsi="Times New Roman"/>
          <w:sz w:val="24"/>
          <w:szCs w:val="24"/>
        </w:rPr>
        <w:t>вила пожарной безопасности, основные правила обращения с газом, электричеством, водой.</w:t>
      </w:r>
    </w:p>
    <w:p w:rsidR="00851304" w:rsidRPr="00DC5E6A" w:rsidRDefault="00851304" w:rsidP="00851304">
      <w:pPr>
        <w:pStyle w:val="af1"/>
        <w:spacing w:line="360" w:lineRule="auto"/>
        <w:ind w:firstLine="709"/>
        <w:rPr>
          <w:rFonts w:ascii="Times New Roman" w:hAnsi="Times New Roman"/>
          <w:sz w:val="24"/>
          <w:szCs w:val="24"/>
        </w:rPr>
      </w:pPr>
      <w:r w:rsidRPr="00DC5E6A">
        <w:rPr>
          <w:rFonts w:ascii="Times New Roman" w:hAnsi="Times New Roman"/>
          <w:sz w:val="24"/>
          <w:szCs w:val="24"/>
        </w:rPr>
        <w:t>Правила безопасного поведения в природе.</w:t>
      </w:r>
    </w:p>
    <w:p w:rsidR="00851304" w:rsidRPr="00DC5E6A" w:rsidRDefault="00851304" w:rsidP="00851304">
      <w:pPr>
        <w:pStyle w:val="af1"/>
        <w:spacing w:line="360" w:lineRule="auto"/>
        <w:ind w:firstLine="709"/>
        <w:rPr>
          <w:rFonts w:ascii="Times New Roman" w:hAnsi="Times New Roman"/>
          <w:sz w:val="24"/>
          <w:szCs w:val="24"/>
        </w:rPr>
      </w:pPr>
      <w:r w:rsidRPr="00DC5E6A">
        <w:rPr>
          <w:rFonts w:ascii="Times New Roman" w:hAnsi="Times New Roman"/>
          <w:sz w:val="24"/>
          <w:szCs w:val="24"/>
        </w:rPr>
        <w:t>Правило безопасного поведения в общественных местах. Правила взаимодействия с незнакомыми людьми.</w:t>
      </w:r>
    </w:p>
    <w:p w:rsidR="00851304" w:rsidRPr="00DC5E6A" w:rsidRDefault="00851304" w:rsidP="00851304">
      <w:pPr>
        <w:pStyle w:val="af1"/>
        <w:spacing w:line="360" w:lineRule="auto"/>
        <w:ind w:firstLine="709"/>
        <w:rPr>
          <w:rFonts w:ascii="Times New Roman" w:hAnsi="Times New Roman"/>
          <w:sz w:val="24"/>
          <w:szCs w:val="24"/>
        </w:rPr>
      </w:pPr>
      <w:r w:rsidRPr="00DC5E6A">
        <w:rPr>
          <w:rFonts w:ascii="Times New Roman" w:hAnsi="Times New Roman"/>
          <w:sz w:val="24"/>
          <w:szCs w:val="24"/>
        </w:rPr>
        <w:t>Забота о здоровье и безопасности окружающих людей — нравственный долг каждого человека.</w:t>
      </w:r>
    </w:p>
    <w:p w:rsidR="00851304" w:rsidRPr="00DC5E6A" w:rsidRDefault="00851304" w:rsidP="00851304">
      <w:pPr>
        <w:pStyle w:val="af1"/>
        <w:spacing w:line="360" w:lineRule="auto"/>
        <w:ind w:firstLine="0"/>
        <w:jc w:val="center"/>
        <w:rPr>
          <w:rFonts w:ascii="Times New Roman" w:hAnsi="Times New Roman"/>
          <w:b/>
          <w:i/>
          <w:sz w:val="24"/>
          <w:szCs w:val="24"/>
        </w:rPr>
      </w:pPr>
      <w:r w:rsidRPr="00DC5E6A">
        <w:rPr>
          <w:rFonts w:ascii="Times New Roman" w:hAnsi="Times New Roman"/>
          <w:b/>
          <w:i/>
          <w:sz w:val="24"/>
          <w:szCs w:val="24"/>
        </w:rPr>
        <w:t>6. Основы религиозных культур и светской этики</w:t>
      </w:r>
    </w:p>
    <w:p w:rsidR="00851304" w:rsidRPr="00DC5E6A" w:rsidRDefault="00851304" w:rsidP="00851304">
      <w:pPr>
        <w:pStyle w:val="af1"/>
        <w:spacing w:line="360" w:lineRule="auto"/>
        <w:ind w:firstLine="708"/>
        <w:rPr>
          <w:rFonts w:ascii="Times New Roman" w:hAnsi="Times New Roman"/>
          <w:sz w:val="24"/>
          <w:szCs w:val="24"/>
        </w:rPr>
      </w:pPr>
      <w:r w:rsidRPr="00DC5E6A">
        <w:rPr>
          <w:rFonts w:ascii="Times New Roman" w:hAnsi="Times New Roman"/>
          <w:sz w:val="24"/>
          <w:szCs w:val="24"/>
        </w:rPr>
        <w:t>Россия — наша Родина.</w:t>
      </w:r>
    </w:p>
    <w:p w:rsidR="00851304" w:rsidRPr="00DC5E6A" w:rsidRDefault="00851304" w:rsidP="00851304">
      <w:pPr>
        <w:pStyle w:val="af1"/>
        <w:spacing w:line="360" w:lineRule="auto"/>
        <w:ind w:firstLine="708"/>
        <w:rPr>
          <w:rFonts w:ascii="Times New Roman" w:hAnsi="Times New Roman"/>
          <w:spacing w:val="-3"/>
          <w:sz w:val="24"/>
          <w:szCs w:val="24"/>
        </w:rPr>
      </w:pPr>
      <w:r w:rsidRPr="00DC5E6A">
        <w:rPr>
          <w:rFonts w:ascii="Times New Roman" w:hAnsi="Times New Roman"/>
          <w:sz w:val="24"/>
          <w:szCs w:val="24"/>
        </w:rPr>
        <w:t xml:space="preserve">Культура и религия. </w:t>
      </w:r>
      <w:r w:rsidRPr="00DC5E6A">
        <w:rPr>
          <w:rFonts w:ascii="Times New Roman" w:hAnsi="Times New Roman"/>
          <w:spacing w:val="-3"/>
          <w:sz w:val="24"/>
          <w:szCs w:val="24"/>
        </w:rPr>
        <w:t xml:space="preserve">Праздники в религиях мира. </w:t>
      </w:r>
    </w:p>
    <w:p w:rsidR="00851304" w:rsidRPr="00DC5E6A" w:rsidRDefault="00851304" w:rsidP="00851304">
      <w:pPr>
        <w:pStyle w:val="af1"/>
        <w:spacing w:line="360" w:lineRule="auto"/>
        <w:ind w:firstLine="708"/>
        <w:rPr>
          <w:rFonts w:ascii="Times New Roman" w:hAnsi="Times New Roman"/>
          <w:spacing w:val="-3"/>
          <w:sz w:val="24"/>
          <w:szCs w:val="24"/>
        </w:rPr>
      </w:pPr>
      <w:r w:rsidRPr="00DC5E6A">
        <w:rPr>
          <w:rFonts w:ascii="Times New Roman" w:hAnsi="Times New Roman"/>
          <w:spacing w:val="-3"/>
          <w:sz w:val="24"/>
          <w:szCs w:val="24"/>
        </w:rPr>
        <w:t>Представление о светской этике, об отечественных традиционных религиях, их роли в культуре, истории и современности России.</w:t>
      </w:r>
    </w:p>
    <w:p w:rsidR="00851304" w:rsidRPr="00DC5E6A" w:rsidRDefault="00851304" w:rsidP="00851304">
      <w:pPr>
        <w:pStyle w:val="af1"/>
        <w:spacing w:line="360" w:lineRule="auto"/>
        <w:ind w:firstLine="708"/>
        <w:rPr>
          <w:rFonts w:ascii="Times New Roman" w:hAnsi="Times New Roman"/>
          <w:spacing w:val="-3"/>
          <w:sz w:val="24"/>
          <w:szCs w:val="24"/>
        </w:rPr>
      </w:pPr>
      <w:r w:rsidRPr="00DC5E6A">
        <w:rPr>
          <w:rFonts w:ascii="Times New Roman" w:hAnsi="Times New Roman"/>
          <w:spacing w:val="-3"/>
          <w:sz w:val="24"/>
          <w:szCs w:val="24"/>
        </w:rPr>
        <w:t xml:space="preserve">Знакомство с основными нормами светской и религиозной морали, понимание их значения в  выстраивании конструктивных отношений в семье и обществе. Значение нравственности, веры и религии в жизни человека и общества. </w:t>
      </w:r>
    </w:p>
    <w:p w:rsidR="00851304" w:rsidRPr="00DC5E6A" w:rsidRDefault="00851304" w:rsidP="00851304">
      <w:pPr>
        <w:pStyle w:val="af1"/>
        <w:spacing w:line="360" w:lineRule="auto"/>
        <w:ind w:firstLine="708"/>
        <w:rPr>
          <w:rFonts w:ascii="Times New Roman" w:hAnsi="Times New Roman"/>
          <w:spacing w:val="-3"/>
          <w:sz w:val="24"/>
          <w:szCs w:val="24"/>
        </w:rPr>
      </w:pPr>
      <w:r w:rsidRPr="00DC5E6A">
        <w:rPr>
          <w:rFonts w:ascii="Times New Roman" w:hAnsi="Times New Roman"/>
          <w:sz w:val="24"/>
          <w:szCs w:val="24"/>
        </w:rPr>
        <w:t xml:space="preserve">Семья, семейные ценности. Долг, свобода, ответственность, </w:t>
      </w:r>
      <w:r w:rsidRPr="00DC5E6A">
        <w:rPr>
          <w:rFonts w:ascii="Times New Roman" w:hAnsi="Times New Roman"/>
          <w:spacing w:val="-3"/>
          <w:sz w:val="24"/>
          <w:szCs w:val="24"/>
        </w:rPr>
        <w:t xml:space="preserve">учение и труд. Милосердие, забота о слабых, взаимопомощь, социальные проблемы общества и отношение к ним разных религий. Любовь и уважение к Отечеству. </w:t>
      </w:r>
    </w:p>
    <w:p w:rsidR="00851304" w:rsidRPr="00DC5E6A" w:rsidRDefault="00851304" w:rsidP="00851304">
      <w:pPr>
        <w:pStyle w:val="4"/>
        <w:spacing w:before="0" w:after="0" w:line="360" w:lineRule="auto"/>
        <w:rPr>
          <w:rFonts w:ascii="Times New Roman" w:hAnsi="Times New Roman" w:cs="Times New Roman"/>
          <w:b/>
          <w:sz w:val="24"/>
          <w:szCs w:val="24"/>
        </w:rPr>
      </w:pPr>
      <w:r w:rsidRPr="00DC5E6A">
        <w:rPr>
          <w:rFonts w:ascii="Times New Roman" w:hAnsi="Times New Roman" w:cs="Times New Roman"/>
          <w:b/>
          <w:sz w:val="24"/>
          <w:szCs w:val="24"/>
        </w:rPr>
        <w:t>7. Изобразительное искусство</w:t>
      </w:r>
    </w:p>
    <w:p w:rsidR="00851304" w:rsidRPr="00DC5E6A" w:rsidRDefault="00851304" w:rsidP="00851304">
      <w:pPr>
        <w:pStyle w:val="af1"/>
        <w:spacing w:line="360" w:lineRule="auto"/>
        <w:ind w:firstLine="708"/>
        <w:rPr>
          <w:rFonts w:ascii="Times New Roman" w:hAnsi="Times New Roman"/>
          <w:b/>
          <w:bCs/>
          <w:i/>
          <w:iCs/>
          <w:sz w:val="24"/>
          <w:szCs w:val="24"/>
        </w:rPr>
      </w:pPr>
      <w:r w:rsidRPr="00DC5E6A">
        <w:rPr>
          <w:rFonts w:ascii="Times New Roman" w:hAnsi="Times New Roman"/>
          <w:b/>
          <w:bCs/>
          <w:i/>
          <w:iCs/>
          <w:sz w:val="24"/>
          <w:szCs w:val="24"/>
        </w:rPr>
        <w:t>Виды художественной деятельности</w:t>
      </w:r>
    </w:p>
    <w:p w:rsidR="00851304" w:rsidRPr="00DC5E6A" w:rsidRDefault="00851304" w:rsidP="00851304">
      <w:pPr>
        <w:pStyle w:val="af1"/>
        <w:spacing w:line="360" w:lineRule="auto"/>
        <w:ind w:firstLine="709"/>
        <w:rPr>
          <w:rFonts w:ascii="Times New Roman" w:hAnsi="Times New Roman"/>
          <w:b/>
          <w:bCs/>
          <w:sz w:val="24"/>
          <w:szCs w:val="24"/>
        </w:rPr>
      </w:pPr>
      <w:r w:rsidRPr="00DC5E6A">
        <w:rPr>
          <w:rFonts w:ascii="Times New Roman" w:hAnsi="Times New Roman"/>
          <w:b/>
          <w:bCs/>
          <w:sz w:val="24"/>
          <w:szCs w:val="24"/>
        </w:rPr>
        <w:t xml:space="preserve">Восприятие произведений искусства. </w:t>
      </w:r>
      <w:r w:rsidRPr="00DC5E6A">
        <w:rPr>
          <w:rFonts w:ascii="Times New Roman" w:hAnsi="Times New Roman"/>
          <w:sz w:val="24"/>
          <w:szCs w:val="24"/>
        </w:rPr>
        <w:t>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w:t>
      </w:r>
      <w:r w:rsidRPr="00DC5E6A">
        <w:rPr>
          <w:rFonts w:ascii="Times New Roman" w:hAnsi="Times New Roman"/>
          <w:spacing w:val="2"/>
          <w:sz w:val="24"/>
          <w:szCs w:val="24"/>
        </w:rPr>
        <w:t>ству. Фотография и произведение изобразительного искус</w:t>
      </w:r>
      <w:r w:rsidRPr="00DC5E6A">
        <w:rPr>
          <w:rFonts w:ascii="Times New Roman" w:hAnsi="Times New Roman"/>
          <w:sz w:val="24"/>
          <w:szCs w:val="24"/>
        </w:rPr>
        <w:t xml:space="preserve">ства: сходство </w:t>
      </w:r>
      <w:r w:rsidRPr="00DC5E6A">
        <w:rPr>
          <w:rFonts w:ascii="Times New Roman" w:hAnsi="Times New Roman"/>
          <w:sz w:val="24"/>
          <w:szCs w:val="24"/>
        </w:rPr>
        <w:lastRenderedPageBreak/>
        <w:t xml:space="preserve">и различия. Человек, мир природы в реальной жизни: образ человека, природы в искусстве. Представления </w:t>
      </w:r>
      <w:r w:rsidRPr="00DC5E6A">
        <w:rPr>
          <w:rFonts w:ascii="Times New Roman" w:hAnsi="Times New Roman"/>
          <w:spacing w:val="2"/>
          <w:sz w:val="24"/>
          <w:szCs w:val="24"/>
        </w:rPr>
        <w:t>о богатстве и разнообразии художественной культуры (на примере культуры народов России). Выдающиеся предста</w:t>
      </w:r>
      <w:r w:rsidRPr="00DC5E6A">
        <w:rPr>
          <w:rFonts w:ascii="Times New Roman" w:hAnsi="Times New Roman"/>
          <w:sz w:val="24"/>
          <w:szCs w:val="24"/>
        </w:rPr>
        <w:t>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w:t>
      </w:r>
      <w:r w:rsidRPr="00DC5E6A">
        <w:rPr>
          <w:rFonts w:ascii="Times New Roman" w:hAnsi="Times New Roman"/>
          <w:spacing w:val="2"/>
          <w:sz w:val="24"/>
          <w:szCs w:val="24"/>
        </w:rPr>
        <w:t xml:space="preserve">циональная оценка шедевров национального, российского </w:t>
      </w:r>
      <w:r w:rsidRPr="00DC5E6A">
        <w:rPr>
          <w:rFonts w:ascii="Times New Roman" w:hAnsi="Times New Roman"/>
          <w:sz w:val="24"/>
          <w:szCs w:val="24"/>
        </w:rPr>
        <w:t xml:space="preserve">и мирового искусства. </w:t>
      </w:r>
    </w:p>
    <w:p w:rsidR="00851304" w:rsidRPr="00DC5E6A" w:rsidRDefault="00851304" w:rsidP="00851304">
      <w:pPr>
        <w:pStyle w:val="af1"/>
        <w:spacing w:line="360" w:lineRule="auto"/>
        <w:ind w:firstLine="709"/>
        <w:rPr>
          <w:rFonts w:ascii="Times New Roman" w:hAnsi="Times New Roman"/>
          <w:sz w:val="24"/>
          <w:szCs w:val="24"/>
        </w:rPr>
      </w:pPr>
      <w:r w:rsidRPr="00DC5E6A">
        <w:rPr>
          <w:rFonts w:ascii="Times New Roman" w:hAnsi="Times New Roman"/>
          <w:b/>
          <w:bCs/>
          <w:sz w:val="24"/>
          <w:szCs w:val="24"/>
        </w:rPr>
        <w:t xml:space="preserve">Рисунок. </w:t>
      </w:r>
      <w:r w:rsidRPr="00DC5E6A">
        <w:rPr>
          <w:rFonts w:ascii="Times New Roman" w:hAnsi="Times New Roman"/>
          <w:sz w:val="24"/>
          <w:szCs w:val="24"/>
        </w:rPr>
        <w:t>Материалы для рисунка: карандаш, ручка, фломастер, уголь, пастель, мелки и</w:t>
      </w:r>
      <w:r w:rsidRPr="00DC5E6A">
        <w:rPr>
          <w:rFonts w:ascii="Times New Roman" w:hAnsi="Times New Roman"/>
          <w:sz w:val="24"/>
          <w:szCs w:val="24"/>
        </w:rPr>
        <w:t> </w:t>
      </w:r>
      <w:r w:rsidRPr="00DC5E6A">
        <w:rPr>
          <w:rFonts w:ascii="Times New Roman" w:hAnsi="Times New Roman"/>
          <w:sz w:val="24"/>
          <w:szCs w:val="24"/>
        </w:rPr>
        <w:t>т.</w:t>
      </w:r>
      <w:r w:rsidRPr="00DC5E6A">
        <w:rPr>
          <w:rFonts w:ascii="Times New Roman" w:hAnsi="Times New Roman"/>
          <w:sz w:val="24"/>
          <w:szCs w:val="24"/>
        </w:rPr>
        <w:t> </w:t>
      </w:r>
      <w:r w:rsidRPr="00DC5E6A">
        <w:rPr>
          <w:rFonts w:ascii="Times New Roman" w:hAnsi="Times New Roman"/>
          <w:sz w:val="24"/>
          <w:szCs w:val="24"/>
        </w:rPr>
        <w:t xml:space="preserve">д. Приёмы работы с различными графическими материалами. Роль рисунка в искусстве: основная и вспомогательная. Красота и разнообразие </w:t>
      </w:r>
      <w:r w:rsidRPr="00DC5E6A">
        <w:rPr>
          <w:rFonts w:ascii="Times New Roman" w:hAnsi="Times New Roman"/>
          <w:spacing w:val="2"/>
          <w:sz w:val="24"/>
          <w:szCs w:val="24"/>
        </w:rPr>
        <w:t xml:space="preserve">природы, человека, зданий, предметов, выраженные средствами рисунка. Изображение деревьев, птиц, животных: </w:t>
      </w:r>
      <w:r w:rsidRPr="00DC5E6A">
        <w:rPr>
          <w:rFonts w:ascii="Times New Roman" w:hAnsi="Times New Roman"/>
          <w:sz w:val="24"/>
          <w:szCs w:val="24"/>
        </w:rPr>
        <w:t>общие и характерные черты.</w:t>
      </w:r>
    </w:p>
    <w:p w:rsidR="00851304" w:rsidRPr="00DC5E6A" w:rsidRDefault="00851304" w:rsidP="00851304">
      <w:pPr>
        <w:pStyle w:val="af1"/>
        <w:spacing w:line="360" w:lineRule="auto"/>
        <w:ind w:firstLine="709"/>
        <w:rPr>
          <w:rFonts w:ascii="Times New Roman" w:hAnsi="Times New Roman"/>
          <w:sz w:val="24"/>
          <w:szCs w:val="24"/>
        </w:rPr>
      </w:pPr>
      <w:r w:rsidRPr="00DC5E6A">
        <w:rPr>
          <w:rFonts w:ascii="Times New Roman" w:hAnsi="Times New Roman"/>
          <w:b/>
          <w:bCs/>
          <w:spacing w:val="2"/>
          <w:sz w:val="24"/>
          <w:szCs w:val="24"/>
        </w:rPr>
        <w:t xml:space="preserve">Живопись. </w:t>
      </w:r>
      <w:r w:rsidRPr="00DC5E6A">
        <w:rPr>
          <w:rFonts w:ascii="Times New Roman" w:hAnsi="Times New Roman"/>
          <w:spacing w:val="2"/>
          <w:sz w:val="24"/>
          <w:szCs w:val="24"/>
        </w:rPr>
        <w:t xml:space="preserve">Живописные материалы. Красота и разнообразие природы, человека, зданий, предметов, выраженные </w:t>
      </w:r>
      <w:r w:rsidRPr="00DC5E6A">
        <w:rPr>
          <w:rFonts w:ascii="Times New Roman" w:hAnsi="Times New Roman"/>
          <w:sz w:val="24"/>
          <w:szCs w:val="24"/>
        </w:rPr>
        <w:t xml:space="preserve">средствами живописи. Цвет – основа языка живописи. </w:t>
      </w:r>
    </w:p>
    <w:p w:rsidR="00851304" w:rsidRPr="00DC5E6A" w:rsidRDefault="00851304" w:rsidP="00851304">
      <w:pPr>
        <w:pStyle w:val="af1"/>
        <w:spacing w:line="360" w:lineRule="auto"/>
        <w:ind w:firstLine="709"/>
        <w:rPr>
          <w:rFonts w:ascii="Times New Roman" w:hAnsi="Times New Roman"/>
          <w:sz w:val="24"/>
          <w:szCs w:val="24"/>
        </w:rPr>
      </w:pPr>
      <w:r w:rsidRPr="00DC5E6A">
        <w:rPr>
          <w:rFonts w:ascii="Times New Roman" w:hAnsi="Times New Roman"/>
          <w:spacing w:val="2"/>
          <w:sz w:val="24"/>
          <w:szCs w:val="24"/>
        </w:rPr>
        <w:t xml:space="preserve">Выбор средств художественной выразительности для создания живописного образа в соответствии с поставленными </w:t>
      </w:r>
      <w:r w:rsidRPr="00DC5E6A">
        <w:rPr>
          <w:rFonts w:ascii="Times New Roman" w:hAnsi="Times New Roman"/>
          <w:sz w:val="24"/>
          <w:szCs w:val="24"/>
        </w:rPr>
        <w:t>задачами. Образы природы и человека в живописи.</w:t>
      </w:r>
    </w:p>
    <w:p w:rsidR="00851304" w:rsidRPr="00DC5E6A" w:rsidRDefault="00851304" w:rsidP="00851304">
      <w:pPr>
        <w:pStyle w:val="af1"/>
        <w:spacing w:line="360" w:lineRule="auto"/>
        <w:ind w:firstLine="709"/>
        <w:rPr>
          <w:rFonts w:ascii="Times New Roman" w:hAnsi="Times New Roman"/>
          <w:sz w:val="24"/>
          <w:szCs w:val="24"/>
        </w:rPr>
      </w:pPr>
      <w:r w:rsidRPr="00DC5E6A">
        <w:rPr>
          <w:rFonts w:ascii="Times New Roman" w:hAnsi="Times New Roman"/>
          <w:b/>
          <w:bCs/>
          <w:spacing w:val="2"/>
          <w:sz w:val="24"/>
          <w:szCs w:val="24"/>
        </w:rPr>
        <w:t xml:space="preserve">Скульптура. </w:t>
      </w:r>
      <w:r w:rsidRPr="00DC5E6A">
        <w:rPr>
          <w:rFonts w:ascii="Times New Roman" w:hAnsi="Times New Roman"/>
          <w:spacing w:val="2"/>
          <w:sz w:val="24"/>
          <w:szCs w:val="24"/>
        </w:rPr>
        <w:t xml:space="preserve">Материалы скульптуры и их роль в создании выразительного образа. Элементарные приёмы работы </w:t>
      </w:r>
      <w:r w:rsidRPr="00DC5E6A">
        <w:rPr>
          <w:rFonts w:ascii="Times New Roman" w:hAnsi="Times New Roman"/>
          <w:sz w:val="24"/>
          <w:szCs w:val="24"/>
        </w:rPr>
        <w:t xml:space="preserve">с пластическими скульптурными материалами для создания </w:t>
      </w:r>
      <w:r w:rsidRPr="00DC5E6A">
        <w:rPr>
          <w:rFonts w:ascii="Times New Roman" w:hAnsi="Times New Roman"/>
          <w:spacing w:val="2"/>
          <w:sz w:val="24"/>
          <w:szCs w:val="24"/>
        </w:rPr>
        <w:t xml:space="preserve">выразительного образа (пластилин, глина — раскатывание, </w:t>
      </w:r>
      <w:r w:rsidRPr="00DC5E6A">
        <w:rPr>
          <w:rFonts w:ascii="Times New Roman" w:hAnsi="Times New Roman"/>
          <w:sz w:val="24"/>
          <w:szCs w:val="24"/>
        </w:rPr>
        <w:t>набор объёма, вытягивание формы). Объём — основа языка скульптуры. Основные темы скульптуры. Красота человека и животных, выраженная средствами скульптуры.</w:t>
      </w:r>
    </w:p>
    <w:p w:rsidR="00851304" w:rsidRPr="00DC5E6A" w:rsidRDefault="00851304" w:rsidP="00851304">
      <w:pPr>
        <w:pStyle w:val="af1"/>
        <w:spacing w:line="360" w:lineRule="auto"/>
        <w:ind w:firstLine="708"/>
        <w:rPr>
          <w:rFonts w:ascii="Times New Roman" w:hAnsi="Times New Roman"/>
          <w:sz w:val="24"/>
          <w:szCs w:val="24"/>
        </w:rPr>
      </w:pPr>
      <w:r w:rsidRPr="00DC5E6A">
        <w:rPr>
          <w:rFonts w:ascii="Times New Roman" w:hAnsi="Times New Roman"/>
          <w:b/>
          <w:bCs/>
          <w:sz w:val="24"/>
          <w:szCs w:val="24"/>
        </w:rPr>
        <w:t xml:space="preserve">Художественное конструирование и дизайн. </w:t>
      </w:r>
      <w:r w:rsidRPr="00DC5E6A">
        <w:rPr>
          <w:rFonts w:ascii="Times New Roman" w:hAnsi="Times New Roman"/>
          <w:sz w:val="24"/>
          <w:szCs w:val="24"/>
        </w:rPr>
        <w:t>Разнообразие материалов для художественного конструирования и моделирования (пластилин, бумага, картон и</w:t>
      </w:r>
      <w:r w:rsidRPr="00DC5E6A">
        <w:rPr>
          <w:rFonts w:ascii="Times New Roman" w:hAnsi="Times New Roman"/>
          <w:sz w:val="24"/>
          <w:szCs w:val="24"/>
        </w:rPr>
        <w:t> </w:t>
      </w:r>
      <w:r w:rsidRPr="00DC5E6A">
        <w:rPr>
          <w:rFonts w:ascii="Times New Roman" w:hAnsi="Times New Roman"/>
          <w:sz w:val="24"/>
          <w:szCs w:val="24"/>
        </w:rPr>
        <w:t xml:space="preserve">др.). Элементарные приёмы работы с различными материалами для создания </w:t>
      </w:r>
      <w:r w:rsidRPr="00DC5E6A">
        <w:rPr>
          <w:rFonts w:ascii="Times New Roman" w:hAnsi="Times New Roman"/>
          <w:spacing w:val="2"/>
          <w:sz w:val="24"/>
          <w:szCs w:val="24"/>
        </w:rPr>
        <w:t xml:space="preserve">выразительного образа (пластилин — раскатывание, набор </w:t>
      </w:r>
      <w:r w:rsidRPr="00DC5E6A">
        <w:rPr>
          <w:rFonts w:ascii="Times New Roman" w:hAnsi="Times New Roman"/>
          <w:sz w:val="24"/>
          <w:szCs w:val="24"/>
        </w:rPr>
        <w:t xml:space="preserve">объёма, вытягивание формы; бумага и картон — сгибание, </w:t>
      </w:r>
      <w:r w:rsidRPr="00DC5E6A">
        <w:rPr>
          <w:rFonts w:ascii="Times New Roman" w:hAnsi="Times New Roman"/>
          <w:spacing w:val="2"/>
          <w:sz w:val="24"/>
          <w:szCs w:val="24"/>
        </w:rPr>
        <w:t xml:space="preserve">вырезание). Представление о возможностях использования </w:t>
      </w:r>
      <w:r w:rsidRPr="00DC5E6A">
        <w:rPr>
          <w:rFonts w:ascii="Times New Roman" w:hAnsi="Times New Roman"/>
          <w:sz w:val="24"/>
          <w:szCs w:val="24"/>
        </w:rPr>
        <w:t>навыков художественного конструирования и моделирования в жизни человека.</w:t>
      </w:r>
    </w:p>
    <w:p w:rsidR="00851304" w:rsidRPr="00DC5E6A" w:rsidRDefault="00851304" w:rsidP="00851304">
      <w:pPr>
        <w:pStyle w:val="af1"/>
        <w:spacing w:line="360" w:lineRule="auto"/>
        <w:ind w:firstLine="708"/>
        <w:rPr>
          <w:rFonts w:ascii="Times New Roman" w:hAnsi="Times New Roman"/>
          <w:sz w:val="24"/>
          <w:szCs w:val="24"/>
        </w:rPr>
      </w:pPr>
      <w:r w:rsidRPr="00DC5E6A">
        <w:rPr>
          <w:rFonts w:ascii="Times New Roman" w:hAnsi="Times New Roman"/>
          <w:b/>
          <w:bCs/>
          <w:spacing w:val="-4"/>
          <w:sz w:val="24"/>
          <w:szCs w:val="24"/>
        </w:rPr>
        <w:t xml:space="preserve">Декоративно­прикладное искусство. </w:t>
      </w:r>
      <w:r w:rsidRPr="00DC5E6A">
        <w:rPr>
          <w:rFonts w:ascii="Times New Roman" w:hAnsi="Times New Roman"/>
          <w:spacing w:val="-4"/>
          <w:sz w:val="24"/>
          <w:szCs w:val="24"/>
        </w:rPr>
        <w:t>Истоки декоративно­</w:t>
      </w:r>
      <w:r w:rsidRPr="00DC5E6A">
        <w:rPr>
          <w:rFonts w:ascii="Times New Roman" w:hAnsi="Times New Roman"/>
          <w:sz w:val="24"/>
          <w:szCs w:val="24"/>
        </w:rPr>
        <w:t xml:space="preserve">прикладного искусства и его роль в жизни человека. Понятие о синтетичном характере народной культуры (украшение </w:t>
      </w:r>
      <w:r w:rsidRPr="00DC5E6A">
        <w:rPr>
          <w:rFonts w:ascii="Times New Roman" w:hAnsi="Times New Roman"/>
          <w:spacing w:val="2"/>
          <w:sz w:val="24"/>
          <w:szCs w:val="24"/>
        </w:rPr>
        <w:t xml:space="preserve">жилища, предметов быта, орудий труда, костюма; музыка, </w:t>
      </w:r>
      <w:r w:rsidRPr="00DC5E6A">
        <w:rPr>
          <w:rFonts w:ascii="Times New Roman" w:hAnsi="Times New Roman"/>
          <w:sz w:val="24"/>
          <w:szCs w:val="24"/>
        </w:rPr>
        <w:t xml:space="preserve">песни, хороводы; былины, сказания, сказки). Образ человека в традиционной культуре. Представления народа о мужской </w:t>
      </w:r>
      <w:r w:rsidRPr="00DC5E6A">
        <w:rPr>
          <w:rFonts w:ascii="Times New Roman" w:hAnsi="Times New Roman"/>
          <w:spacing w:val="2"/>
          <w:sz w:val="24"/>
          <w:szCs w:val="24"/>
        </w:rPr>
        <w:t>и женской красоте, отражённые в изобразительном искус</w:t>
      </w:r>
      <w:r w:rsidRPr="00DC5E6A">
        <w:rPr>
          <w:rFonts w:ascii="Times New Roman" w:hAnsi="Times New Roman"/>
          <w:sz w:val="24"/>
          <w:szCs w:val="24"/>
        </w:rPr>
        <w:t xml:space="preserve">стве, сказках, песнях. Сказочные образы в народной культуре и декоративно­прикладном искусстве. Разнообразие форм в природе </w:t>
      </w:r>
      <w:r w:rsidRPr="00DC5E6A">
        <w:rPr>
          <w:rFonts w:ascii="Times New Roman" w:hAnsi="Times New Roman"/>
          <w:spacing w:val="2"/>
          <w:sz w:val="24"/>
          <w:szCs w:val="24"/>
        </w:rPr>
        <w:t xml:space="preserve">как основа декоративных форм в прикладном искусстве (цветы, раскраска бабочек, переплетение ветвей </w:t>
      </w:r>
      <w:r w:rsidRPr="00DC5E6A">
        <w:rPr>
          <w:rFonts w:ascii="Times New Roman" w:hAnsi="Times New Roman"/>
          <w:sz w:val="24"/>
          <w:szCs w:val="24"/>
        </w:rPr>
        <w:t>деревьев, морозные узоры на стекле и</w:t>
      </w:r>
      <w:r w:rsidRPr="00DC5E6A">
        <w:rPr>
          <w:rFonts w:ascii="Times New Roman" w:hAnsi="Times New Roman"/>
          <w:sz w:val="24"/>
          <w:szCs w:val="24"/>
        </w:rPr>
        <w:t> </w:t>
      </w:r>
      <w:r w:rsidRPr="00DC5E6A">
        <w:rPr>
          <w:rFonts w:ascii="Times New Roman" w:hAnsi="Times New Roman"/>
          <w:sz w:val="24"/>
          <w:szCs w:val="24"/>
        </w:rPr>
        <w:t>т.</w:t>
      </w:r>
      <w:r w:rsidRPr="00DC5E6A">
        <w:rPr>
          <w:rFonts w:ascii="Times New Roman" w:hAnsi="Times New Roman"/>
          <w:sz w:val="24"/>
          <w:szCs w:val="24"/>
        </w:rPr>
        <w:t> </w:t>
      </w:r>
      <w:r w:rsidRPr="00DC5E6A">
        <w:rPr>
          <w:rFonts w:ascii="Times New Roman" w:hAnsi="Times New Roman"/>
          <w:sz w:val="24"/>
          <w:szCs w:val="24"/>
        </w:rPr>
        <w:lastRenderedPageBreak/>
        <w:t>д.). Ознакомление с произведениями народных художественных промыслов в России (с учётом местных условий).</w:t>
      </w:r>
    </w:p>
    <w:p w:rsidR="00851304" w:rsidRPr="00DC5E6A" w:rsidRDefault="00851304" w:rsidP="00851304">
      <w:pPr>
        <w:pStyle w:val="af1"/>
        <w:spacing w:line="360" w:lineRule="auto"/>
        <w:ind w:firstLine="709"/>
        <w:rPr>
          <w:rFonts w:ascii="Times New Roman" w:hAnsi="Times New Roman"/>
          <w:b/>
          <w:bCs/>
          <w:i/>
          <w:iCs/>
          <w:sz w:val="24"/>
          <w:szCs w:val="24"/>
        </w:rPr>
      </w:pPr>
      <w:r w:rsidRPr="00DC5E6A">
        <w:rPr>
          <w:rFonts w:ascii="Times New Roman" w:hAnsi="Times New Roman"/>
          <w:b/>
          <w:bCs/>
          <w:i/>
          <w:iCs/>
          <w:sz w:val="24"/>
          <w:szCs w:val="24"/>
        </w:rPr>
        <w:t>Азбука искусства. Как говорит искусство?</w:t>
      </w:r>
    </w:p>
    <w:p w:rsidR="00851304" w:rsidRPr="00DC5E6A" w:rsidRDefault="00851304" w:rsidP="00851304">
      <w:pPr>
        <w:pStyle w:val="af1"/>
        <w:spacing w:line="360" w:lineRule="auto"/>
        <w:ind w:firstLine="708"/>
        <w:rPr>
          <w:rFonts w:ascii="Times New Roman" w:hAnsi="Times New Roman"/>
          <w:sz w:val="24"/>
          <w:szCs w:val="24"/>
        </w:rPr>
      </w:pPr>
      <w:r w:rsidRPr="00DC5E6A">
        <w:rPr>
          <w:rFonts w:ascii="Times New Roman" w:hAnsi="Times New Roman"/>
          <w:b/>
          <w:bCs/>
          <w:spacing w:val="-2"/>
          <w:sz w:val="24"/>
          <w:szCs w:val="24"/>
        </w:rPr>
        <w:t xml:space="preserve">Композиция. </w:t>
      </w:r>
      <w:r w:rsidRPr="00DC5E6A">
        <w:rPr>
          <w:rFonts w:ascii="Times New Roman" w:hAnsi="Times New Roman"/>
          <w:spacing w:val="-2"/>
          <w:sz w:val="24"/>
          <w:szCs w:val="24"/>
        </w:rPr>
        <w:t>Элементарные приёмы композиции на плос</w:t>
      </w:r>
      <w:r w:rsidRPr="00DC5E6A">
        <w:rPr>
          <w:rFonts w:ascii="Times New Roman" w:hAnsi="Times New Roman"/>
          <w:spacing w:val="2"/>
          <w:sz w:val="24"/>
          <w:szCs w:val="24"/>
        </w:rPr>
        <w:t xml:space="preserve">кости и в пространстве. Понятия: горизонталь, вертикаль </w:t>
      </w:r>
      <w:r w:rsidRPr="00DC5E6A">
        <w:rPr>
          <w:rFonts w:ascii="Times New Roman" w:hAnsi="Times New Roman"/>
          <w:sz w:val="24"/>
          <w:szCs w:val="24"/>
        </w:rPr>
        <w:t>и диагональ в построении композиции. Понятия: линия горизонта, ближе — больше, дальше — меньше, загораживания. Роль контраста в композиции: низкое и высокое, большое и маленькое, тонкое и толстое, тёмное и светлое, т.</w:t>
      </w:r>
      <w:r w:rsidRPr="00DC5E6A">
        <w:rPr>
          <w:rFonts w:ascii="Times New Roman" w:hAnsi="Times New Roman"/>
          <w:sz w:val="24"/>
          <w:szCs w:val="24"/>
        </w:rPr>
        <w:t> </w:t>
      </w:r>
      <w:r w:rsidRPr="00DC5E6A">
        <w:rPr>
          <w:rFonts w:ascii="Times New Roman" w:hAnsi="Times New Roman"/>
          <w:sz w:val="24"/>
          <w:szCs w:val="24"/>
        </w:rPr>
        <w:t>д. Главное и второстепенное в композиции. Симметрия и асимметрия.</w:t>
      </w:r>
    </w:p>
    <w:p w:rsidR="00851304" w:rsidRPr="00DC5E6A" w:rsidRDefault="00851304" w:rsidP="00851304">
      <w:pPr>
        <w:pStyle w:val="af1"/>
        <w:spacing w:line="360" w:lineRule="auto"/>
        <w:ind w:firstLine="708"/>
        <w:rPr>
          <w:rFonts w:ascii="Times New Roman" w:hAnsi="Times New Roman"/>
          <w:sz w:val="24"/>
          <w:szCs w:val="24"/>
        </w:rPr>
      </w:pPr>
      <w:r w:rsidRPr="00DC5E6A">
        <w:rPr>
          <w:rFonts w:ascii="Times New Roman" w:hAnsi="Times New Roman"/>
          <w:b/>
          <w:bCs/>
          <w:sz w:val="24"/>
          <w:szCs w:val="24"/>
        </w:rPr>
        <w:t xml:space="preserve">Цвет. </w:t>
      </w:r>
      <w:r w:rsidRPr="00DC5E6A">
        <w:rPr>
          <w:rFonts w:ascii="Times New Roman" w:hAnsi="Times New Roman"/>
          <w:sz w:val="24"/>
          <w:szCs w:val="24"/>
        </w:rPr>
        <w:t xml:space="preserve">Основные и составные цвета. Тёплые и холодные </w:t>
      </w:r>
      <w:r w:rsidRPr="00DC5E6A">
        <w:rPr>
          <w:rFonts w:ascii="Times New Roman" w:hAnsi="Times New Roman"/>
          <w:spacing w:val="2"/>
          <w:sz w:val="24"/>
          <w:szCs w:val="24"/>
        </w:rPr>
        <w:t>цвета. Смешение цветов. Роль белой и чёрной красок в эмоциональном звучании и выразительности образа. Эмоциональные возможности цвета. Практическое овладение ос</w:t>
      </w:r>
      <w:r w:rsidRPr="00DC5E6A">
        <w:rPr>
          <w:rFonts w:ascii="Times New Roman" w:hAnsi="Times New Roman"/>
          <w:sz w:val="24"/>
          <w:szCs w:val="24"/>
        </w:rPr>
        <w:t>новами цветоведения. Передача с помощью цвета характера персонажа, его эмоционального состояния.</w:t>
      </w:r>
    </w:p>
    <w:p w:rsidR="00851304" w:rsidRPr="00DC5E6A" w:rsidRDefault="00851304" w:rsidP="00851304">
      <w:pPr>
        <w:pStyle w:val="af1"/>
        <w:spacing w:line="360" w:lineRule="auto"/>
        <w:ind w:firstLine="708"/>
        <w:rPr>
          <w:rFonts w:ascii="Times New Roman" w:hAnsi="Times New Roman"/>
          <w:sz w:val="24"/>
          <w:szCs w:val="24"/>
        </w:rPr>
      </w:pPr>
      <w:r w:rsidRPr="00DC5E6A">
        <w:rPr>
          <w:rFonts w:ascii="Times New Roman" w:hAnsi="Times New Roman"/>
          <w:b/>
          <w:bCs/>
          <w:spacing w:val="2"/>
          <w:sz w:val="24"/>
          <w:szCs w:val="24"/>
        </w:rPr>
        <w:t xml:space="preserve">Линия. </w:t>
      </w:r>
      <w:r w:rsidRPr="00DC5E6A">
        <w:rPr>
          <w:rFonts w:ascii="Times New Roman" w:hAnsi="Times New Roman"/>
          <w:spacing w:val="2"/>
          <w:sz w:val="24"/>
          <w:szCs w:val="24"/>
        </w:rPr>
        <w:t xml:space="preserve">Многообразие линий (тонкие, толстые, прямые, </w:t>
      </w:r>
      <w:r w:rsidRPr="00DC5E6A">
        <w:rPr>
          <w:rFonts w:ascii="Times New Roman" w:hAnsi="Times New Roman"/>
          <w:sz w:val="24"/>
          <w:szCs w:val="24"/>
        </w:rPr>
        <w:t>волнистые, плавные, острые, закруглённые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851304" w:rsidRPr="00DC5E6A" w:rsidRDefault="00851304" w:rsidP="00851304">
      <w:pPr>
        <w:pStyle w:val="af1"/>
        <w:spacing w:line="360" w:lineRule="auto"/>
        <w:ind w:firstLine="708"/>
        <w:rPr>
          <w:rFonts w:ascii="Times New Roman" w:hAnsi="Times New Roman"/>
          <w:sz w:val="24"/>
          <w:szCs w:val="24"/>
        </w:rPr>
      </w:pPr>
      <w:r w:rsidRPr="00DC5E6A">
        <w:rPr>
          <w:rFonts w:ascii="Times New Roman" w:hAnsi="Times New Roman"/>
          <w:b/>
          <w:bCs/>
          <w:sz w:val="24"/>
          <w:szCs w:val="24"/>
        </w:rPr>
        <w:t xml:space="preserve">Форма. </w:t>
      </w:r>
      <w:r w:rsidRPr="00DC5E6A">
        <w:rPr>
          <w:rFonts w:ascii="Times New Roman" w:hAnsi="Times New Roman"/>
          <w:sz w:val="24"/>
          <w:szCs w:val="24"/>
        </w:rPr>
        <w:t xml:space="preserve">Разнообразие форм предметного мира и передача их на плоскости и в пространстве. Сходство и контраст форм. Простые геометрические формы. Природные формы. </w:t>
      </w:r>
      <w:r w:rsidRPr="00DC5E6A">
        <w:rPr>
          <w:rFonts w:ascii="Times New Roman" w:hAnsi="Times New Roman"/>
          <w:spacing w:val="2"/>
          <w:sz w:val="24"/>
          <w:szCs w:val="24"/>
        </w:rPr>
        <w:t>Трансформация форм. Влияние формы предмета на пред</w:t>
      </w:r>
      <w:r w:rsidRPr="00DC5E6A">
        <w:rPr>
          <w:rFonts w:ascii="Times New Roman" w:hAnsi="Times New Roman"/>
          <w:sz w:val="24"/>
          <w:szCs w:val="24"/>
        </w:rPr>
        <w:t>ставление о его характере. Силуэт.</w:t>
      </w:r>
    </w:p>
    <w:p w:rsidR="00851304" w:rsidRPr="00DC5E6A" w:rsidRDefault="00851304" w:rsidP="00851304">
      <w:pPr>
        <w:pStyle w:val="af1"/>
        <w:spacing w:line="360" w:lineRule="auto"/>
        <w:ind w:firstLine="708"/>
        <w:rPr>
          <w:rFonts w:ascii="Times New Roman" w:hAnsi="Times New Roman"/>
          <w:b/>
          <w:bCs/>
          <w:sz w:val="24"/>
          <w:szCs w:val="24"/>
        </w:rPr>
      </w:pPr>
      <w:r w:rsidRPr="00DC5E6A">
        <w:rPr>
          <w:rFonts w:ascii="Times New Roman" w:hAnsi="Times New Roman"/>
          <w:b/>
          <w:bCs/>
          <w:spacing w:val="2"/>
          <w:sz w:val="24"/>
          <w:szCs w:val="24"/>
        </w:rPr>
        <w:t xml:space="preserve">Объём. </w:t>
      </w:r>
      <w:r w:rsidRPr="00DC5E6A">
        <w:rPr>
          <w:rFonts w:ascii="Times New Roman" w:hAnsi="Times New Roman"/>
          <w:spacing w:val="2"/>
          <w:sz w:val="24"/>
          <w:szCs w:val="24"/>
        </w:rPr>
        <w:t xml:space="preserve">Объём в пространстве и объём на плоскости. </w:t>
      </w:r>
      <w:r w:rsidRPr="00DC5E6A">
        <w:rPr>
          <w:rFonts w:ascii="Times New Roman" w:hAnsi="Times New Roman"/>
          <w:sz w:val="24"/>
          <w:szCs w:val="24"/>
        </w:rPr>
        <w:t>Способы передачи объёма. Выразительность объёмных композиций.</w:t>
      </w:r>
    </w:p>
    <w:p w:rsidR="00851304" w:rsidRPr="00DC5E6A" w:rsidRDefault="00851304" w:rsidP="00851304">
      <w:pPr>
        <w:pStyle w:val="af1"/>
        <w:spacing w:line="360" w:lineRule="auto"/>
        <w:ind w:firstLine="708"/>
        <w:rPr>
          <w:rFonts w:ascii="Times New Roman" w:hAnsi="Times New Roman"/>
          <w:sz w:val="24"/>
          <w:szCs w:val="24"/>
        </w:rPr>
      </w:pPr>
      <w:r w:rsidRPr="00DC5E6A">
        <w:rPr>
          <w:rFonts w:ascii="Times New Roman" w:hAnsi="Times New Roman"/>
          <w:b/>
          <w:bCs/>
          <w:spacing w:val="2"/>
          <w:sz w:val="24"/>
          <w:szCs w:val="24"/>
        </w:rPr>
        <w:t xml:space="preserve">Ритм. </w:t>
      </w:r>
      <w:r w:rsidRPr="00DC5E6A">
        <w:rPr>
          <w:rFonts w:ascii="Times New Roman" w:hAnsi="Times New Roman"/>
          <w:spacing w:val="2"/>
          <w:sz w:val="24"/>
          <w:szCs w:val="24"/>
        </w:rPr>
        <w:t>Виды ритма (спокойный, замедленный, порыви</w:t>
      </w:r>
      <w:r w:rsidRPr="00DC5E6A">
        <w:rPr>
          <w:rFonts w:ascii="Times New Roman" w:hAnsi="Times New Roman"/>
          <w:sz w:val="24"/>
          <w:szCs w:val="24"/>
        </w:rPr>
        <w:t>стый, беспокойный и</w:t>
      </w:r>
      <w:r w:rsidRPr="00DC5E6A">
        <w:rPr>
          <w:rFonts w:ascii="Times New Roman" w:hAnsi="Times New Roman"/>
          <w:sz w:val="24"/>
          <w:szCs w:val="24"/>
        </w:rPr>
        <w:t> </w:t>
      </w:r>
      <w:r w:rsidRPr="00DC5E6A">
        <w:rPr>
          <w:rFonts w:ascii="Times New Roman" w:hAnsi="Times New Roman"/>
          <w:sz w:val="24"/>
          <w:szCs w:val="24"/>
        </w:rPr>
        <w:t>т.</w:t>
      </w:r>
      <w:r w:rsidRPr="00DC5E6A">
        <w:rPr>
          <w:rFonts w:ascii="Times New Roman" w:hAnsi="Times New Roman"/>
          <w:sz w:val="24"/>
          <w:szCs w:val="24"/>
        </w:rPr>
        <w:t> </w:t>
      </w:r>
      <w:r w:rsidRPr="00DC5E6A">
        <w:rPr>
          <w:rFonts w:ascii="Times New Roman" w:hAnsi="Times New Roman"/>
          <w:sz w:val="24"/>
          <w:szCs w:val="24"/>
        </w:rPr>
        <w:t>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851304" w:rsidRPr="00DC5E6A" w:rsidRDefault="00851304" w:rsidP="00851304">
      <w:pPr>
        <w:pStyle w:val="af1"/>
        <w:spacing w:line="360" w:lineRule="auto"/>
        <w:ind w:firstLine="708"/>
        <w:rPr>
          <w:rFonts w:ascii="Times New Roman" w:hAnsi="Times New Roman"/>
          <w:b/>
          <w:bCs/>
          <w:i/>
          <w:iCs/>
          <w:spacing w:val="-2"/>
          <w:sz w:val="24"/>
          <w:szCs w:val="24"/>
        </w:rPr>
      </w:pPr>
      <w:r w:rsidRPr="00DC5E6A">
        <w:rPr>
          <w:rFonts w:ascii="Times New Roman" w:hAnsi="Times New Roman"/>
          <w:b/>
          <w:bCs/>
          <w:i/>
          <w:iCs/>
          <w:spacing w:val="-2"/>
          <w:sz w:val="24"/>
          <w:szCs w:val="24"/>
        </w:rPr>
        <w:t>Значимые темы искусства. О чём говорит искусство?</w:t>
      </w:r>
    </w:p>
    <w:p w:rsidR="00851304" w:rsidRPr="00DC5E6A" w:rsidRDefault="00851304" w:rsidP="00851304">
      <w:pPr>
        <w:pStyle w:val="af1"/>
        <w:spacing w:line="360" w:lineRule="auto"/>
        <w:ind w:firstLine="708"/>
        <w:rPr>
          <w:rFonts w:ascii="Times New Roman" w:hAnsi="Times New Roman"/>
          <w:sz w:val="24"/>
          <w:szCs w:val="24"/>
        </w:rPr>
      </w:pPr>
      <w:r w:rsidRPr="00DC5E6A">
        <w:rPr>
          <w:rFonts w:ascii="Times New Roman" w:hAnsi="Times New Roman"/>
          <w:b/>
          <w:bCs/>
          <w:sz w:val="24"/>
          <w:szCs w:val="24"/>
        </w:rPr>
        <w:t xml:space="preserve">Земля — наш общий дом. </w:t>
      </w:r>
      <w:r w:rsidRPr="00DC5E6A">
        <w:rPr>
          <w:rFonts w:ascii="Times New Roman" w:hAnsi="Times New Roman"/>
          <w:sz w:val="24"/>
          <w:szCs w:val="24"/>
        </w:rPr>
        <w:t xml:space="preserve">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Использование различных </w:t>
      </w:r>
      <w:r w:rsidRPr="00DC5E6A">
        <w:rPr>
          <w:rFonts w:ascii="Times New Roman" w:hAnsi="Times New Roman"/>
          <w:spacing w:val="2"/>
          <w:sz w:val="24"/>
          <w:szCs w:val="24"/>
        </w:rPr>
        <w:t xml:space="preserve">художественных материалов и средств для создания выразительных образов природы. </w:t>
      </w:r>
      <w:r w:rsidRPr="00DC5E6A">
        <w:rPr>
          <w:rFonts w:ascii="Times New Roman" w:hAnsi="Times New Roman"/>
          <w:sz w:val="24"/>
          <w:szCs w:val="24"/>
        </w:rPr>
        <w:t>П</w:t>
      </w:r>
      <w:r w:rsidRPr="00DC5E6A">
        <w:rPr>
          <w:rFonts w:ascii="Times New Roman" w:hAnsi="Times New Roman"/>
          <w:spacing w:val="2"/>
          <w:sz w:val="24"/>
          <w:szCs w:val="24"/>
        </w:rPr>
        <w:t xml:space="preserve">остройки в природе: птичьи </w:t>
      </w:r>
      <w:r w:rsidRPr="00DC5E6A">
        <w:rPr>
          <w:rFonts w:ascii="Times New Roman" w:hAnsi="Times New Roman"/>
          <w:sz w:val="24"/>
          <w:szCs w:val="24"/>
        </w:rPr>
        <w:t>гнёзда, норы, ульи, панцирь черепахи, домик улитки и</w:t>
      </w:r>
      <w:r w:rsidRPr="00DC5E6A">
        <w:rPr>
          <w:rFonts w:ascii="Times New Roman" w:hAnsi="Times New Roman"/>
          <w:sz w:val="24"/>
          <w:szCs w:val="24"/>
        </w:rPr>
        <w:t> </w:t>
      </w:r>
      <w:r w:rsidRPr="00DC5E6A">
        <w:rPr>
          <w:rFonts w:ascii="Times New Roman" w:hAnsi="Times New Roman"/>
          <w:sz w:val="24"/>
          <w:szCs w:val="24"/>
        </w:rPr>
        <w:t>т.</w:t>
      </w:r>
      <w:r w:rsidRPr="00DC5E6A">
        <w:rPr>
          <w:rFonts w:ascii="Times New Roman" w:hAnsi="Times New Roman"/>
          <w:sz w:val="24"/>
          <w:szCs w:val="24"/>
        </w:rPr>
        <w:t> </w:t>
      </w:r>
      <w:r w:rsidRPr="00DC5E6A">
        <w:rPr>
          <w:rFonts w:ascii="Times New Roman" w:hAnsi="Times New Roman"/>
          <w:sz w:val="24"/>
          <w:szCs w:val="24"/>
        </w:rPr>
        <w:t>д.</w:t>
      </w:r>
    </w:p>
    <w:p w:rsidR="00851304" w:rsidRPr="00DC5E6A" w:rsidRDefault="00851304" w:rsidP="00851304">
      <w:pPr>
        <w:pStyle w:val="af1"/>
        <w:spacing w:line="360" w:lineRule="auto"/>
        <w:ind w:firstLine="708"/>
        <w:rPr>
          <w:rFonts w:ascii="Times New Roman" w:hAnsi="Times New Roman"/>
          <w:sz w:val="24"/>
          <w:szCs w:val="24"/>
        </w:rPr>
      </w:pPr>
      <w:r w:rsidRPr="00DC5E6A">
        <w:rPr>
          <w:rFonts w:ascii="Times New Roman" w:hAnsi="Times New Roman"/>
          <w:spacing w:val="2"/>
          <w:sz w:val="24"/>
          <w:szCs w:val="24"/>
        </w:rPr>
        <w:t xml:space="preserve">Восприятие и эмоциональная оценка шедевров русского </w:t>
      </w:r>
      <w:r w:rsidRPr="00DC5E6A">
        <w:rPr>
          <w:rFonts w:ascii="Times New Roman" w:hAnsi="Times New Roman"/>
          <w:spacing w:val="-2"/>
          <w:sz w:val="24"/>
          <w:szCs w:val="24"/>
        </w:rPr>
        <w:t>и зарубежного искусства, изображающих природу.</w:t>
      </w:r>
    </w:p>
    <w:p w:rsidR="00851304" w:rsidRPr="00DC5E6A" w:rsidRDefault="00851304" w:rsidP="00851304">
      <w:pPr>
        <w:pStyle w:val="af1"/>
        <w:spacing w:line="360" w:lineRule="auto"/>
        <w:ind w:firstLine="708"/>
        <w:rPr>
          <w:rFonts w:ascii="Times New Roman" w:hAnsi="Times New Roman"/>
          <w:sz w:val="24"/>
          <w:szCs w:val="24"/>
        </w:rPr>
      </w:pPr>
      <w:r w:rsidRPr="00DC5E6A">
        <w:rPr>
          <w:rFonts w:ascii="Times New Roman" w:hAnsi="Times New Roman"/>
          <w:b/>
          <w:bCs/>
          <w:sz w:val="24"/>
          <w:szCs w:val="24"/>
        </w:rPr>
        <w:lastRenderedPageBreak/>
        <w:t xml:space="preserve">Родина моя — Россия. </w:t>
      </w:r>
      <w:r w:rsidRPr="00DC5E6A">
        <w:rPr>
          <w:rFonts w:ascii="Times New Roman" w:hAnsi="Times New Roman"/>
          <w:sz w:val="24"/>
          <w:szCs w:val="24"/>
        </w:rPr>
        <w:t>Роль природных условий в ха</w:t>
      </w:r>
      <w:r w:rsidRPr="00DC5E6A">
        <w:rPr>
          <w:rFonts w:ascii="Times New Roman" w:hAnsi="Times New Roman"/>
          <w:spacing w:val="2"/>
          <w:sz w:val="24"/>
          <w:szCs w:val="24"/>
        </w:rPr>
        <w:t xml:space="preserve">рактере традиционной культуры народов России. Пейзажи </w:t>
      </w:r>
      <w:r w:rsidRPr="00DC5E6A">
        <w:rPr>
          <w:rFonts w:ascii="Times New Roman" w:hAnsi="Times New Roman"/>
          <w:sz w:val="24"/>
          <w:szCs w:val="24"/>
        </w:rPr>
        <w:t>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 Отечества.</w:t>
      </w:r>
    </w:p>
    <w:p w:rsidR="00851304" w:rsidRPr="00DC5E6A" w:rsidRDefault="00851304" w:rsidP="00851304">
      <w:pPr>
        <w:pStyle w:val="af1"/>
        <w:spacing w:line="360" w:lineRule="auto"/>
        <w:ind w:firstLine="454"/>
        <w:rPr>
          <w:rFonts w:ascii="Times New Roman" w:hAnsi="Times New Roman"/>
          <w:b/>
          <w:bCs/>
          <w:sz w:val="24"/>
          <w:szCs w:val="24"/>
        </w:rPr>
      </w:pPr>
      <w:r w:rsidRPr="00DC5E6A">
        <w:rPr>
          <w:rFonts w:ascii="Times New Roman" w:hAnsi="Times New Roman"/>
          <w:b/>
          <w:bCs/>
          <w:spacing w:val="2"/>
          <w:sz w:val="24"/>
          <w:szCs w:val="24"/>
        </w:rPr>
        <w:t xml:space="preserve">Человек и человеческие взаимоотношения. </w:t>
      </w:r>
      <w:r w:rsidRPr="00DC5E6A">
        <w:rPr>
          <w:rFonts w:ascii="Times New Roman" w:hAnsi="Times New Roman"/>
          <w:spacing w:val="2"/>
          <w:sz w:val="24"/>
          <w:szCs w:val="24"/>
        </w:rPr>
        <w:t>Образ че</w:t>
      </w:r>
      <w:r w:rsidRPr="00DC5E6A">
        <w:rPr>
          <w:rFonts w:ascii="Times New Roman" w:hAnsi="Times New Roman"/>
          <w:sz w:val="24"/>
          <w:szCs w:val="24"/>
        </w:rPr>
        <w:t>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w:t>
      </w:r>
      <w:r w:rsidRPr="00DC5E6A">
        <w:rPr>
          <w:rFonts w:ascii="Times New Roman" w:hAnsi="Times New Roman"/>
          <w:sz w:val="24"/>
          <w:szCs w:val="24"/>
        </w:rPr>
        <w:t> </w:t>
      </w:r>
      <w:r w:rsidRPr="00DC5E6A">
        <w:rPr>
          <w:rFonts w:ascii="Times New Roman" w:hAnsi="Times New Roman"/>
          <w:sz w:val="24"/>
          <w:szCs w:val="24"/>
        </w:rPr>
        <w:t>т.</w:t>
      </w:r>
      <w:r w:rsidRPr="00DC5E6A">
        <w:rPr>
          <w:rFonts w:ascii="Times New Roman" w:hAnsi="Times New Roman"/>
          <w:sz w:val="24"/>
          <w:szCs w:val="24"/>
        </w:rPr>
        <w:t> </w:t>
      </w:r>
      <w:r w:rsidRPr="00DC5E6A">
        <w:rPr>
          <w:rFonts w:ascii="Times New Roman" w:hAnsi="Times New Roman"/>
          <w:sz w:val="24"/>
          <w:szCs w:val="24"/>
        </w:rPr>
        <w:t>д. Образы персонажей, вызывающие гнев, раздражение, презрение.</w:t>
      </w:r>
    </w:p>
    <w:p w:rsidR="00851304" w:rsidRPr="00DC5E6A" w:rsidRDefault="00851304" w:rsidP="00851304">
      <w:pPr>
        <w:pStyle w:val="af1"/>
        <w:spacing w:line="360" w:lineRule="auto"/>
        <w:ind w:firstLine="708"/>
        <w:rPr>
          <w:rFonts w:ascii="Times New Roman" w:hAnsi="Times New Roman"/>
          <w:sz w:val="24"/>
          <w:szCs w:val="24"/>
        </w:rPr>
      </w:pPr>
      <w:r w:rsidRPr="00DC5E6A">
        <w:rPr>
          <w:rFonts w:ascii="Times New Roman" w:hAnsi="Times New Roman"/>
          <w:b/>
          <w:bCs/>
          <w:sz w:val="24"/>
          <w:szCs w:val="24"/>
        </w:rPr>
        <w:t xml:space="preserve">Искусство дарит людям красоту. </w:t>
      </w:r>
      <w:r w:rsidRPr="00DC5E6A">
        <w:rPr>
          <w:rFonts w:ascii="Times New Roman" w:hAnsi="Times New Roman"/>
          <w:sz w:val="24"/>
          <w:szCs w:val="24"/>
        </w:rPr>
        <w:t>Искусство вокруг нас сегодня. Использование различных художественных матери</w:t>
      </w:r>
      <w:r w:rsidRPr="00DC5E6A">
        <w:rPr>
          <w:rFonts w:ascii="Times New Roman" w:hAnsi="Times New Roman"/>
          <w:spacing w:val="2"/>
          <w:sz w:val="24"/>
          <w:szCs w:val="24"/>
        </w:rPr>
        <w:t xml:space="preserve">алов и средств для создания проектов красивых, удобных </w:t>
      </w:r>
      <w:r w:rsidRPr="00DC5E6A">
        <w:rPr>
          <w:rFonts w:ascii="Times New Roman" w:hAnsi="Times New Roman"/>
          <w:sz w:val="24"/>
          <w:szCs w:val="24"/>
        </w:rPr>
        <w:t>и выразительных предметов быта, видов транспорта. Пред</w:t>
      </w:r>
      <w:r w:rsidRPr="00DC5E6A">
        <w:rPr>
          <w:rFonts w:ascii="Times New Roman" w:hAnsi="Times New Roman"/>
          <w:spacing w:val="2"/>
          <w:sz w:val="24"/>
          <w:szCs w:val="24"/>
        </w:rPr>
        <w:t xml:space="preserve">ставление о роли изобразительных (пластических) искусств </w:t>
      </w:r>
      <w:r w:rsidRPr="00DC5E6A">
        <w:rPr>
          <w:rFonts w:ascii="Times New Roman" w:hAnsi="Times New Roman"/>
          <w:sz w:val="24"/>
          <w:szCs w:val="24"/>
        </w:rPr>
        <w:t>в повседневной жизни человека, в организации его матери</w:t>
      </w:r>
      <w:r w:rsidRPr="00DC5E6A">
        <w:rPr>
          <w:rFonts w:ascii="Times New Roman" w:hAnsi="Times New Roman"/>
          <w:spacing w:val="2"/>
          <w:sz w:val="24"/>
          <w:szCs w:val="24"/>
        </w:rPr>
        <w:t>ального окружения.</w:t>
      </w:r>
      <w:r w:rsidRPr="00DC5E6A">
        <w:rPr>
          <w:rFonts w:ascii="Times New Roman" w:hAnsi="Times New Roman"/>
          <w:sz w:val="24"/>
          <w:szCs w:val="24"/>
        </w:rPr>
        <w:t xml:space="preserve"> </w:t>
      </w:r>
      <w:r w:rsidRPr="00DC5E6A">
        <w:rPr>
          <w:rFonts w:ascii="Times New Roman" w:hAnsi="Times New Roman"/>
          <w:spacing w:val="-2"/>
          <w:sz w:val="24"/>
          <w:szCs w:val="24"/>
        </w:rPr>
        <w:t xml:space="preserve">Жанр </w:t>
      </w:r>
      <w:r w:rsidRPr="00DC5E6A">
        <w:rPr>
          <w:rFonts w:ascii="Times New Roman" w:hAnsi="Times New Roman"/>
          <w:sz w:val="24"/>
          <w:szCs w:val="24"/>
        </w:rPr>
        <w:t>натюрморта. Художественное конструирование и оформление помещений и парков, транспорта и посуды, мебели и одежды, книг и игрушек.</w:t>
      </w:r>
    </w:p>
    <w:p w:rsidR="00851304" w:rsidRPr="00DC5E6A" w:rsidRDefault="00851304" w:rsidP="00851304">
      <w:pPr>
        <w:pStyle w:val="af1"/>
        <w:spacing w:line="360" w:lineRule="auto"/>
        <w:ind w:firstLine="708"/>
        <w:rPr>
          <w:rFonts w:ascii="Times New Roman" w:hAnsi="Times New Roman"/>
          <w:b/>
          <w:bCs/>
          <w:i/>
          <w:iCs/>
          <w:sz w:val="24"/>
          <w:szCs w:val="24"/>
        </w:rPr>
      </w:pPr>
      <w:r w:rsidRPr="00DC5E6A">
        <w:rPr>
          <w:rFonts w:ascii="Times New Roman" w:hAnsi="Times New Roman"/>
          <w:b/>
          <w:bCs/>
          <w:i/>
          <w:iCs/>
          <w:sz w:val="24"/>
          <w:szCs w:val="24"/>
        </w:rPr>
        <w:t>Опыт художественно­творческой деятельности</w:t>
      </w:r>
    </w:p>
    <w:p w:rsidR="00851304" w:rsidRPr="00DC5E6A" w:rsidRDefault="00851304" w:rsidP="00851304">
      <w:pPr>
        <w:pStyle w:val="af1"/>
        <w:spacing w:line="360" w:lineRule="auto"/>
        <w:ind w:firstLine="709"/>
        <w:rPr>
          <w:rFonts w:ascii="Times New Roman" w:hAnsi="Times New Roman"/>
          <w:sz w:val="24"/>
          <w:szCs w:val="24"/>
        </w:rPr>
      </w:pPr>
      <w:r w:rsidRPr="00DC5E6A">
        <w:rPr>
          <w:rFonts w:ascii="Times New Roman" w:hAnsi="Times New Roman"/>
          <w:sz w:val="24"/>
          <w:szCs w:val="24"/>
        </w:rPr>
        <w:t xml:space="preserve">Участие в различных видах изобразительной, декоративно­прикладной и художественно­конструкторской деятельности. </w:t>
      </w:r>
      <w:r w:rsidRPr="00DC5E6A">
        <w:rPr>
          <w:rFonts w:ascii="Times New Roman" w:hAnsi="Times New Roman"/>
          <w:spacing w:val="2"/>
          <w:sz w:val="24"/>
          <w:szCs w:val="24"/>
        </w:rPr>
        <w:t>Освоение основ рисунка, живописи, скульптуры, деко</w:t>
      </w:r>
      <w:r w:rsidRPr="00DC5E6A">
        <w:rPr>
          <w:rFonts w:ascii="Times New Roman" w:hAnsi="Times New Roman"/>
          <w:sz w:val="24"/>
          <w:szCs w:val="24"/>
        </w:rPr>
        <w:t xml:space="preserve">ративно­прикладного искусства. </w:t>
      </w:r>
      <w:r w:rsidRPr="00DC5E6A">
        <w:rPr>
          <w:rFonts w:ascii="Times New Roman" w:hAnsi="Times New Roman"/>
          <w:spacing w:val="2"/>
          <w:sz w:val="24"/>
          <w:szCs w:val="24"/>
        </w:rPr>
        <w:t>Овладение основами художественной грамоты: компози</w:t>
      </w:r>
      <w:r w:rsidRPr="00DC5E6A">
        <w:rPr>
          <w:rFonts w:ascii="Times New Roman" w:hAnsi="Times New Roman"/>
          <w:sz w:val="24"/>
          <w:szCs w:val="24"/>
        </w:rPr>
        <w:t>цией, формой, ритмом, линией, цветом, объёмом, фактурой. Создание моделей предметов бытового окружения человека. Овладение элементарными навыками лепки и бумагопластики.</w:t>
      </w:r>
    </w:p>
    <w:p w:rsidR="00851304" w:rsidRPr="00DC5E6A" w:rsidRDefault="00851304" w:rsidP="00851304">
      <w:pPr>
        <w:pStyle w:val="af1"/>
        <w:spacing w:line="360" w:lineRule="auto"/>
        <w:ind w:firstLine="454"/>
        <w:rPr>
          <w:rFonts w:ascii="Times New Roman" w:hAnsi="Times New Roman"/>
          <w:sz w:val="24"/>
          <w:szCs w:val="24"/>
        </w:rPr>
      </w:pPr>
      <w:r w:rsidRPr="00DC5E6A">
        <w:rPr>
          <w:rFonts w:ascii="Times New Roman" w:hAnsi="Times New Roman"/>
          <w:spacing w:val="2"/>
          <w:sz w:val="24"/>
          <w:szCs w:val="24"/>
        </w:rPr>
        <w:t>Выбор и применение выразительных средств для реали</w:t>
      </w:r>
      <w:r w:rsidRPr="00DC5E6A">
        <w:rPr>
          <w:rFonts w:ascii="Times New Roman" w:hAnsi="Times New Roman"/>
          <w:sz w:val="24"/>
          <w:szCs w:val="24"/>
        </w:rPr>
        <w:t>зации собственного замысла в рисунке, живописи, аппликации, художественном конструировании.</w:t>
      </w:r>
    </w:p>
    <w:p w:rsidR="00851304" w:rsidRPr="00DC5E6A" w:rsidRDefault="00851304" w:rsidP="00851304">
      <w:pPr>
        <w:pStyle w:val="af1"/>
        <w:spacing w:line="360" w:lineRule="auto"/>
        <w:ind w:firstLine="454"/>
        <w:rPr>
          <w:rFonts w:ascii="Times New Roman" w:hAnsi="Times New Roman"/>
          <w:sz w:val="24"/>
          <w:szCs w:val="24"/>
        </w:rPr>
      </w:pPr>
      <w:r w:rsidRPr="00DC5E6A">
        <w:rPr>
          <w:rFonts w:ascii="Times New Roman" w:hAnsi="Times New Roman"/>
          <w:spacing w:val="2"/>
          <w:sz w:val="24"/>
          <w:szCs w:val="24"/>
        </w:rPr>
        <w:t>Выбор и применение выразительных средств для реали</w:t>
      </w:r>
      <w:r w:rsidRPr="00DC5E6A">
        <w:rPr>
          <w:rFonts w:ascii="Times New Roman" w:hAnsi="Times New Roman"/>
          <w:sz w:val="24"/>
          <w:szCs w:val="24"/>
        </w:rPr>
        <w:t xml:space="preserve">зации собственного замысла в рисунке, живописи, аппликации, художественном конструировании. Передача настроения в творческой работе с помощью цвета, </w:t>
      </w:r>
      <w:r w:rsidRPr="00DC5E6A">
        <w:rPr>
          <w:rFonts w:ascii="Times New Roman" w:hAnsi="Times New Roman"/>
          <w:iCs/>
          <w:sz w:val="24"/>
          <w:szCs w:val="24"/>
        </w:rPr>
        <w:t>тона</w:t>
      </w:r>
      <w:r w:rsidRPr="00DC5E6A">
        <w:rPr>
          <w:rFonts w:ascii="Times New Roman" w:hAnsi="Times New Roman"/>
          <w:sz w:val="24"/>
          <w:szCs w:val="24"/>
        </w:rPr>
        <w:t xml:space="preserve">, композиции, пространства, линии, штриха, пятна, объёма, </w:t>
      </w:r>
      <w:r w:rsidRPr="00DC5E6A">
        <w:rPr>
          <w:rFonts w:ascii="Times New Roman" w:hAnsi="Times New Roman"/>
          <w:iCs/>
          <w:sz w:val="24"/>
          <w:szCs w:val="24"/>
        </w:rPr>
        <w:t>фактуры материала</w:t>
      </w:r>
      <w:r w:rsidRPr="00DC5E6A">
        <w:rPr>
          <w:rFonts w:ascii="Times New Roman" w:hAnsi="Times New Roman"/>
          <w:sz w:val="24"/>
          <w:szCs w:val="24"/>
        </w:rPr>
        <w:t>.</w:t>
      </w:r>
    </w:p>
    <w:p w:rsidR="00851304" w:rsidRPr="00DC5E6A" w:rsidRDefault="00851304" w:rsidP="00851304">
      <w:pPr>
        <w:pStyle w:val="af1"/>
        <w:spacing w:line="360" w:lineRule="auto"/>
        <w:ind w:firstLine="454"/>
        <w:rPr>
          <w:rFonts w:ascii="Times New Roman" w:hAnsi="Times New Roman"/>
          <w:sz w:val="24"/>
          <w:szCs w:val="24"/>
        </w:rPr>
      </w:pPr>
      <w:r w:rsidRPr="00DC5E6A">
        <w:rPr>
          <w:rFonts w:ascii="Times New Roman" w:hAnsi="Times New Roman"/>
          <w:spacing w:val="2"/>
          <w:sz w:val="24"/>
          <w:szCs w:val="24"/>
        </w:rPr>
        <w:t>Использование в индивидуальной и коллективной дея</w:t>
      </w:r>
      <w:r w:rsidRPr="00DC5E6A">
        <w:rPr>
          <w:rFonts w:ascii="Times New Roman" w:hAnsi="Times New Roman"/>
          <w:sz w:val="24"/>
          <w:szCs w:val="24"/>
        </w:rPr>
        <w:t xml:space="preserve">тельности различных художественных техник и материалов: </w:t>
      </w:r>
      <w:r w:rsidRPr="00DC5E6A">
        <w:rPr>
          <w:rFonts w:ascii="Times New Roman" w:hAnsi="Times New Roman"/>
          <w:iCs/>
          <w:spacing w:val="2"/>
          <w:sz w:val="24"/>
          <w:szCs w:val="24"/>
        </w:rPr>
        <w:t>коллажа</w:t>
      </w:r>
      <w:r w:rsidRPr="00DC5E6A">
        <w:rPr>
          <w:rFonts w:ascii="Times New Roman" w:hAnsi="Times New Roman"/>
          <w:spacing w:val="2"/>
          <w:sz w:val="24"/>
          <w:szCs w:val="24"/>
        </w:rPr>
        <w:t xml:space="preserve">, </w:t>
      </w:r>
      <w:r w:rsidRPr="00DC5E6A">
        <w:rPr>
          <w:rFonts w:ascii="Times New Roman" w:hAnsi="Times New Roman"/>
          <w:iCs/>
          <w:spacing w:val="2"/>
          <w:sz w:val="24"/>
          <w:szCs w:val="24"/>
        </w:rPr>
        <w:t>граттажа</w:t>
      </w:r>
      <w:r w:rsidRPr="00DC5E6A">
        <w:rPr>
          <w:rFonts w:ascii="Times New Roman" w:hAnsi="Times New Roman"/>
          <w:spacing w:val="2"/>
          <w:sz w:val="24"/>
          <w:szCs w:val="24"/>
        </w:rPr>
        <w:t xml:space="preserve">, аппликации, компьютерной анимации, натурной мультипликации,  бумажной пластики, гуаши, акварели, </w:t>
      </w:r>
      <w:r w:rsidRPr="00DC5E6A">
        <w:rPr>
          <w:rFonts w:ascii="Times New Roman" w:hAnsi="Times New Roman"/>
          <w:iCs/>
          <w:spacing w:val="2"/>
          <w:sz w:val="24"/>
          <w:szCs w:val="24"/>
        </w:rPr>
        <w:t>пастели</w:t>
      </w:r>
      <w:r w:rsidRPr="00DC5E6A">
        <w:rPr>
          <w:rFonts w:ascii="Times New Roman" w:hAnsi="Times New Roman"/>
          <w:spacing w:val="2"/>
          <w:sz w:val="24"/>
          <w:szCs w:val="24"/>
        </w:rPr>
        <w:t xml:space="preserve">, </w:t>
      </w:r>
      <w:r w:rsidRPr="00DC5E6A">
        <w:rPr>
          <w:rFonts w:ascii="Times New Roman" w:hAnsi="Times New Roman"/>
          <w:iCs/>
          <w:spacing w:val="2"/>
          <w:sz w:val="24"/>
          <w:szCs w:val="24"/>
        </w:rPr>
        <w:lastRenderedPageBreak/>
        <w:t>восковых</w:t>
      </w:r>
      <w:r w:rsidRPr="00DC5E6A">
        <w:rPr>
          <w:rFonts w:ascii="Times New Roman" w:hAnsi="Times New Roman"/>
          <w:iCs/>
          <w:sz w:val="24"/>
          <w:szCs w:val="24"/>
        </w:rPr>
        <w:t xml:space="preserve"> мелков</w:t>
      </w:r>
      <w:r w:rsidRPr="00DC5E6A">
        <w:rPr>
          <w:rFonts w:ascii="Times New Roman" w:hAnsi="Times New Roman"/>
          <w:sz w:val="24"/>
          <w:szCs w:val="24"/>
        </w:rPr>
        <w:t xml:space="preserve">, </w:t>
      </w:r>
      <w:r w:rsidRPr="00DC5E6A">
        <w:rPr>
          <w:rFonts w:ascii="Times New Roman" w:hAnsi="Times New Roman"/>
          <w:iCs/>
          <w:sz w:val="24"/>
          <w:szCs w:val="24"/>
        </w:rPr>
        <w:t>туши</w:t>
      </w:r>
      <w:r w:rsidRPr="00DC5E6A">
        <w:rPr>
          <w:rFonts w:ascii="Times New Roman" w:hAnsi="Times New Roman"/>
          <w:sz w:val="24"/>
          <w:szCs w:val="24"/>
        </w:rPr>
        <w:t xml:space="preserve">, карандаша, фломастеров, </w:t>
      </w:r>
      <w:r w:rsidRPr="00DC5E6A">
        <w:rPr>
          <w:rFonts w:ascii="Times New Roman" w:hAnsi="Times New Roman"/>
          <w:iCs/>
          <w:sz w:val="24"/>
          <w:szCs w:val="24"/>
        </w:rPr>
        <w:t>пластилина</w:t>
      </w:r>
      <w:r w:rsidRPr="00DC5E6A">
        <w:rPr>
          <w:rFonts w:ascii="Times New Roman" w:hAnsi="Times New Roman"/>
          <w:sz w:val="24"/>
          <w:szCs w:val="24"/>
        </w:rPr>
        <w:t xml:space="preserve">, </w:t>
      </w:r>
      <w:r w:rsidRPr="00DC5E6A">
        <w:rPr>
          <w:rFonts w:ascii="Times New Roman" w:hAnsi="Times New Roman"/>
          <w:iCs/>
          <w:sz w:val="24"/>
          <w:szCs w:val="24"/>
        </w:rPr>
        <w:t>глины</w:t>
      </w:r>
      <w:r w:rsidRPr="00DC5E6A">
        <w:rPr>
          <w:rFonts w:ascii="Times New Roman" w:hAnsi="Times New Roman"/>
          <w:sz w:val="24"/>
          <w:szCs w:val="24"/>
        </w:rPr>
        <w:t>, подручных и природных материалов.</w:t>
      </w:r>
    </w:p>
    <w:p w:rsidR="00851304" w:rsidRPr="00DC5E6A" w:rsidRDefault="00851304" w:rsidP="00851304">
      <w:pPr>
        <w:pStyle w:val="af1"/>
        <w:spacing w:line="360" w:lineRule="auto"/>
        <w:ind w:firstLine="454"/>
        <w:rPr>
          <w:rFonts w:ascii="Times New Roman" w:hAnsi="Times New Roman"/>
          <w:sz w:val="24"/>
          <w:szCs w:val="24"/>
        </w:rPr>
      </w:pPr>
      <w:r w:rsidRPr="00DC5E6A">
        <w:rPr>
          <w:rFonts w:ascii="Times New Roman" w:hAnsi="Times New Roman"/>
          <w:spacing w:val="-2"/>
          <w:sz w:val="24"/>
          <w:szCs w:val="24"/>
        </w:rPr>
        <w:t xml:space="preserve">Участие в обсуждении содержания и выразительных средств </w:t>
      </w:r>
      <w:r w:rsidRPr="00DC5E6A">
        <w:rPr>
          <w:rFonts w:ascii="Times New Roman" w:hAnsi="Times New Roman"/>
          <w:sz w:val="24"/>
          <w:szCs w:val="24"/>
        </w:rPr>
        <w:t>произведений изобразительного искусства, выражение своего отношения к произведению.</w:t>
      </w:r>
    </w:p>
    <w:p w:rsidR="00851304" w:rsidRPr="00DC5E6A" w:rsidRDefault="00851304" w:rsidP="00851304">
      <w:pPr>
        <w:pStyle w:val="4"/>
        <w:spacing w:before="0" w:after="0" w:line="360" w:lineRule="auto"/>
        <w:rPr>
          <w:rFonts w:ascii="Times New Roman" w:hAnsi="Times New Roman" w:cs="Times New Roman"/>
          <w:b/>
          <w:sz w:val="24"/>
          <w:szCs w:val="24"/>
        </w:rPr>
      </w:pPr>
      <w:r w:rsidRPr="00DC5E6A">
        <w:rPr>
          <w:rFonts w:ascii="Times New Roman" w:hAnsi="Times New Roman" w:cs="Times New Roman"/>
          <w:b/>
          <w:sz w:val="24"/>
          <w:szCs w:val="24"/>
        </w:rPr>
        <w:t>8. Музыка</w:t>
      </w:r>
    </w:p>
    <w:p w:rsidR="00851304" w:rsidRPr="00DC5E6A" w:rsidRDefault="00851304" w:rsidP="00851304">
      <w:pPr>
        <w:pStyle w:val="af1"/>
        <w:spacing w:line="360" w:lineRule="auto"/>
        <w:ind w:firstLine="709"/>
        <w:rPr>
          <w:rFonts w:ascii="Times New Roman" w:hAnsi="Times New Roman"/>
          <w:sz w:val="24"/>
          <w:szCs w:val="24"/>
        </w:rPr>
      </w:pPr>
      <w:r w:rsidRPr="00DC5E6A">
        <w:rPr>
          <w:rFonts w:ascii="Times New Roman" w:hAnsi="Times New Roman"/>
          <w:b/>
          <w:bCs/>
          <w:sz w:val="24"/>
          <w:szCs w:val="24"/>
        </w:rPr>
        <w:t>Музыка в жизни человека.</w:t>
      </w:r>
      <w:r w:rsidRPr="00DC5E6A">
        <w:rPr>
          <w:rFonts w:ascii="Times New Roman" w:hAnsi="Times New Roman"/>
          <w:sz w:val="24"/>
          <w:szCs w:val="24"/>
        </w:rPr>
        <w:t xml:space="preserve"> 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w:t>
      </w:r>
    </w:p>
    <w:p w:rsidR="00851304" w:rsidRPr="00DC5E6A" w:rsidRDefault="00851304" w:rsidP="00851304">
      <w:pPr>
        <w:pStyle w:val="af1"/>
        <w:spacing w:line="360" w:lineRule="auto"/>
        <w:ind w:firstLine="709"/>
        <w:rPr>
          <w:rFonts w:ascii="Times New Roman" w:hAnsi="Times New Roman"/>
          <w:sz w:val="24"/>
          <w:szCs w:val="24"/>
        </w:rPr>
      </w:pPr>
      <w:r w:rsidRPr="00DC5E6A">
        <w:rPr>
          <w:rFonts w:ascii="Times New Roman" w:hAnsi="Times New Roman"/>
          <w:spacing w:val="2"/>
          <w:sz w:val="24"/>
          <w:szCs w:val="24"/>
        </w:rPr>
        <w:t>Обобщённое представление об основных образно­эмо</w:t>
      </w:r>
      <w:r w:rsidRPr="00DC5E6A">
        <w:rPr>
          <w:rFonts w:ascii="Times New Roman" w:hAnsi="Times New Roman"/>
          <w:sz w:val="24"/>
          <w:szCs w:val="24"/>
        </w:rPr>
        <w:t>ци</w:t>
      </w:r>
      <w:r w:rsidRPr="00DC5E6A">
        <w:rPr>
          <w:rFonts w:ascii="Times New Roman" w:hAnsi="Times New Roman"/>
          <w:spacing w:val="2"/>
          <w:sz w:val="24"/>
          <w:szCs w:val="24"/>
        </w:rPr>
        <w:t xml:space="preserve">ональных сферах музыки и о многообразии музыкальных </w:t>
      </w:r>
      <w:r w:rsidRPr="00DC5E6A">
        <w:rPr>
          <w:rFonts w:ascii="Times New Roman" w:hAnsi="Times New Roman"/>
          <w:sz w:val="24"/>
          <w:szCs w:val="24"/>
        </w:rPr>
        <w:t>жанров и стилей. Песня, танец, марш и их разновидности. Песенность, танцевальность, маршевость. Опера, балет, симфония, концерт.</w:t>
      </w:r>
    </w:p>
    <w:p w:rsidR="00851304" w:rsidRPr="00DC5E6A" w:rsidRDefault="00851304" w:rsidP="00851304">
      <w:pPr>
        <w:pStyle w:val="af1"/>
        <w:spacing w:line="360" w:lineRule="auto"/>
        <w:ind w:firstLine="709"/>
        <w:rPr>
          <w:rFonts w:ascii="Times New Roman" w:hAnsi="Times New Roman"/>
          <w:b/>
          <w:bCs/>
          <w:sz w:val="24"/>
          <w:szCs w:val="24"/>
        </w:rPr>
      </w:pPr>
      <w:r w:rsidRPr="00DC5E6A">
        <w:rPr>
          <w:rFonts w:ascii="Times New Roman" w:hAnsi="Times New Roman"/>
          <w:spacing w:val="2"/>
          <w:sz w:val="24"/>
          <w:szCs w:val="24"/>
        </w:rPr>
        <w:t>Отечественные народные музыкальные традиции. Твор</w:t>
      </w:r>
      <w:r w:rsidRPr="00DC5E6A">
        <w:rPr>
          <w:rFonts w:ascii="Times New Roman" w:hAnsi="Times New Roman"/>
          <w:sz w:val="24"/>
          <w:szCs w:val="24"/>
        </w:rPr>
        <w:t xml:space="preserve">чество народов России. Музыкальный и поэтический фольклор: песни, танцы, действа, обряды, скороговорки, загадки, </w:t>
      </w:r>
      <w:r w:rsidRPr="00DC5E6A">
        <w:rPr>
          <w:rFonts w:ascii="Times New Roman" w:hAnsi="Times New Roman"/>
          <w:spacing w:val="2"/>
          <w:sz w:val="24"/>
          <w:szCs w:val="24"/>
        </w:rPr>
        <w:t xml:space="preserve">игры­драматизации. Историческое прошлое в музыкальных </w:t>
      </w:r>
      <w:r w:rsidRPr="00DC5E6A">
        <w:rPr>
          <w:rFonts w:ascii="Times New Roman" w:hAnsi="Times New Roman"/>
          <w:sz w:val="24"/>
          <w:szCs w:val="24"/>
        </w:rPr>
        <w:t xml:space="preserve">образах. Народная и профессиональная музыка. Сочинения </w:t>
      </w:r>
      <w:r w:rsidRPr="00DC5E6A">
        <w:rPr>
          <w:rFonts w:ascii="Times New Roman" w:hAnsi="Times New Roman"/>
          <w:spacing w:val="2"/>
          <w:sz w:val="24"/>
          <w:szCs w:val="24"/>
        </w:rPr>
        <w:t xml:space="preserve">отечественных композиторов о Родине. Духовная музыка в </w:t>
      </w:r>
      <w:r w:rsidRPr="00DC5E6A">
        <w:rPr>
          <w:rFonts w:ascii="Times New Roman" w:hAnsi="Times New Roman"/>
          <w:sz w:val="24"/>
          <w:szCs w:val="24"/>
        </w:rPr>
        <w:t>творчестве композиторов.</w:t>
      </w:r>
    </w:p>
    <w:p w:rsidR="00851304" w:rsidRPr="00DC5E6A" w:rsidRDefault="00851304" w:rsidP="00851304">
      <w:pPr>
        <w:pStyle w:val="af1"/>
        <w:spacing w:line="360" w:lineRule="auto"/>
        <w:ind w:firstLine="709"/>
        <w:rPr>
          <w:rFonts w:ascii="Times New Roman" w:hAnsi="Times New Roman"/>
          <w:spacing w:val="-2"/>
          <w:sz w:val="24"/>
          <w:szCs w:val="24"/>
        </w:rPr>
      </w:pPr>
      <w:r w:rsidRPr="00DC5E6A">
        <w:rPr>
          <w:rFonts w:ascii="Times New Roman" w:hAnsi="Times New Roman"/>
          <w:b/>
          <w:bCs/>
          <w:spacing w:val="-2"/>
          <w:sz w:val="24"/>
          <w:szCs w:val="24"/>
        </w:rPr>
        <w:t>Основные закономерности музыкального искусства.</w:t>
      </w:r>
      <w:r w:rsidRPr="00DC5E6A">
        <w:rPr>
          <w:rFonts w:ascii="Times New Roman" w:hAnsi="Times New Roman"/>
          <w:spacing w:val="-2"/>
          <w:sz w:val="24"/>
          <w:szCs w:val="24"/>
        </w:rPr>
        <w:t xml:space="preserve"> Ин</w:t>
      </w:r>
      <w:r w:rsidRPr="00DC5E6A">
        <w:rPr>
          <w:rFonts w:ascii="Times New Roman" w:hAnsi="Times New Roman"/>
          <w:sz w:val="24"/>
          <w:szCs w:val="24"/>
        </w:rPr>
        <w:t>тонационно­образная природа музыкального искусства. Вы</w:t>
      </w:r>
      <w:r w:rsidRPr="00DC5E6A">
        <w:rPr>
          <w:rFonts w:ascii="Times New Roman" w:hAnsi="Times New Roman"/>
          <w:spacing w:val="-2"/>
          <w:sz w:val="24"/>
          <w:szCs w:val="24"/>
        </w:rPr>
        <w:t>разительность и изобразительность в музыке. Интонация как озвученное состояние, выражение эмоций и мыслей человека.</w:t>
      </w:r>
    </w:p>
    <w:p w:rsidR="00851304" w:rsidRPr="00DC5E6A" w:rsidRDefault="00851304" w:rsidP="00851304">
      <w:pPr>
        <w:pStyle w:val="af1"/>
        <w:spacing w:line="360" w:lineRule="auto"/>
        <w:ind w:firstLine="709"/>
        <w:rPr>
          <w:rFonts w:ascii="Times New Roman" w:hAnsi="Times New Roman"/>
          <w:sz w:val="24"/>
          <w:szCs w:val="24"/>
        </w:rPr>
      </w:pPr>
      <w:r w:rsidRPr="00DC5E6A">
        <w:rPr>
          <w:rFonts w:ascii="Times New Roman" w:hAnsi="Times New Roman"/>
          <w:sz w:val="24"/>
          <w:szCs w:val="24"/>
        </w:rPr>
        <w:t>Интонации музыкальные и речевые. Сходство и различия. Интонация — источник музыкальной речи. Основные сред</w:t>
      </w:r>
      <w:r w:rsidRPr="00DC5E6A">
        <w:rPr>
          <w:rFonts w:ascii="Times New Roman" w:hAnsi="Times New Roman"/>
          <w:spacing w:val="2"/>
          <w:sz w:val="24"/>
          <w:szCs w:val="24"/>
        </w:rPr>
        <w:t xml:space="preserve">ства музыкальной выразительности (мелодия, ритм, темп, </w:t>
      </w:r>
      <w:r w:rsidRPr="00DC5E6A">
        <w:rPr>
          <w:rFonts w:ascii="Times New Roman" w:hAnsi="Times New Roman"/>
          <w:sz w:val="24"/>
          <w:szCs w:val="24"/>
        </w:rPr>
        <w:t>динамика, тембр и</w:t>
      </w:r>
      <w:r w:rsidRPr="00DC5E6A">
        <w:rPr>
          <w:rFonts w:ascii="Times New Roman" w:hAnsi="Times New Roman"/>
          <w:sz w:val="24"/>
          <w:szCs w:val="24"/>
        </w:rPr>
        <w:t> </w:t>
      </w:r>
      <w:r w:rsidRPr="00DC5E6A">
        <w:rPr>
          <w:rFonts w:ascii="Times New Roman" w:hAnsi="Times New Roman"/>
          <w:sz w:val="24"/>
          <w:szCs w:val="24"/>
        </w:rPr>
        <w:t>др.).</w:t>
      </w:r>
    </w:p>
    <w:p w:rsidR="00851304" w:rsidRPr="00DC5E6A" w:rsidRDefault="00851304" w:rsidP="00851304">
      <w:pPr>
        <w:pStyle w:val="af1"/>
        <w:spacing w:line="360" w:lineRule="auto"/>
        <w:ind w:firstLine="709"/>
        <w:rPr>
          <w:rFonts w:ascii="Times New Roman" w:hAnsi="Times New Roman"/>
          <w:sz w:val="24"/>
          <w:szCs w:val="24"/>
        </w:rPr>
      </w:pPr>
      <w:r w:rsidRPr="00DC5E6A">
        <w:rPr>
          <w:rFonts w:ascii="Times New Roman" w:hAnsi="Times New Roman"/>
          <w:sz w:val="24"/>
          <w:szCs w:val="24"/>
        </w:rPr>
        <w:t xml:space="preserve">Музыкальная речь как способ общения между людьми, её эмоциональное воздействие. Композитор — исполнитель — </w:t>
      </w:r>
      <w:r w:rsidRPr="00DC5E6A">
        <w:rPr>
          <w:rFonts w:ascii="Times New Roman" w:hAnsi="Times New Roman"/>
          <w:spacing w:val="2"/>
          <w:sz w:val="24"/>
          <w:szCs w:val="24"/>
        </w:rPr>
        <w:t xml:space="preserve">слушатель. Особенности музыкальной речи в сочинениях </w:t>
      </w:r>
      <w:r w:rsidRPr="00DC5E6A">
        <w:rPr>
          <w:rFonts w:ascii="Times New Roman" w:hAnsi="Times New Roman"/>
          <w:sz w:val="24"/>
          <w:szCs w:val="24"/>
        </w:rPr>
        <w:t>композиторов, её выразительный смысл. Нотная запись как способ фиксации музыкальной речи. Элементы нотной грамоты.</w:t>
      </w:r>
    </w:p>
    <w:p w:rsidR="00851304" w:rsidRPr="00DC5E6A" w:rsidRDefault="00851304" w:rsidP="00851304">
      <w:pPr>
        <w:pStyle w:val="af1"/>
        <w:spacing w:line="360" w:lineRule="auto"/>
        <w:ind w:firstLine="709"/>
        <w:rPr>
          <w:rFonts w:ascii="Times New Roman" w:hAnsi="Times New Roman"/>
          <w:sz w:val="24"/>
          <w:szCs w:val="24"/>
        </w:rPr>
      </w:pPr>
      <w:r w:rsidRPr="00DC5E6A">
        <w:rPr>
          <w:rFonts w:ascii="Times New Roman" w:hAnsi="Times New Roman"/>
          <w:sz w:val="24"/>
          <w:szCs w:val="24"/>
        </w:rPr>
        <w:t xml:space="preserve">Развитие музыки — сопоставление и столкновение чувств </w:t>
      </w:r>
      <w:r w:rsidRPr="00DC5E6A">
        <w:rPr>
          <w:rFonts w:ascii="Times New Roman" w:hAnsi="Times New Roman"/>
          <w:spacing w:val="2"/>
          <w:sz w:val="24"/>
          <w:szCs w:val="24"/>
        </w:rPr>
        <w:t>и мыслей человека, музыкальных интонаций, тем, художе</w:t>
      </w:r>
      <w:r w:rsidRPr="00DC5E6A">
        <w:rPr>
          <w:rFonts w:ascii="Times New Roman" w:hAnsi="Times New Roman"/>
          <w:sz w:val="24"/>
          <w:szCs w:val="24"/>
        </w:rPr>
        <w:t>ственных образов. Основные приёмы музыкального развития (повтор и контраст).</w:t>
      </w:r>
    </w:p>
    <w:p w:rsidR="00851304" w:rsidRPr="00DC5E6A" w:rsidRDefault="00851304" w:rsidP="00851304">
      <w:pPr>
        <w:pStyle w:val="af1"/>
        <w:spacing w:line="360" w:lineRule="auto"/>
        <w:ind w:firstLine="709"/>
        <w:rPr>
          <w:rFonts w:ascii="Times New Roman" w:hAnsi="Times New Roman"/>
          <w:b/>
          <w:bCs/>
          <w:sz w:val="24"/>
          <w:szCs w:val="24"/>
        </w:rPr>
      </w:pPr>
      <w:r w:rsidRPr="00DC5E6A">
        <w:rPr>
          <w:rFonts w:ascii="Times New Roman" w:hAnsi="Times New Roman"/>
          <w:spacing w:val="2"/>
          <w:sz w:val="24"/>
          <w:szCs w:val="24"/>
        </w:rPr>
        <w:t xml:space="preserve">Формы построения музыки как обобщённое выражение </w:t>
      </w:r>
      <w:r w:rsidRPr="00DC5E6A">
        <w:rPr>
          <w:rFonts w:ascii="Times New Roman" w:hAnsi="Times New Roman"/>
          <w:sz w:val="24"/>
          <w:szCs w:val="24"/>
        </w:rPr>
        <w:t xml:space="preserve">художественно­образного содержания произведений. </w:t>
      </w:r>
    </w:p>
    <w:p w:rsidR="00851304" w:rsidRPr="00DC5E6A" w:rsidRDefault="00851304" w:rsidP="00851304">
      <w:pPr>
        <w:pStyle w:val="af1"/>
        <w:spacing w:line="360" w:lineRule="auto"/>
        <w:ind w:firstLine="709"/>
        <w:rPr>
          <w:rFonts w:ascii="Times New Roman" w:hAnsi="Times New Roman"/>
          <w:spacing w:val="-2"/>
          <w:sz w:val="24"/>
          <w:szCs w:val="24"/>
        </w:rPr>
      </w:pPr>
      <w:r w:rsidRPr="00DC5E6A">
        <w:rPr>
          <w:rFonts w:ascii="Times New Roman" w:hAnsi="Times New Roman"/>
          <w:b/>
          <w:bCs/>
          <w:sz w:val="24"/>
          <w:szCs w:val="24"/>
        </w:rPr>
        <w:t>Музыкальная картина мира.</w:t>
      </w:r>
      <w:r w:rsidRPr="00DC5E6A">
        <w:rPr>
          <w:rFonts w:ascii="Times New Roman" w:hAnsi="Times New Roman"/>
          <w:sz w:val="24"/>
          <w:szCs w:val="24"/>
        </w:rPr>
        <w:t xml:space="preserve"> Интонационное богатство </w:t>
      </w:r>
      <w:r w:rsidRPr="00DC5E6A">
        <w:rPr>
          <w:rFonts w:ascii="Times New Roman" w:hAnsi="Times New Roman"/>
          <w:spacing w:val="2"/>
          <w:sz w:val="24"/>
          <w:szCs w:val="24"/>
        </w:rPr>
        <w:t xml:space="preserve">музыкального мира. Общие представления о музыкальной </w:t>
      </w:r>
      <w:r w:rsidRPr="00DC5E6A">
        <w:rPr>
          <w:rFonts w:ascii="Times New Roman" w:hAnsi="Times New Roman"/>
          <w:spacing w:val="-2"/>
          <w:sz w:val="24"/>
          <w:szCs w:val="24"/>
        </w:rPr>
        <w:t xml:space="preserve">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w:t>
      </w:r>
      <w:r w:rsidRPr="00DC5E6A">
        <w:rPr>
          <w:rFonts w:ascii="Times New Roman" w:hAnsi="Times New Roman"/>
          <w:spacing w:val="-2"/>
          <w:sz w:val="24"/>
          <w:szCs w:val="24"/>
        </w:rPr>
        <w:lastRenderedPageBreak/>
        <w:t>музыкантов. Музыка для детей: радио</w:t>
      </w:r>
      <w:r w:rsidRPr="00DC5E6A">
        <w:rPr>
          <w:rFonts w:ascii="Times New Roman" w:hAnsi="Times New Roman"/>
          <w:spacing w:val="-2"/>
          <w:sz w:val="24"/>
          <w:szCs w:val="24"/>
        </w:rPr>
        <w:noBreakHyphen/>
        <w:t xml:space="preserve"> и телепередачи, видеофильмы, звукозаписи (CD, DVD).</w:t>
      </w:r>
    </w:p>
    <w:p w:rsidR="00851304" w:rsidRPr="00DC5E6A" w:rsidRDefault="00851304" w:rsidP="00851304">
      <w:pPr>
        <w:pStyle w:val="af1"/>
        <w:spacing w:line="360" w:lineRule="auto"/>
        <w:ind w:firstLine="709"/>
        <w:rPr>
          <w:rFonts w:ascii="Times New Roman" w:hAnsi="Times New Roman"/>
          <w:sz w:val="24"/>
          <w:szCs w:val="24"/>
        </w:rPr>
      </w:pPr>
      <w:r w:rsidRPr="00DC5E6A">
        <w:rPr>
          <w:rFonts w:ascii="Times New Roman" w:hAnsi="Times New Roman"/>
          <w:spacing w:val="-4"/>
          <w:sz w:val="24"/>
          <w:szCs w:val="24"/>
        </w:rPr>
        <w:t>Различные виды музыки: вокальная, инструментальная; соль</w:t>
      </w:r>
      <w:r w:rsidRPr="00DC5E6A">
        <w:rPr>
          <w:rFonts w:ascii="Times New Roman" w:hAnsi="Times New Roman"/>
          <w:sz w:val="24"/>
          <w:szCs w:val="24"/>
        </w:rPr>
        <w:t>ная, хоровая, оркестровая.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w:t>
      </w:r>
    </w:p>
    <w:p w:rsidR="00851304" w:rsidRPr="00DC5E6A" w:rsidRDefault="00851304" w:rsidP="00851304">
      <w:pPr>
        <w:pStyle w:val="af1"/>
        <w:spacing w:line="360" w:lineRule="auto"/>
        <w:ind w:firstLine="709"/>
        <w:rPr>
          <w:rFonts w:ascii="Times New Roman" w:hAnsi="Times New Roman"/>
          <w:sz w:val="24"/>
          <w:szCs w:val="24"/>
        </w:rPr>
      </w:pPr>
      <w:r w:rsidRPr="00DC5E6A">
        <w:rPr>
          <w:rFonts w:ascii="Times New Roman" w:hAnsi="Times New Roman"/>
          <w:spacing w:val="-4"/>
          <w:sz w:val="24"/>
          <w:szCs w:val="24"/>
        </w:rPr>
        <w:t>Народное и профессиональное музыкальное творчество раз</w:t>
      </w:r>
      <w:r w:rsidRPr="00DC5E6A">
        <w:rPr>
          <w:rFonts w:ascii="Times New Roman" w:hAnsi="Times New Roman"/>
          <w:sz w:val="24"/>
          <w:szCs w:val="24"/>
        </w:rPr>
        <w:t>ных стран мира. Многообразие этнокультурных, исторически сложившихся традиций. Региональные музыкально­поэтические традиции: содержание, образная сфера и музыкальный язык.</w:t>
      </w:r>
    </w:p>
    <w:p w:rsidR="00851304" w:rsidRPr="00DC5E6A" w:rsidRDefault="00851304" w:rsidP="00851304">
      <w:pPr>
        <w:pStyle w:val="4"/>
        <w:spacing w:before="0" w:after="0" w:line="360" w:lineRule="auto"/>
        <w:rPr>
          <w:rFonts w:ascii="Times New Roman" w:hAnsi="Times New Roman" w:cs="Times New Roman"/>
          <w:b/>
          <w:sz w:val="24"/>
          <w:szCs w:val="24"/>
        </w:rPr>
      </w:pPr>
      <w:r w:rsidRPr="00DC5E6A">
        <w:rPr>
          <w:rFonts w:ascii="Times New Roman" w:hAnsi="Times New Roman" w:cs="Times New Roman"/>
          <w:b/>
          <w:sz w:val="24"/>
          <w:szCs w:val="24"/>
        </w:rPr>
        <w:t>9. Технология (Труд)</w:t>
      </w:r>
    </w:p>
    <w:p w:rsidR="00851304" w:rsidRPr="00DC5E6A" w:rsidRDefault="00851304" w:rsidP="00851304">
      <w:pPr>
        <w:pStyle w:val="af1"/>
        <w:spacing w:line="360" w:lineRule="auto"/>
        <w:ind w:firstLine="708"/>
        <w:rPr>
          <w:rFonts w:ascii="Times New Roman" w:hAnsi="Times New Roman"/>
          <w:sz w:val="24"/>
          <w:szCs w:val="24"/>
        </w:rPr>
      </w:pPr>
      <w:r w:rsidRPr="00DC5E6A">
        <w:rPr>
          <w:rFonts w:ascii="Times New Roman" w:hAnsi="Times New Roman"/>
          <w:b/>
          <w:bCs/>
          <w:sz w:val="24"/>
          <w:szCs w:val="24"/>
        </w:rPr>
        <w:t>Общекультурные и общетрудовые компетенции. Основы культуры труда, самообслуживания</w:t>
      </w:r>
    </w:p>
    <w:p w:rsidR="00851304" w:rsidRPr="00DC5E6A" w:rsidRDefault="00851304" w:rsidP="00851304">
      <w:pPr>
        <w:pStyle w:val="af1"/>
        <w:spacing w:line="360" w:lineRule="auto"/>
        <w:ind w:firstLine="708"/>
        <w:rPr>
          <w:rFonts w:ascii="Times New Roman" w:hAnsi="Times New Roman"/>
          <w:sz w:val="24"/>
          <w:szCs w:val="24"/>
        </w:rPr>
      </w:pPr>
      <w:r w:rsidRPr="00DC5E6A">
        <w:rPr>
          <w:rFonts w:ascii="Times New Roman" w:hAnsi="Times New Roman"/>
          <w:spacing w:val="2"/>
          <w:sz w:val="24"/>
          <w:szCs w:val="24"/>
        </w:rPr>
        <w:t xml:space="preserve">Трудовая деятельность и её значение в жизни человека. </w:t>
      </w:r>
      <w:r w:rsidRPr="00DC5E6A">
        <w:rPr>
          <w:rFonts w:ascii="Times New Roman" w:hAnsi="Times New Roman"/>
          <w:sz w:val="24"/>
          <w:szCs w:val="24"/>
        </w:rPr>
        <w:t>Рукотворный мир как результат труда человека; разнообразие предметов рукотворного мира (техника, предметы быта и декоративно­прикладного искусства и</w:t>
      </w:r>
      <w:r w:rsidRPr="00DC5E6A">
        <w:rPr>
          <w:rFonts w:ascii="Times New Roman" w:hAnsi="Times New Roman"/>
          <w:sz w:val="24"/>
          <w:szCs w:val="24"/>
        </w:rPr>
        <w:t> </w:t>
      </w:r>
      <w:r w:rsidRPr="00DC5E6A">
        <w:rPr>
          <w:rFonts w:ascii="Times New Roman" w:hAnsi="Times New Roman"/>
          <w:sz w:val="24"/>
          <w:szCs w:val="24"/>
        </w:rPr>
        <w:t>т.</w:t>
      </w:r>
      <w:r w:rsidRPr="00DC5E6A">
        <w:rPr>
          <w:rFonts w:ascii="Times New Roman" w:hAnsi="Times New Roman"/>
          <w:sz w:val="24"/>
          <w:szCs w:val="24"/>
        </w:rPr>
        <w:t> </w:t>
      </w:r>
      <w:r w:rsidRPr="00DC5E6A">
        <w:rPr>
          <w:rFonts w:ascii="Times New Roman" w:hAnsi="Times New Roman"/>
          <w:sz w:val="24"/>
          <w:szCs w:val="24"/>
        </w:rPr>
        <w:t>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851304" w:rsidRPr="00DC5E6A" w:rsidRDefault="00851304" w:rsidP="00851304">
      <w:pPr>
        <w:pStyle w:val="af1"/>
        <w:spacing w:line="360" w:lineRule="auto"/>
        <w:ind w:firstLine="708"/>
        <w:rPr>
          <w:rFonts w:ascii="Times New Roman" w:hAnsi="Times New Roman"/>
          <w:spacing w:val="2"/>
          <w:sz w:val="24"/>
          <w:szCs w:val="24"/>
        </w:rPr>
      </w:pPr>
      <w:r w:rsidRPr="00DC5E6A">
        <w:rPr>
          <w:rFonts w:ascii="Times New Roman" w:hAnsi="Times New Roman"/>
          <w:spacing w:val="2"/>
          <w:sz w:val="24"/>
          <w:szCs w:val="24"/>
        </w:rPr>
        <w:t>Элементарные общие правила создания предметов руко</w:t>
      </w:r>
      <w:r w:rsidRPr="00DC5E6A">
        <w:rPr>
          <w:rFonts w:ascii="Times New Roman" w:hAnsi="Times New Roman"/>
          <w:sz w:val="24"/>
          <w:szCs w:val="24"/>
        </w:rPr>
        <w:t>т</w:t>
      </w:r>
      <w:r w:rsidRPr="00DC5E6A">
        <w:rPr>
          <w:rFonts w:ascii="Times New Roman" w:hAnsi="Times New Roman"/>
          <w:spacing w:val="-2"/>
          <w:sz w:val="24"/>
          <w:szCs w:val="24"/>
        </w:rPr>
        <w:t>ворного мира (удобство, эстетическая выразительность, проч</w:t>
      </w:r>
      <w:r w:rsidRPr="00DC5E6A">
        <w:rPr>
          <w:rFonts w:ascii="Times New Roman" w:hAnsi="Times New Roman"/>
          <w:sz w:val="24"/>
          <w:szCs w:val="24"/>
        </w:rPr>
        <w:t xml:space="preserve">ность; гармония предметов и окружающей среды). Бережное </w:t>
      </w:r>
      <w:r w:rsidRPr="00DC5E6A">
        <w:rPr>
          <w:rFonts w:ascii="Times New Roman" w:hAnsi="Times New Roman"/>
          <w:spacing w:val="2"/>
          <w:sz w:val="24"/>
          <w:szCs w:val="24"/>
        </w:rPr>
        <w:t>отношение к природе как источнику сырьевых ресурсов. Мастера и их профессии.</w:t>
      </w:r>
    </w:p>
    <w:p w:rsidR="00851304" w:rsidRPr="00DC5E6A" w:rsidRDefault="00851304" w:rsidP="00851304">
      <w:pPr>
        <w:pStyle w:val="af1"/>
        <w:spacing w:line="360" w:lineRule="auto"/>
        <w:ind w:firstLine="708"/>
        <w:rPr>
          <w:rFonts w:ascii="Times New Roman" w:hAnsi="Times New Roman"/>
          <w:sz w:val="24"/>
          <w:szCs w:val="24"/>
        </w:rPr>
      </w:pPr>
      <w:r w:rsidRPr="00DC5E6A">
        <w:rPr>
          <w:rFonts w:ascii="Times New Roman" w:hAnsi="Times New Roman"/>
          <w:spacing w:val="-2"/>
          <w:sz w:val="24"/>
          <w:szCs w:val="24"/>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DC5E6A">
        <w:rPr>
          <w:rFonts w:ascii="Times New Roman" w:hAnsi="Times New Roman"/>
          <w:iCs/>
          <w:spacing w:val="-2"/>
          <w:sz w:val="24"/>
          <w:szCs w:val="24"/>
        </w:rPr>
        <w:t>распределение рабочего времени</w:t>
      </w:r>
      <w:r w:rsidRPr="00DC5E6A">
        <w:rPr>
          <w:rFonts w:ascii="Times New Roman" w:hAnsi="Times New Roman"/>
          <w:spacing w:val="-2"/>
          <w:sz w:val="24"/>
          <w:szCs w:val="24"/>
        </w:rPr>
        <w:t>. Отбор и анализ информа</w:t>
      </w:r>
      <w:r w:rsidRPr="00DC5E6A">
        <w:rPr>
          <w:rFonts w:ascii="Times New Roman" w:hAnsi="Times New Roman"/>
          <w:spacing w:val="2"/>
          <w:sz w:val="24"/>
          <w:szCs w:val="24"/>
        </w:rPr>
        <w:t xml:space="preserve">ции (из учебника и других дидактических материалов), её </w:t>
      </w:r>
      <w:r w:rsidRPr="00DC5E6A">
        <w:rPr>
          <w:rFonts w:ascii="Times New Roman" w:hAnsi="Times New Roman"/>
          <w:sz w:val="24"/>
          <w:szCs w:val="24"/>
        </w:rPr>
        <w:t>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w:t>
      </w:r>
    </w:p>
    <w:p w:rsidR="00851304" w:rsidRPr="00DC5E6A" w:rsidRDefault="00851304" w:rsidP="00851304">
      <w:pPr>
        <w:pStyle w:val="af1"/>
        <w:spacing w:line="360" w:lineRule="auto"/>
        <w:ind w:firstLine="708"/>
        <w:rPr>
          <w:rFonts w:ascii="Times New Roman" w:hAnsi="Times New Roman"/>
          <w:sz w:val="24"/>
          <w:szCs w:val="24"/>
        </w:rPr>
      </w:pPr>
      <w:r w:rsidRPr="00DC5E6A">
        <w:rPr>
          <w:rFonts w:ascii="Times New Roman" w:hAnsi="Times New Roman"/>
          <w:sz w:val="24"/>
          <w:szCs w:val="24"/>
        </w:rP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w:t>
      </w:r>
      <w:r w:rsidRPr="00DC5E6A">
        <w:rPr>
          <w:rFonts w:ascii="Times New Roman" w:hAnsi="Times New Roman"/>
          <w:sz w:val="24"/>
          <w:szCs w:val="24"/>
        </w:rPr>
        <w:t> </w:t>
      </w:r>
      <w:r w:rsidRPr="00DC5E6A">
        <w:rPr>
          <w:rFonts w:ascii="Times New Roman" w:hAnsi="Times New Roman"/>
          <w:sz w:val="24"/>
          <w:szCs w:val="24"/>
        </w:rPr>
        <w:t>т.п.</w:t>
      </w:r>
    </w:p>
    <w:p w:rsidR="00851304" w:rsidRPr="00DC5E6A" w:rsidRDefault="00851304" w:rsidP="00851304">
      <w:pPr>
        <w:pStyle w:val="af1"/>
        <w:spacing w:line="360" w:lineRule="auto"/>
        <w:ind w:firstLine="708"/>
        <w:rPr>
          <w:rFonts w:ascii="Times New Roman" w:hAnsi="Times New Roman"/>
          <w:sz w:val="24"/>
          <w:szCs w:val="24"/>
        </w:rPr>
      </w:pPr>
      <w:r w:rsidRPr="00DC5E6A">
        <w:rPr>
          <w:rFonts w:ascii="Times New Roman" w:hAnsi="Times New Roman"/>
          <w:spacing w:val="2"/>
          <w:sz w:val="24"/>
          <w:szCs w:val="24"/>
        </w:rPr>
        <w:t>Выполнение доступных видов работ по самообслужива</w:t>
      </w:r>
      <w:r w:rsidRPr="00DC5E6A">
        <w:rPr>
          <w:rFonts w:ascii="Times New Roman" w:hAnsi="Times New Roman"/>
          <w:sz w:val="24"/>
          <w:szCs w:val="24"/>
        </w:rPr>
        <w:t>нию, домашнему труду, оказание доступных видов помощи малышам, взрослым и сверстникам.</w:t>
      </w:r>
    </w:p>
    <w:p w:rsidR="00851304" w:rsidRPr="00DC5E6A" w:rsidRDefault="00851304" w:rsidP="00851304">
      <w:pPr>
        <w:pStyle w:val="af1"/>
        <w:spacing w:line="360" w:lineRule="auto"/>
        <w:ind w:firstLine="708"/>
        <w:rPr>
          <w:rFonts w:ascii="Times New Roman" w:hAnsi="Times New Roman"/>
          <w:sz w:val="24"/>
          <w:szCs w:val="24"/>
        </w:rPr>
      </w:pPr>
      <w:r w:rsidRPr="00DC5E6A">
        <w:rPr>
          <w:rFonts w:ascii="Times New Roman" w:hAnsi="Times New Roman"/>
          <w:b/>
          <w:bCs/>
          <w:sz w:val="24"/>
          <w:szCs w:val="24"/>
        </w:rPr>
        <w:lastRenderedPageBreak/>
        <w:t>Технология ручной обработки материалов</w:t>
      </w:r>
      <w:r w:rsidRPr="00DC5E6A">
        <w:rPr>
          <w:rStyle w:val="14"/>
          <w:spacing w:val="2"/>
          <w:sz w:val="24"/>
          <w:szCs w:val="24"/>
        </w:rPr>
        <w:footnoteReference w:id="21"/>
      </w:r>
      <w:r w:rsidRPr="00DC5E6A">
        <w:rPr>
          <w:rFonts w:ascii="Times New Roman" w:hAnsi="Times New Roman"/>
          <w:b/>
          <w:bCs/>
          <w:sz w:val="24"/>
          <w:szCs w:val="24"/>
        </w:rPr>
        <w:t>. Элементы графической грамоты.</w:t>
      </w:r>
    </w:p>
    <w:p w:rsidR="00851304" w:rsidRPr="00DC5E6A" w:rsidRDefault="00851304" w:rsidP="00851304">
      <w:pPr>
        <w:pStyle w:val="af1"/>
        <w:spacing w:line="360" w:lineRule="auto"/>
        <w:ind w:firstLine="708"/>
        <w:rPr>
          <w:rFonts w:ascii="Times New Roman" w:hAnsi="Times New Roman"/>
          <w:sz w:val="24"/>
          <w:szCs w:val="24"/>
        </w:rPr>
      </w:pPr>
      <w:r w:rsidRPr="00DC5E6A">
        <w:rPr>
          <w:rFonts w:ascii="Times New Roman" w:hAnsi="Times New Roman"/>
          <w:sz w:val="24"/>
          <w:szCs w:val="24"/>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DC5E6A">
        <w:rPr>
          <w:rFonts w:ascii="Times New Roman" w:hAnsi="Times New Roman"/>
          <w:iCs/>
          <w:sz w:val="24"/>
          <w:szCs w:val="24"/>
        </w:rPr>
        <w:t>Многообразие материалов и их практическое применение в жизни</w:t>
      </w:r>
      <w:r w:rsidRPr="00DC5E6A">
        <w:rPr>
          <w:rFonts w:ascii="Times New Roman" w:hAnsi="Times New Roman"/>
          <w:sz w:val="24"/>
          <w:szCs w:val="24"/>
        </w:rPr>
        <w:t>.</w:t>
      </w:r>
    </w:p>
    <w:p w:rsidR="00851304" w:rsidRPr="00DC5E6A" w:rsidRDefault="00851304" w:rsidP="00851304">
      <w:pPr>
        <w:pStyle w:val="af1"/>
        <w:spacing w:line="360" w:lineRule="auto"/>
        <w:ind w:firstLine="708"/>
        <w:rPr>
          <w:rFonts w:ascii="Times New Roman" w:hAnsi="Times New Roman"/>
          <w:sz w:val="24"/>
          <w:szCs w:val="24"/>
        </w:rPr>
      </w:pPr>
      <w:r w:rsidRPr="00DC5E6A">
        <w:rPr>
          <w:rFonts w:ascii="Times New Roman" w:hAnsi="Times New Roman"/>
          <w:sz w:val="24"/>
          <w:szCs w:val="24"/>
        </w:rPr>
        <w:t xml:space="preserve">Подготовка материалов к работе. Экономное расходование материалов. </w:t>
      </w:r>
      <w:r w:rsidRPr="00DC5E6A">
        <w:rPr>
          <w:rFonts w:ascii="Times New Roman" w:hAnsi="Times New Roman"/>
          <w:iCs/>
          <w:sz w:val="24"/>
          <w:szCs w:val="24"/>
        </w:rPr>
        <w:t>Выбор материалов по их декоративно­художе</w:t>
      </w:r>
      <w:r w:rsidRPr="00DC5E6A">
        <w:rPr>
          <w:rFonts w:ascii="Times New Roman" w:hAnsi="Times New Roman"/>
          <w:iCs/>
          <w:spacing w:val="2"/>
          <w:sz w:val="24"/>
          <w:szCs w:val="24"/>
        </w:rPr>
        <w:t xml:space="preserve">ственным и конструктивным свойствам, использование </w:t>
      </w:r>
      <w:r w:rsidRPr="00DC5E6A">
        <w:rPr>
          <w:rFonts w:ascii="Times New Roman" w:hAnsi="Times New Roman"/>
          <w:iCs/>
          <w:sz w:val="24"/>
          <w:szCs w:val="24"/>
        </w:rPr>
        <w:t>соответствующих способов обработки материалов в зависимости от назначения изделия</w:t>
      </w:r>
      <w:r w:rsidRPr="00DC5E6A">
        <w:rPr>
          <w:rFonts w:ascii="Times New Roman" w:hAnsi="Times New Roman"/>
          <w:sz w:val="24"/>
          <w:szCs w:val="24"/>
        </w:rPr>
        <w:t>.</w:t>
      </w:r>
    </w:p>
    <w:p w:rsidR="00851304" w:rsidRPr="00DC5E6A" w:rsidRDefault="00851304" w:rsidP="00851304">
      <w:pPr>
        <w:pStyle w:val="af1"/>
        <w:spacing w:line="360" w:lineRule="auto"/>
        <w:ind w:firstLine="708"/>
        <w:rPr>
          <w:rFonts w:ascii="Times New Roman" w:hAnsi="Times New Roman"/>
          <w:i/>
          <w:iCs/>
          <w:sz w:val="24"/>
          <w:szCs w:val="24"/>
        </w:rPr>
      </w:pPr>
      <w:r w:rsidRPr="00DC5E6A">
        <w:rPr>
          <w:rFonts w:ascii="Times New Roman" w:hAnsi="Times New Roman"/>
          <w:sz w:val="24"/>
          <w:szCs w:val="24"/>
        </w:rPr>
        <w:t>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w:t>
      </w:r>
    </w:p>
    <w:p w:rsidR="00851304" w:rsidRPr="00DC5E6A" w:rsidRDefault="00851304" w:rsidP="00851304">
      <w:pPr>
        <w:pStyle w:val="af1"/>
        <w:spacing w:line="360" w:lineRule="auto"/>
        <w:ind w:firstLine="708"/>
        <w:rPr>
          <w:rFonts w:ascii="Times New Roman" w:hAnsi="Times New Roman"/>
          <w:sz w:val="24"/>
          <w:szCs w:val="24"/>
        </w:rPr>
      </w:pPr>
      <w:r w:rsidRPr="00DC5E6A">
        <w:rPr>
          <w:rFonts w:ascii="Times New Roman" w:hAnsi="Times New Roman"/>
          <w:iCs/>
          <w:sz w:val="24"/>
          <w:szCs w:val="24"/>
        </w:rPr>
        <w:t xml:space="preserve">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w:t>
      </w:r>
      <w:r w:rsidRPr="00DC5E6A">
        <w:rPr>
          <w:rFonts w:ascii="Times New Roman" w:hAnsi="Times New Roman"/>
          <w:iCs/>
          <w:spacing w:val="2"/>
          <w:sz w:val="24"/>
          <w:szCs w:val="24"/>
        </w:rPr>
        <w:t xml:space="preserve">сборка, отделка изделия; проверка изделия в действии, </w:t>
      </w:r>
      <w:r w:rsidRPr="00DC5E6A">
        <w:rPr>
          <w:rFonts w:ascii="Times New Roman" w:hAnsi="Times New Roman"/>
          <w:iCs/>
          <w:sz w:val="24"/>
          <w:szCs w:val="24"/>
        </w:rPr>
        <w:t>внесение необходимых дополнений и изменений</w:t>
      </w:r>
      <w:r w:rsidRPr="00DC5E6A">
        <w:rPr>
          <w:rFonts w:ascii="Times New Roman" w:hAnsi="Times New Roman"/>
          <w:sz w:val="24"/>
          <w:szCs w:val="24"/>
        </w:rPr>
        <w:t xml:space="preserve">. Называние </w:t>
      </w:r>
      <w:r w:rsidRPr="00DC5E6A">
        <w:rPr>
          <w:rFonts w:ascii="Times New Roman" w:hAnsi="Times New Roman"/>
          <w:spacing w:val="2"/>
          <w:sz w:val="24"/>
          <w:szCs w:val="24"/>
        </w:rPr>
        <w:t xml:space="preserve">и выполнение основных технологических операций ручной </w:t>
      </w:r>
      <w:r w:rsidRPr="00DC5E6A">
        <w:rPr>
          <w:rFonts w:ascii="Times New Roman" w:hAnsi="Times New Roman"/>
          <w:sz w:val="24"/>
          <w:szCs w:val="24"/>
        </w:rPr>
        <w:t>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w:t>
      </w:r>
      <w:r w:rsidRPr="00DC5E6A">
        <w:rPr>
          <w:rFonts w:ascii="Times New Roman" w:hAnsi="Times New Roman"/>
          <w:sz w:val="24"/>
          <w:szCs w:val="24"/>
        </w:rPr>
        <w:t> </w:t>
      </w:r>
      <w:r w:rsidRPr="00DC5E6A">
        <w:rPr>
          <w:rFonts w:ascii="Times New Roman" w:hAnsi="Times New Roman"/>
          <w:sz w:val="24"/>
          <w:szCs w:val="24"/>
        </w:rPr>
        <w:t xml:space="preserve">др.), сборка изделия (клеевое, </w:t>
      </w:r>
      <w:r w:rsidRPr="00DC5E6A">
        <w:rPr>
          <w:rFonts w:ascii="Times New Roman" w:hAnsi="Times New Roman"/>
          <w:spacing w:val="2"/>
          <w:sz w:val="24"/>
          <w:szCs w:val="24"/>
        </w:rPr>
        <w:t>ниточное, проволочное, винтовое и другие виды соедине</w:t>
      </w:r>
      <w:r w:rsidRPr="00DC5E6A">
        <w:rPr>
          <w:rFonts w:ascii="Times New Roman" w:hAnsi="Times New Roman"/>
          <w:sz w:val="24"/>
          <w:szCs w:val="24"/>
        </w:rPr>
        <w:t>ния), отделка изделия или его деталей (окрашивание, вышивка, аппликация и</w:t>
      </w:r>
      <w:r w:rsidRPr="00DC5E6A">
        <w:rPr>
          <w:rFonts w:ascii="Times New Roman" w:hAnsi="Times New Roman"/>
          <w:sz w:val="24"/>
          <w:szCs w:val="24"/>
        </w:rPr>
        <w:t> </w:t>
      </w:r>
      <w:r w:rsidRPr="00DC5E6A">
        <w:rPr>
          <w:rFonts w:ascii="Times New Roman" w:hAnsi="Times New Roman"/>
          <w:sz w:val="24"/>
          <w:szCs w:val="24"/>
        </w:rPr>
        <w:t>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851304" w:rsidRPr="00DC5E6A" w:rsidRDefault="00851304" w:rsidP="00851304">
      <w:pPr>
        <w:pStyle w:val="af1"/>
        <w:spacing w:line="360" w:lineRule="auto"/>
        <w:ind w:firstLine="708"/>
        <w:rPr>
          <w:rFonts w:ascii="Times New Roman" w:hAnsi="Times New Roman"/>
          <w:sz w:val="24"/>
          <w:szCs w:val="24"/>
        </w:rPr>
      </w:pPr>
      <w:r w:rsidRPr="00DC5E6A">
        <w:rPr>
          <w:rFonts w:ascii="Times New Roman" w:hAnsi="Times New Roman"/>
          <w:spacing w:val="2"/>
          <w:sz w:val="24"/>
          <w:szCs w:val="24"/>
        </w:rPr>
        <w:t xml:space="preserve">Использование измерений и построений для решения </w:t>
      </w:r>
      <w:r w:rsidRPr="00DC5E6A">
        <w:rPr>
          <w:rFonts w:ascii="Times New Roman" w:hAnsi="Times New Roman"/>
          <w:sz w:val="24"/>
          <w:szCs w:val="24"/>
        </w:rPr>
        <w:t>практических задач. Виды условных графических изображе</w:t>
      </w:r>
      <w:r w:rsidRPr="00DC5E6A">
        <w:rPr>
          <w:rFonts w:ascii="Times New Roman" w:hAnsi="Times New Roman"/>
          <w:spacing w:val="2"/>
          <w:sz w:val="24"/>
          <w:szCs w:val="24"/>
        </w:rPr>
        <w:t>ний: рисунок, простейший чертёж, эскиз, развёртка, схема (их узнавание). Назначение линий чертежа (контур, линия</w:t>
      </w:r>
      <w:r w:rsidRPr="00DC5E6A">
        <w:rPr>
          <w:rFonts w:ascii="Times New Roman" w:hAnsi="Times New Roman"/>
          <w:sz w:val="24"/>
          <w:szCs w:val="24"/>
        </w:rPr>
        <w:t xml:space="preserve"> надреза, сгиба, размерная, осевая, центровая, </w:t>
      </w:r>
      <w:r w:rsidRPr="00DC5E6A">
        <w:rPr>
          <w:rFonts w:ascii="Times New Roman" w:hAnsi="Times New Roman"/>
          <w:iCs/>
          <w:sz w:val="24"/>
          <w:szCs w:val="24"/>
        </w:rPr>
        <w:t>разрыва</w:t>
      </w:r>
      <w:r w:rsidRPr="00DC5E6A">
        <w:rPr>
          <w:rFonts w:ascii="Times New Roman" w:hAnsi="Times New Roman"/>
          <w:sz w:val="24"/>
          <w:szCs w:val="24"/>
        </w:rPr>
        <w:t>). Чте</w:t>
      </w:r>
      <w:r w:rsidRPr="00DC5E6A">
        <w:rPr>
          <w:rFonts w:ascii="Times New Roman" w:hAnsi="Times New Roman"/>
          <w:spacing w:val="2"/>
          <w:sz w:val="24"/>
          <w:szCs w:val="24"/>
        </w:rPr>
        <w:t xml:space="preserve">ние условных графических изображений. Разметка деталей </w:t>
      </w:r>
      <w:r w:rsidRPr="00DC5E6A">
        <w:rPr>
          <w:rFonts w:ascii="Times New Roman" w:hAnsi="Times New Roman"/>
          <w:sz w:val="24"/>
          <w:szCs w:val="24"/>
        </w:rPr>
        <w:t>с опорой на простейший чертёж, эскиз. Изготовление изделий по рисунку, простейшему чертежу или эскизу, схеме.</w:t>
      </w:r>
    </w:p>
    <w:p w:rsidR="00851304" w:rsidRPr="00DC5E6A" w:rsidRDefault="00851304" w:rsidP="00851304">
      <w:pPr>
        <w:pStyle w:val="af1"/>
        <w:spacing w:line="360" w:lineRule="auto"/>
        <w:ind w:firstLine="708"/>
        <w:rPr>
          <w:rFonts w:ascii="Times New Roman" w:hAnsi="Times New Roman"/>
          <w:sz w:val="24"/>
          <w:szCs w:val="24"/>
        </w:rPr>
      </w:pPr>
      <w:r w:rsidRPr="00DC5E6A">
        <w:rPr>
          <w:rFonts w:ascii="Times New Roman" w:hAnsi="Times New Roman"/>
          <w:b/>
          <w:bCs/>
          <w:sz w:val="24"/>
          <w:szCs w:val="24"/>
        </w:rPr>
        <w:t>Конструирование и моделирование</w:t>
      </w:r>
    </w:p>
    <w:p w:rsidR="00851304" w:rsidRPr="00DC5E6A" w:rsidRDefault="00851304" w:rsidP="00851304">
      <w:pPr>
        <w:pStyle w:val="af1"/>
        <w:spacing w:line="360" w:lineRule="auto"/>
        <w:ind w:firstLine="708"/>
        <w:rPr>
          <w:rFonts w:ascii="Times New Roman" w:hAnsi="Times New Roman"/>
          <w:sz w:val="24"/>
          <w:szCs w:val="24"/>
        </w:rPr>
      </w:pPr>
      <w:r w:rsidRPr="00DC5E6A">
        <w:rPr>
          <w:rFonts w:ascii="Times New Roman" w:hAnsi="Times New Roman"/>
          <w:spacing w:val="2"/>
          <w:sz w:val="24"/>
          <w:szCs w:val="24"/>
        </w:rPr>
        <w:t xml:space="preserve">Общее представление о конструировании как создании конструкции каких­либо изделий (технических, бытовых, </w:t>
      </w:r>
      <w:r w:rsidRPr="00DC5E6A">
        <w:rPr>
          <w:rFonts w:ascii="Times New Roman" w:hAnsi="Times New Roman"/>
          <w:sz w:val="24"/>
          <w:szCs w:val="24"/>
        </w:rPr>
        <w:t>учебных и</w:t>
      </w:r>
      <w:r w:rsidRPr="00DC5E6A">
        <w:rPr>
          <w:rFonts w:ascii="Times New Roman" w:hAnsi="Times New Roman"/>
          <w:sz w:val="24"/>
          <w:szCs w:val="24"/>
        </w:rPr>
        <w:t> </w:t>
      </w:r>
      <w:r w:rsidRPr="00DC5E6A">
        <w:rPr>
          <w:rFonts w:ascii="Times New Roman" w:hAnsi="Times New Roman"/>
          <w:sz w:val="24"/>
          <w:szCs w:val="24"/>
        </w:rPr>
        <w:t xml:space="preserve">пр.). Изделие, деталь изделия (общее </w:t>
      </w:r>
      <w:r w:rsidRPr="00DC5E6A">
        <w:rPr>
          <w:rFonts w:ascii="Times New Roman" w:hAnsi="Times New Roman"/>
          <w:sz w:val="24"/>
          <w:szCs w:val="24"/>
        </w:rPr>
        <w:lastRenderedPageBreak/>
        <w:t xml:space="preserve">представление). Понятие о конструкции изделия; </w:t>
      </w:r>
      <w:r w:rsidRPr="00DC5E6A">
        <w:rPr>
          <w:rFonts w:ascii="Times New Roman" w:hAnsi="Times New Roman"/>
          <w:iCs/>
          <w:sz w:val="24"/>
          <w:szCs w:val="24"/>
        </w:rPr>
        <w:t>различные виды конструкций и способы их сборки</w:t>
      </w:r>
      <w:r w:rsidRPr="00DC5E6A">
        <w:rPr>
          <w:rFonts w:ascii="Times New Roman" w:hAnsi="Times New Roman"/>
          <w:sz w:val="24"/>
          <w:szCs w:val="24"/>
        </w:rPr>
        <w:t>.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851304" w:rsidRPr="00DC5E6A" w:rsidRDefault="00851304" w:rsidP="00851304">
      <w:pPr>
        <w:pStyle w:val="af1"/>
        <w:spacing w:line="360" w:lineRule="auto"/>
        <w:ind w:firstLine="708"/>
        <w:rPr>
          <w:rFonts w:ascii="Times New Roman" w:hAnsi="Times New Roman"/>
          <w:sz w:val="24"/>
          <w:szCs w:val="24"/>
        </w:rPr>
      </w:pPr>
      <w:r w:rsidRPr="00DC5E6A">
        <w:rPr>
          <w:rFonts w:ascii="Times New Roman" w:hAnsi="Times New Roman"/>
          <w:sz w:val="24"/>
          <w:szCs w:val="24"/>
        </w:rPr>
        <w:t xml:space="preserve">Конструирование и моделирование изделий из различных материалов по образцу, рисунку, простейшему </w:t>
      </w:r>
      <w:r w:rsidRPr="00DC5E6A">
        <w:rPr>
          <w:rFonts w:ascii="Times New Roman" w:hAnsi="Times New Roman"/>
          <w:iCs/>
          <w:sz w:val="24"/>
          <w:szCs w:val="24"/>
        </w:rPr>
        <w:t xml:space="preserve">чертежу или эскизу и по заданным условиям (технико­технологическим, </w:t>
      </w:r>
      <w:r w:rsidRPr="00DC5E6A">
        <w:rPr>
          <w:rFonts w:ascii="Times New Roman" w:hAnsi="Times New Roman"/>
          <w:iCs/>
          <w:spacing w:val="-4"/>
          <w:sz w:val="24"/>
          <w:szCs w:val="24"/>
        </w:rPr>
        <w:t>функциональным, декоративно­художественным и</w:t>
      </w:r>
      <w:r w:rsidRPr="00DC5E6A">
        <w:rPr>
          <w:rFonts w:ascii="Times New Roman" w:hAnsi="Times New Roman"/>
          <w:iCs/>
          <w:spacing w:val="-4"/>
          <w:sz w:val="24"/>
          <w:szCs w:val="24"/>
        </w:rPr>
        <w:t> </w:t>
      </w:r>
      <w:r w:rsidRPr="00DC5E6A">
        <w:rPr>
          <w:rFonts w:ascii="Times New Roman" w:hAnsi="Times New Roman"/>
          <w:iCs/>
          <w:spacing w:val="-4"/>
          <w:sz w:val="24"/>
          <w:szCs w:val="24"/>
        </w:rPr>
        <w:t>пр.).</w:t>
      </w:r>
      <w:r w:rsidRPr="00DC5E6A">
        <w:rPr>
          <w:rFonts w:ascii="Times New Roman" w:hAnsi="Times New Roman"/>
          <w:spacing w:val="-4"/>
          <w:sz w:val="24"/>
          <w:szCs w:val="24"/>
        </w:rPr>
        <w:t xml:space="preserve"> </w:t>
      </w:r>
      <w:r w:rsidRPr="00DC5E6A">
        <w:rPr>
          <w:rFonts w:ascii="Times New Roman" w:hAnsi="Times New Roman"/>
          <w:sz w:val="24"/>
          <w:szCs w:val="24"/>
        </w:rPr>
        <w:t>Конструирование и моделирование на компьютере и в интерактивном конструкторе.</w:t>
      </w:r>
    </w:p>
    <w:p w:rsidR="00851304" w:rsidRPr="00DC5E6A" w:rsidRDefault="00851304" w:rsidP="00851304">
      <w:pPr>
        <w:pStyle w:val="af1"/>
        <w:spacing w:line="360" w:lineRule="auto"/>
        <w:ind w:firstLine="708"/>
        <w:rPr>
          <w:rFonts w:ascii="Times New Roman" w:hAnsi="Times New Roman"/>
          <w:sz w:val="24"/>
          <w:szCs w:val="24"/>
        </w:rPr>
      </w:pPr>
      <w:r w:rsidRPr="00DC5E6A">
        <w:rPr>
          <w:rFonts w:ascii="Times New Roman" w:hAnsi="Times New Roman"/>
          <w:b/>
          <w:bCs/>
          <w:sz w:val="24"/>
          <w:szCs w:val="24"/>
        </w:rPr>
        <w:t>Практика работы на компьютере</w:t>
      </w:r>
    </w:p>
    <w:p w:rsidR="00851304" w:rsidRPr="00DC5E6A" w:rsidRDefault="00851304" w:rsidP="00851304">
      <w:pPr>
        <w:pStyle w:val="af1"/>
        <w:spacing w:line="360" w:lineRule="auto"/>
        <w:ind w:firstLine="708"/>
        <w:rPr>
          <w:rFonts w:ascii="Times New Roman" w:hAnsi="Times New Roman"/>
          <w:sz w:val="24"/>
          <w:szCs w:val="24"/>
        </w:rPr>
      </w:pPr>
      <w:r w:rsidRPr="00DC5E6A">
        <w:rPr>
          <w:rFonts w:ascii="Times New Roman" w:hAnsi="Times New Roman"/>
          <w:sz w:val="24"/>
          <w:szCs w:val="24"/>
        </w:rPr>
        <w:t>Информация и её отбор. Способы получения, хранения, переработки информации.</w:t>
      </w:r>
    </w:p>
    <w:p w:rsidR="00851304" w:rsidRPr="00DC5E6A" w:rsidRDefault="00851304" w:rsidP="00851304">
      <w:pPr>
        <w:pStyle w:val="af1"/>
        <w:spacing w:line="360" w:lineRule="auto"/>
        <w:ind w:firstLine="708"/>
        <w:rPr>
          <w:rFonts w:ascii="Times New Roman" w:hAnsi="Times New Roman"/>
          <w:sz w:val="24"/>
          <w:szCs w:val="24"/>
        </w:rPr>
      </w:pPr>
      <w:r w:rsidRPr="00DC5E6A">
        <w:rPr>
          <w:rFonts w:ascii="Times New Roman" w:hAnsi="Times New Roman"/>
          <w:spacing w:val="2"/>
          <w:sz w:val="24"/>
          <w:szCs w:val="24"/>
        </w:rPr>
        <w:t>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w:t>
      </w:r>
      <w:r w:rsidRPr="00DC5E6A">
        <w:rPr>
          <w:rFonts w:ascii="Times New Roman" w:hAnsi="Times New Roman"/>
          <w:sz w:val="24"/>
          <w:szCs w:val="24"/>
        </w:rPr>
        <w:t xml:space="preserve">ра, </w:t>
      </w:r>
      <w:r w:rsidRPr="00DC5E6A">
        <w:rPr>
          <w:rFonts w:ascii="Times New Roman" w:hAnsi="Times New Roman"/>
          <w:iCs/>
          <w:sz w:val="24"/>
          <w:szCs w:val="24"/>
        </w:rPr>
        <w:t>общее представление о правилах клавиатурного письма</w:t>
      </w:r>
      <w:r w:rsidRPr="00DC5E6A">
        <w:rPr>
          <w:rFonts w:ascii="Times New Roman" w:hAnsi="Times New Roman"/>
          <w:sz w:val="24"/>
          <w:szCs w:val="24"/>
        </w:rPr>
        <w:t xml:space="preserve">, пользование мышью, использование простейших средств текстового редактора. </w:t>
      </w:r>
      <w:r w:rsidRPr="00DC5E6A">
        <w:rPr>
          <w:rFonts w:ascii="Times New Roman" w:hAnsi="Times New Roman"/>
          <w:iCs/>
          <w:sz w:val="24"/>
          <w:szCs w:val="24"/>
        </w:rPr>
        <w:t>Простейшие приёмы поиска информации: по ключевым словам</w:t>
      </w:r>
      <w:r w:rsidRPr="00DC5E6A">
        <w:rPr>
          <w:rFonts w:ascii="Times New Roman" w:hAnsi="Times New Roman"/>
          <w:sz w:val="24"/>
          <w:szCs w:val="24"/>
        </w:rPr>
        <w:t>. Соблюдение безопасных приёмов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(CD).</w:t>
      </w:r>
    </w:p>
    <w:p w:rsidR="00851304" w:rsidRPr="00DC5E6A" w:rsidRDefault="00851304" w:rsidP="00851304">
      <w:pPr>
        <w:pStyle w:val="af1"/>
        <w:spacing w:line="360" w:lineRule="auto"/>
        <w:ind w:firstLine="708"/>
        <w:rPr>
          <w:rFonts w:ascii="Times New Roman" w:hAnsi="Times New Roman"/>
          <w:iCs/>
          <w:sz w:val="24"/>
          <w:szCs w:val="24"/>
        </w:rPr>
      </w:pPr>
      <w:r w:rsidRPr="00DC5E6A">
        <w:rPr>
          <w:rFonts w:ascii="Times New Roman" w:hAnsi="Times New Roman"/>
          <w:sz w:val="24"/>
          <w:szCs w:val="24"/>
        </w:rPr>
        <w:t xml:space="preserve">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w:t>
      </w:r>
      <w:r w:rsidRPr="00DC5E6A">
        <w:rPr>
          <w:rFonts w:ascii="Times New Roman" w:hAnsi="Times New Roman"/>
          <w:spacing w:val="2"/>
          <w:sz w:val="24"/>
          <w:szCs w:val="24"/>
        </w:rPr>
        <w:t xml:space="preserve">детям тематике. Вывод текста на принтер. </w:t>
      </w:r>
      <w:r w:rsidRPr="00DC5E6A">
        <w:rPr>
          <w:rFonts w:ascii="Times New Roman" w:hAnsi="Times New Roman"/>
          <w:iCs/>
          <w:spacing w:val="2"/>
          <w:sz w:val="24"/>
          <w:szCs w:val="24"/>
        </w:rPr>
        <w:t xml:space="preserve">Использование </w:t>
      </w:r>
      <w:r w:rsidRPr="00DC5E6A">
        <w:rPr>
          <w:rFonts w:ascii="Times New Roman" w:hAnsi="Times New Roman"/>
          <w:iCs/>
          <w:sz w:val="24"/>
          <w:szCs w:val="24"/>
        </w:rPr>
        <w:t>рисунков из ресурса компьютера, программ Word и Power Point.</w:t>
      </w:r>
    </w:p>
    <w:p w:rsidR="00851304" w:rsidRPr="00DC5E6A" w:rsidRDefault="00851304" w:rsidP="00851304">
      <w:pPr>
        <w:pStyle w:val="4"/>
        <w:spacing w:before="0" w:after="0" w:line="360" w:lineRule="auto"/>
        <w:rPr>
          <w:rFonts w:ascii="Times New Roman" w:hAnsi="Times New Roman" w:cs="Times New Roman"/>
          <w:b/>
          <w:sz w:val="24"/>
          <w:szCs w:val="24"/>
        </w:rPr>
      </w:pPr>
      <w:r w:rsidRPr="00DC5E6A">
        <w:rPr>
          <w:rFonts w:ascii="Times New Roman" w:hAnsi="Times New Roman" w:cs="Times New Roman"/>
          <w:b/>
          <w:sz w:val="24"/>
          <w:szCs w:val="24"/>
        </w:rPr>
        <w:t xml:space="preserve">10. Физическая культура </w:t>
      </w:r>
    </w:p>
    <w:p w:rsidR="00851304" w:rsidRPr="00DC5E6A" w:rsidRDefault="00851304" w:rsidP="00851304">
      <w:pPr>
        <w:pStyle w:val="af1"/>
        <w:spacing w:line="360" w:lineRule="auto"/>
        <w:ind w:firstLine="708"/>
        <w:rPr>
          <w:rFonts w:ascii="Times New Roman" w:hAnsi="Times New Roman"/>
          <w:b/>
          <w:bCs/>
          <w:i/>
          <w:iCs/>
          <w:color w:val="auto"/>
          <w:sz w:val="24"/>
          <w:szCs w:val="24"/>
        </w:rPr>
      </w:pPr>
      <w:r w:rsidRPr="00DC5E6A">
        <w:rPr>
          <w:rFonts w:ascii="Times New Roman" w:hAnsi="Times New Roman"/>
          <w:b/>
          <w:bCs/>
          <w:i/>
          <w:iCs/>
          <w:sz w:val="24"/>
          <w:szCs w:val="24"/>
        </w:rPr>
        <w:t xml:space="preserve">Знания </w:t>
      </w:r>
      <w:r w:rsidRPr="00DC5E6A">
        <w:rPr>
          <w:rFonts w:ascii="Times New Roman" w:hAnsi="Times New Roman"/>
          <w:b/>
          <w:bCs/>
          <w:i/>
          <w:iCs/>
          <w:color w:val="auto"/>
          <w:sz w:val="24"/>
          <w:szCs w:val="24"/>
        </w:rPr>
        <w:t>по физической культуре</w:t>
      </w:r>
    </w:p>
    <w:p w:rsidR="00851304" w:rsidRPr="00DC5E6A" w:rsidRDefault="00851304" w:rsidP="00851304">
      <w:pPr>
        <w:pStyle w:val="af1"/>
        <w:spacing w:line="360" w:lineRule="auto"/>
        <w:ind w:firstLine="708"/>
        <w:rPr>
          <w:rFonts w:ascii="Times New Roman" w:hAnsi="Times New Roman"/>
          <w:sz w:val="24"/>
          <w:szCs w:val="24"/>
        </w:rPr>
      </w:pPr>
      <w:r w:rsidRPr="00DC5E6A">
        <w:rPr>
          <w:rFonts w:ascii="Times New Roman" w:hAnsi="Times New Roman"/>
          <w:b/>
          <w:bCs/>
          <w:sz w:val="24"/>
          <w:szCs w:val="24"/>
        </w:rPr>
        <w:t xml:space="preserve">Физическая культура. </w:t>
      </w:r>
      <w:r w:rsidRPr="00DC5E6A">
        <w:rPr>
          <w:rFonts w:ascii="Times New Roman" w:hAnsi="Times New Roman"/>
          <w:spacing w:val="2"/>
          <w:sz w:val="24"/>
          <w:szCs w:val="24"/>
        </w:rPr>
        <w:t xml:space="preserve">Правила предупреждения травматизма во время занятий </w:t>
      </w:r>
      <w:r w:rsidRPr="00DC5E6A">
        <w:rPr>
          <w:rFonts w:ascii="Times New Roman" w:hAnsi="Times New Roman"/>
          <w:sz w:val="24"/>
          <w:szCs w:val="24"/>
        </w:rPr>
        <w:t>физическими упражнениями: организация мест занятий, подбор одежды, обуви и инвентаря. Правила личной гигиены.</w:t>
      </w:r>
    </w:p>
    <w:p w:rsidR="00851304" w:rsidRPr="00DC5E6A" w:rsidRDefault="00851304" w:rsidP="00851304">
      <w:pPr>
        <w:pStyle w:val="af1"/>
        <w:spacing w:line="360" w:lineRule="auto"/>
        <w:ind w:firstLine="708"/>
        <w:rPr>
          <w:rFonts w:ascii="Times New Roman" w:hAnsi="Times New Roman"/>
          <w:spacing w:val="-2"/>
          <w:sz w:val="24"/>
          <w:szCs w:val="24"/>
        </w:rPr>
      </w:pPr>
      <w:r w:rsidRPr="00DC5E6A">
        <w:rPr>
          <w:rFonts w:ascii="Times New Roman" w:hAnsi="Times New Roman"/>
          <w:b/>
          <w:bCs/>
          <w:spacing w:val="-4"/>
          <w:sz w:val="24"/>
          <w:szCs w:val="24"/>
        </w:rPr>
        <w:t xml:space="preserve">Физические упражнения. </w:t>
      </w:r>
      <w:r w:rsidRPr="00DC5E6A">
        <w:rPr>
          <w:rFonts w:ascii="Times New Roman" w:hAnsi="Times New Roman"/>
          <w:spacing w:val="-4"/>
          <w:sz w:val="24"/>
          <w:szCs w:val="24"/>
        </w:rPr>
        <w:t>Физические упражнения, их вли</w:t>
      </w:r>
      <w:r w:rsidRPr="00DC5E6A">
        <w:rPr>
          <w:rFonts w:ascii="Times New Roman" w:hAnsi="Times New Roman"/>
          <w:spacing w:val="-2"/>
          <w:sz w:val="24"/>
          <w:szCs w:val="24"/>
        </w:rPr>
        <w:t xml:space="preserve">яние на физическое развитие и развитие физических качеств, </w:t>
      </w:r>
      <w:r w:rsidRPr="00DC5E6A">
        <w:rPr>
          <w:rFonts w:ascii="Times New Roman" w:hAnsi="Times New Roman"/>
          <w:color w:val="auto"/>
          <w:spacing w:val="-2"/>
          <w:sz w:val="24"/>
          <w:szCs w:val="24"/>
        </w:rPr>
        <w:t>основы спортивной техники изучаемых упражнений</w:t>
      </w:r>
      <w:r w:rsidRPr="00DC5E6A">
        <w:rPr>
          <w:rFonts w:ascii="Times New Roman" w:hAnsi="Times New Roman"/>
          <w:spacing w:val="-2"/>
          <w:sz w:val="24"/>
          <w:szCs w:val="24"/>
        </w:rPr>
        <w:t xml:space="preserve">. </w:t>
      </w:r>
      <w:r w:rsidRPr="00DC5E6A">
        <w:rPr>
          <w:rFonts w:ascii="Times New Roman" w:hAnsi="Times New Roman"/>
          <w:spacing w:val="-4"/>
          <w:sz w:val="24"/>
          <w:szCs w:val="24"/>
        </w:rPr>
        <w:t>Физическая подготовка и её связь с развитием основных физи</w:t>
      </w:r>
      <w:r w:rsidRPr="00DC5E6A">
        <w:rPr>
          <w:rFonts w:ascii="Times New Roman" w:hAnsi="Times New Roman"/>
          <w:spacing w:val="-2"/>
          <w:sz w:val="24"/>
          <w:szCs w:val="24"/>
        </w:rPr>
        <w:t>ческих качеств. Характеристика основных физических качеств: силы, быстроты, выносливости, гибкости и равновесия.</w:t>
      </w:r>
    </w:p>
    <w:p w:rsidR="00851304" w:rsidRPr="00DC5E6A" w:rsidRDefault="00851304" w:rsidP="00851304">
      <w:pPr>
        <w:pStyle w:val="af1"/>
        <w:spacing w:line="360" w:lineRule="auto"/>
        <w:ind w:firstLine="708"/>
        <w:rPr>
          <w:rFonts w:ascii="Times New Roman" w:hAnsi="Times New Roman"/>
          <w:b/>
          <w:bCs/>
          <w:i/>
          <w:iCs/>
          <w:sz w:val="24"/>
          <w:szCs w:val="24"/>
        </w:rPr>
      </w:pPr>
      <w:r w:rsidRPr="00DC5E6A">
        <w:rPr>
          <w:rFonts w:ascii="Times New Roman" w:hAnsi="Times New Roman"/>
          <w:b/>
          <w:bCs/>
          <w:i/>
          <w:iCs/>
          <w:sz w:val="24"/>
          <w:szCs w:val="24"/>
        </w:rPr>
        <w:t>Способы физкультурной деятельности</w:t>
      </w:r>
    </w:p>
    <w:p w:rsidR="00851304" w:rsidRPr="00DC5E6A" w:rsidRDefault="00851304" w:rsidP="00851304">
      <w:pPr>
        <w:pStyle w:val="af1"/>
        <w:spacing w:line="360" w:lineRule="auto"/>
        <w:ind w:firstLine="708"/>
        <w:rPr>
          <w:rFonts w:ascii="Times New Roman" w:hAnsi="Times New Roman"/>
          <w:spacing w:val="-2"/>
          <w:sz w:val="24"/>
          <w:szCs w:val="24"/>
        </w:rPr>
      </w:pPr>
      <w:r w:rsidRPr="00DC5E6A">
        <w:rPr>
          <w:rFonts w:ascii="Times New Roman" w:hAnsi="Times New Roman"/>
          <w:b/>
          <w:bCs/>
          <w:spacing w:val="2"/>
          <w:sz w:val="24"/>
          <w:szCs w:val="24"/>
        </w:rPr>
        <w:t xml:space="preserve">Самостоятельные занятия. </w:t>
      </w:r>
      <w:r w:rsidRPr="00DC5E6A">
        <w:rPr>
          <w:rFonts w:ascii="Times New Roman" w:hAnsi="Times New Roman"/>
          <w:spacing w:val="-2"/>
          <w:sz w:val="24"/>
          <w:szCs w:val="24"/>
        </w:rPr>
        <w:t xml:space="preserve">Выполнение комплексов упражнений для формирования правильной осанки и развития мышц туловища, развития основных </w:t>
      </w:r>
      <w:r w:rsidRPr="00DC5E6A">
        <w:rPr>
          <w:rFonts w:ascii="Times New Roman" w:hAnsi="Times New Roman"/>
          <w:spacing w:val="-2"/>
          <w:sz w:val="24"/>
          <w:szCs w:val="24"/>
        </w:rPr>
        <w:lastRenderedPageBreak/>
        <w:t>физических качеств; проведение оздоровительных занятий в режиме дня (утренняя зарядка, физкультминутки).</w:t>
      </w:r>
    </w:p>
    <w:p w:rsidR="00851304" w:rsidRPr="00DC5E6A" w:rsidRDefault="00851304" w:rsidP="00851304">
      <w:pPr>
        <w:pStyle w:val="af1"/>
        <w:spacing w:line="360" w:lineRule="auto"/>
        <w:ind w:firstLine="708"/>
        <w:rPr>
          <w:rFonts w:ascii="Times New Roman" w:hAnsi="Times New Roman"/>
          <w:sz w:val="24"/>
          <w:szCs w:val="24"/>
        </w:rPr>
      </w:pPr>
      <w:r w:rsidRPr="00DC5E6A">
        <w:rPr>
          <w:rFonts w:ascii="Times New Roman" w:hAnsi="Times New Roman"/>
          <w:b/>
          <w:bCs/>
          <w:sz w:val="24"/>
          <w:szCs w:val="24"/>
        </w:rPr>
        <w:t xml:space="preserve">Самостоятельные игры и развлечения. </w:t>
      </w:r>
      <w:r w:rsidRPr="00DC5E6A">
        <w:rPr>
          <w:rFonts w:ascii="Times New Roman" w:hAnsi="Times New Roman"/>
          <w:sz w:val="24"/>
          <w:szCs w:val="24"/>
        </w:rPr>
        <w:t>Организация и проведение подвижных игр (на спортивных площадках и в спортивных залах). Соблюдение правил игр.</w:t>
      </w:r>
    </w:p>
    <w:p w:rsidR="00851304" w:rsidRPr="00DC5E6A" w:rsidRDefault="00851304" w:rsidP="00851304">
      <w:pPr>
        <w:pStyle w:val="af1"/>
        <w:spacing w:line="360" w:lineRule="auto"/>
        <w:ind w:firstLine="708"/>
        <w:rPr>
          <w:rFonts w:ascii="Times New Roman" w:hAnsi="Times New Roman"/>
          <w:b/>
          <w:bCs/>
          <w:i/>
          <w:iCs/>
          <w:sz w:val="24"/>
          <w:szCs w:val="24"/>
        </w:rPr>
      </w:pPr>
      <w:r w:rsidRPr="00DC5E6A">
        <w:rPr>
          <w:rFonts w:ascii="Times New Roman" w:hAnsi="Times New Roman"/>
          <w:b/>
          <w:bCs/>
          <w:i/>
          <w:iCs/>
          <w:sz w:val="24"/>
          <w:szCs w:val="24"/>
        </w:rPr>
        <w:t>Физическое совершенствование</w:t>
      </w:r>
    </w:p>
    <w:p w:rsidR="00851304" w:rsidRPr="00DC5E6A" w:rsidRDefault="00851304" w:rsidP="00851304">
      <w:pPr>
        <w:pStyle w:val="af1"/>
        <w:spacing w:line="360" w:lineRule="auto"/>
        <w:ind w:firstLine="708"/>
        <w:rPr>
          <w:rFonts w:ascii="Times New Roman" w:hAnsi="Times New Roman"/>
          <w:sz w:val="24"/>
          <w:szCs w:val="24"/>
        </w:rPr>
      </w:pPr>
      <w:r w:rsidRPr="00DC5E6A">
        <w:rPr>
          <w:rFonts w:ascii="Times New Roman" w:hAnsi="Times New Roman"/>
          <w:b/>
          <w:bCs/>
          <w:sz w:val="24"/>
          <w:szCs w:val="24"/>
        </w:rPr>
        <w:t xml:space="preserve">Физкультурно­оздоровительная деятельность. </w:t>
      </w:r>
      <w:r w:rsidRPr="00DC5E6A">
        <w:rPr>
          <w:rFonts w:ascii="Times New Roman" w:hAnsi="Times New Roman"/>
          <w:sz w:val="24"/>
          <w:szCs w:val="24"/>
        </w:rPr>
        <w:t>Комплексы физических упражнений для утренней зарядки, физкультминуток, занятий по профилактике и коррекции нарушений осанки.</w:t>
      </w:r>
    </w:p>
    <w:p w:rsidR="00851304" w:rsidRPr="00DC5E6A" w:rsidRDefault="00851304" w:rsidP="00851304">
      <w:pPr>
        <w:pStyle w:val="af1"/>
        <w:spacing w:line="360" w:lineRule="auto"/>
        <w:ind w:firstLine="454"/>
        <w:rPr>
          <w:rFonts w:ascii="Times New Roman" w:hAnsi="Times New Roman"/>
          <w:sz w:val="24"/>
          <w:szCs w:val="24"/>
        </w:rPr>
      </w:pPr>
      <w:r w:rsidRPr="00DC5E6A">
        <w:rPr>
          <w:rFonts w:ascii="Times New Roman" w:hAnsi="Times New Roman"/>
          <w:sz w:val="24"/>
          <w:szCs w:val="24"/>
        </w:rPr>
        <w:t>Комплексы упражнений на развитие физических качеств.</w:t>
      </w:r>
    </w:p>
    <w:p w:rsidR="00851304" w:rsidRPr="00DC5E6A" w:rsidRDefault="00851304" w:rsidP="00851304">
      <w:pPr>
        <w:pStyle w:val="af1"/>
        <w:spacing w:line="360" w:lineRule="auto"/>
        <w:ind w:firstLine="454"/>
        <w:rPr>
          <w:rFonts w:ascii="Times New Roman" w:hAnsi="Times New Roman"/>
          <w:sz w:val="24"/>
          <w:szCs w:val="24"/>
        </w:rPr>
      </w:pPr>
      <w:r w:rsidRPr="00DC5E6A">
        <w:rPr>
          <w:rFonts w:ascii="Times New Roman" w:hAnsi="Times New Roman"/>
          <w:spacing w:val="-2"/>
          <w:sz w:val="24"/>
          <w:szCs w:val="24"/>
        </w:rPr>
        <w:t xml:space="preserve">Комплексы дыхательных упражнений. Гимнастика для </w:t>
      </w:r>
      <w:r w:rsidRPr="00DC5E6A">
        <w:rPr>
          <w:rFonts w:ascii="Times New Roman" w:hAnsi="Times New Roman"/>
          <w:sz w:val="24"/>
          <w:szCs w:val="24"/>
        </w:rPr>
        <w:t>глаз.</w:t>
      </w:r>
    </w:p>
    <w:p w:rsidR="00851304" w:rsidRPr="00DC5E6A" w:rsidRDefault="00851304" w:rsidP="00851304">
      <w:pPr>
        <w:pStyle w:val="af1"/>
        <w:spacing w:line="360" w:lineRule="auto"/>
        <w:ind w:firstLine="708"/>
        <w:rPr>
          <w:rFonts w:ascii="Times New Roman" w:hAnsi="Times New Roman"/>
          <w:b/>
          <w:bCs/>
          <w:sz w:val="24"/>
          <w:szCs w:val="24"/>
        </w:rPr>
      </w:pPr>
      <w:r w:rsidRPr="00DC5E6A">
        <w:rPr>
          <w:rFonts w:ascii="Times New Roman" w:hAnsi="Times New Roman"/>
          <w:b/>
          <w:bCs/>
          <w:sz w:val="24"/>
          <w:szCs w:val="24"/>
        </w:rPr>
        <w:t>Спортивно­оздоровительная деятельность.</w:t>
      </w:r>
    </w:p>
    <w:p w:rsidR="00851304" w:rsidRPr="00DC5E6A" w:rsidRDefault="00851304" w:rsidP="00851304">
      <w:pPr>
        <w:pStyle w:val="af1"/>
        <w:spacing w:line="360" w:lineRule="auto"/>
        <w:ind w:firstLine="708"/>
        <w:rPr>
          <w:rFonts w:ascii="Times New Roman" w:hAnsi="Times New Roman"/>
          <w:b/>
          <w:bCs/>
          <w:iCs/>
          <w:spacing w:val="2"/>
          <w:sz w:val="24"/>
          <w:szCs w:val="24"/>
        </w:rPr>
      </w:pPr>
      <w:r w:rsidRPr="00DC5E6A">
        <w:rPr>
          <w:rFonts w:ascii="Times New Roman" w:hAnsi="Times New Roman"/>
          <w:b/>
          <w:bCs/>
          <w:iCs/>
          <w:spacing w:val="2"/>
          <w:sz w:val="24"/>
          <w:szCs w:val="24"/>
        </w:rPr>
        <w:t xml:space="preserve">Гимнастика. </w:t>
      </w:r>
    </w:p>
    <w:p w:rsidR="00851304" w:rsidRPr="00DC5E6A" w:rsidRDefault="00851304" w:rsidP="00851304">
      <w:pPr>
        <w:pStyle w:val="af1"/>
        <w:spacing w:line="360" w:lineRule="auto"/>
        <w:ind w:firstLine="708"/>
        <w:rPr>
          <w:rFonts w:ascii="Times New Roman" w:hAnsi="Times New Roman"/>
          <w:i/>
          <w:iCs/>
          <w:sz w:val="24"/>
          <w:szCs w:val="24"/>
        </w:rPr>
      </w:pPr>
      <w:r w:rsidRPr="00DC5E6A">
        <w:rPr>
          <w:rFonts w:ascii="Times New Roman" w:hAnsi="Times New Roman"/>
          <w:i/>
          <w:iCs/>
          <w:spacing w:val="2"/>
          <w:sz w:val="24"/>
          <w:szCs w:val="24"/>
        </w:rPr>
        <w:t xml:space="preserve">Организующие </w:t>
      </w:r>
      <w:r w:rsidRPr="00DC5E6A">
        <w:rPr>
          <w:rFonts w:ascii="Times New Roman" w:hAnsi="Times New Roman"/>
          <w:i/>
          <w:iCs/>
          <w:sz w:val="24"/>
          <w:szCs w:val="24"/>
        </w:rPr>
        <w:t xml:space="preserve">команды и приёмы. </w:t>
      </w:r>
      <w:r w:rsidRPr="00DC5E6A">
        <w:rPr>
          <w:rFonts w:ascii="Times New Roman" w:hAnsi="Times New Roman"/>
          <w:iCs/>
          <w:sz w:val="24"/>
          <w:szCs w:val="24"/>
        </w:rPr>
        <w:t>Простейшие виды построений.</w:t>
      </w:r>
      <w:r w:rsidRPr="00DC5E6A">
        <w:rPr>
          <w:rFonts w:ascii="Times New Roman" w:hAnsi="Times New Roman"/>
          <w:i/>
          <w:iCs/>
          <w:sz w:val="24"/>
          <w:szCs w:val="24"/>
        </w:rPr>
        <w:t xml:space="preserve"> </w:t>
      </w:r>
      <w:r w:rsidRPr="00DC5E6A">
        <w:rPr>
          <w:rFonts w:ascii="Times New Roman" w:hAnsi="Times New Roman"/>
          <w:sz w:val="24"/>
          <w:szCs w:val="24"/>
        </w:rPr>
        <w:t>Строевые действия в шеренге и колонне; выполнение простейших строевых команд с одновременным показом учителя.</w:t>
      </w:r>
    </w:p>
    <w:p w:rsidR="00851304" w:rsidRPr="00DC5E6A" w:rsidRDefault="00851304" w:rsidP="00851304">
      <w:pPr>
        <w:pStyle w:val="af1"/>
        <w:spacing w:line="360" w:lineRule="auto"/>
        <w:ind w:firstLine="709"/>
        <w:rPr>
          <w:rFonts w:ascii="Times New Roman" w:hAnsi="Times New Roman"/>
          <w:sz w:val="24"/>
          <w:szCs w:val="24"/>
        </w:rPr>
      </w:pPr>
      <w:r w:rsidRPr="00DC5E6A">
        <w:rPr>
          <w:rFonts w:ascii="Times New Roman" w:hAnsi="Times New Roman"/>
          <w:i/>
          <w:sz w:val="24"/>
          <w:szCs w:val="24"/>
        </w:rPr>
        <w:t xml:space="preserve">Упражнения </w:t>
      </w:r>
      <w:r w:rsidRPr="00DC5E6A">
        <w:rPr>
          <w:rFonts w:ascii="Times New Roman" w:hAnsi="Times New Roman"/>
          <w:sz w:val="24"/>
          <w:szCs w:val="24"/>
        </w:rPr>
        <w:t>без предметов (для различных групп мышц) и с предметами (гимнастические палки, флажки, обручи, малые и большие  мячи).</w:t>
      </w:r>
    </w:p>
    <w:p w:rsidR="00851304" w:rsidRPr="00DC5E6A" w:rsidRDefault="00851304" w:rsidP="00851304">
      <w:pPr>
        <w:pStyle w:val="af1"/>
        <w:spacing w:line="360" w:lineRule="auto"/>
        <w:ind w:firstLine="709"/>
        <w:rPr>
          <w:rFonts w:ascii="Times New Roman" w:hAnsi="Times New Roman"/>
          <w:i/>
          <w:iCs/>
          <w:sz w:val="24"/>
          <w:szCs w:val="24"/>
        </w:rPr>
      </w:pPr>
      <w:r w:rsidRPr="00DC5E6A">
        <w:rPr>
          <w:rFonts w:ascii="Times New Roman" w:hAnsi="Times New Roman"/>
          <w:i/>
          <w:iCs/>
          <w:sz w:val="24"/>
          <w:szCs w:val="24"/>
        </w:rPr>
        <w:t>Опорный прыжок:</w:t>
      </w:r>
      <w:r w:rsidRPr="00DC5E6A">
        <w:rPr>
          <w:rFonts w:ascii="Times New Roman" w:hAnsi="Times New Roman"/>
          <w:iCs/>
          <w:sz w:val="24"/>
          <w:szCs w:val="24"/>
        </w:rPr>
        <w:t xml:space="preserve"> имитационные упражнения, подводящие упражнения к прыжкам </w:t>
      </w:r>
      <w:r w:rsidRPr="00DC5E6A">
        <w:rPr>
          <w:rFonts w:ascii="Times New Roman" w:hAnsi="Times New Roman"/>
          <w:sz w:val="24"/>
          <w:szCs w:val="24"/>
        </w:rPr>
        <w:t>с разбега через гимнастического козла (с повышенной организацией техники безопасности).</w:t>
      </w:r>
    </w:p>
    <w:p w:rsidR="00851304" w:rsidRPr="00DC5E6A" w:rsidRDefault="00851304" w:rsidP="00851304">
      <w:pPr>
        <w:pStyle w:val="af1"/>
        <w:spacing w:line="360" w:lineRule="auto"/>
        <w:ind w:firstLine="708"/>
        <w:rPr>
          <w:rFonts w:ascii="Times New Roman" w:hAnsi="Times New Roman"/>
          <w:sz w:val="24"/>
          <w:szCs w:val="24"/>
        </w:rPr>
      </w:pPr>
      <w:r w:rsidRPr="00DC5E6A">
        <w:rPr>
          <w:rFonts w:ascii="Times New Roman" w:hAnsi="Times New Roman"/>
          <w:i/>
          <w:iCs/>
          <w:spacing w:val="2"/>
          <w:sz w:val="24"/>
          <w:szCs w:val="24"/>
        </w:rPr>
        <w:t xml:space="preserve">Гимнастические упражнения прикладного характера. </w:t>
      </w:r>
      <w:r w:rsidRPr="00DC5E6A">
        <w:rPr>
          <w:rFonts w:ascii="Times New Roman" w:hAnsi="Times New Roman"/>
          <w:iCs/>
          <w:spacing w:val="2"/>
          <w:sz w:val="24"/>
          <w:szCs w:val="24"/>
        </w:rPr>
        <w:t xml:space="preserve">Ходьба, бег, метания. </w:t>
      </w:r>
      <w:r w:rsidRPr="00DC5E6A">
        <w:rPr>
          <w:rFonts w:ascii="Times New Roman" w:hAnsi="Times New Roman"/>
          <w:spacing w:val="2"/>
          <w:sz w:val="24"/>
          <w:szCs w:val="24"/>
        </w:rPr>
        <w:t xml:space="preserve">Прыжки со скакалкой. Передвижение по гимнастической </w:t>
      </w:r>
      <w:r w:rsidRPr="00DC5E6A">
        <w:rPr>
          <w:rFonts w:ascii="Times New Roman" w:hAnsi="Times New Roman"/>
          <w:sz w:val="24"/>
          <w:szCs w:val="24"/>
        </w:rPr>
        <w:t>стенке. Преодоление полосы препятствий с элементами лазанья и перелезания, переползания, передвижение по наклонной гимнастической скамейке.</w:t>
      </w:r>
    </w:p>
    <w:p w:rsidR="00851304" w:rsidRPr="00DC5E6A" w:rsidRDefault="00851304" w:rsidP="00851304">
      <w:pPr>
        <w:pStyle w:val="af1"/>
        <w:spacing w:line="360" w:lineRule="auto"/>
        <w:ind w:firstLine="708"/>
        <w:rPr>
          <w:rFonts w:ascii="Times New Roman" w:hAnsi="Times New Roman"/>
          <w:sz w:val="24"/>
          <w:szCs w:val="24"/>
        </w:rPr>
      </w:pPr>
      <w:r w:rsidRPr="00DC5E6A">
        <w:rPr>
          <w:rFonts w:ascii="Times New Roman" w:hAnsi="Times New Roman"/>
          <w:i/>
          <w:sz w:val="24"/>
          <w:szCs w:val="24"/>
        </w:rPr>
        <w:t>Упражнения в поднимании и переноске грузов</w:t>
      </w:r>
      <w:r w:rsidRPr="00DC5E6A">
        <w:rPr>
          <w:rFonts w:ascii="Times New Roman" w:hAnsi="Times New Roman"/>
          <w:sz w:val="24"/>
          <w:szCs w:val="24"/>
        </w:rPr>
        <w:t>: подход к предмету с нужной стороны, правильный захват его для переноски, умение нести, точно и мягко опускать предмет (предметы: мячи, гимнастические палки, обручи, скамейки, маты, гимнастический «козел», «конь» и т.д.).</w:t>
      </w:r>
    </w:p>
    <w:p w:rsidR="00851304" w:rsidRPr="00DC5E6A" w:rsidRDefault="00851304" w:rsidP="00851304">
      <w:pPr>
        <w:pStyle w:val="af1"/>
        <w:spacing w:line="360" w:lineRule="auto"/>
        <w:ind w:firstLine="708"/>
        <w:rPr>
          <w:rFonts w:ascii="Times New Roman" w:hAnsi="Times New Roman"/>
          <w:b/>
          <w:bCs/>
          <w:iCs/>
          <w:sz w:val="24"/>
          <w:szCs w:val="24"/>
        </w:rPr>
      </w:pPr>
      <w:r w:rsidRPr="00DC5E6A">
        <w:rPr>
          <w:rFonts w:ascii="Times New Roman" w:hAnsi="Times New Roman"/>
          <w:b/>
          <w:bCs/>
          <w:iCs/>
          <w:sz w:val="24"/>
          <w:szCs w:val="24"/>
        </w:rPr>
        <w:t xml:space="preserve">Лёгкая атлетика. </w:t>
      </w:r>
    </w:p>
    <w:p w:rsidR="00851304" w:rsidRPr="00DC5E6A" w:rsidRDefault="00851304" w:rsidP="00851304">
      <w:pPr>
        <w:pStyle w:val="af1"/>
        <w:spacing w:line="360" w:lineRule="auto"/>
        <w:ind w:firstLine="708"/>
        <w:rPr>
          <w:rFonts w:ascii="Times New Roman" w:hAnsi="Times New Roman"/>
          <w:i/>
          <w:iCs/>
          <w:sz w:val="24"/>
          <w:szCs w:val="24"/>
        </w:rPr>
      </w:pPr>
      <w:r w:rsidRPr="00DC5E6A">
        <w:rPr>
          <w:rFonts w:ascii="Times New Roman" w:hAnsi="Times New Roman"/>
          <w:i/>
          <w:iCs/>
          <w:sz w:val="24"/>
          <w:szCs w:val="24"/>
        </w:rPr>
        <w:t xml:space="preserve">Ходьба:  </w:t>
      </w:r>
      <w:r w:rsidRPr="00DC5E6A">
        <w:rPr>
          <w:rFonts w:ascii="Times New Roman" w:hAnsi="Times New Roman"/>
          <w:iCs/>
          <w:sz w:val="24"/>
          <w:szCs w:val="24"/>
        </w:rPr>
        <w:t>парами, по кругу парами; в умеренном темпе в колонне по одному в обход зала за учителем. Ходьба с сохранением правильной осанки. Ходьба в чередовании с бегом.</w:t>
      </w:r>
    </w:p>
    <w:p w:rsidR="00851304" w:rsidRPr="00DC5E6A" w:rsidRDefault="00851304" w:rsidP="00851304">
      <w:pPr>
        <w:pStyle w:val="af1"/>
        <w:spacing w:line="360" w:lineRule="auto"/>
        <w:ind w:firstLine="708"/>
        <w:rPr>
          <w:rFonts w:ascii="Times New Roman" w:hAnsi="Times New Roman"/>
          <w:i/>
          <w:iCs/>
          <w:sz w:val="24"/>
          <w:szCs w:val="24"/>
        </w:rPr>
      </w:pPr>
      <w:r w:rsidRPr="00DC5E6A">
        <w:rPr>
          <w:rFonts w:ascii="Times New Roman" w:hAnsi="Times New Roman"/>
          <w:i/>
          <w:iCs/>
          <w:sz w:val="24"/>
          <w:szCs w:val="24"/>
        </w:rPr>
        <w:t xml:space="preserve">Беговые упражнения: </w:t>
      </w:r>
      <w:r w:rsidRPr="00DC5E6A">
        <w:rPr>
          <w:rFonts w:ascii="Times New Roman" w:hAnsi="Times New Roman"/>
          <w:sz w:val="24"/>
          <w:szCs w:val="24"/>
        </w:rPr>
        <w:t>с высоким подниманием бедра, с изменением направления движения, из разных исходных положений; челночный бег; высокий старт с последующим ускорением.</w:t>
      </w:r>
    </w:p>
    <w:p w:rsidR="00851304" w:rsidRPr="00DC5E6A" w:rsidRDefault="00851304" w:rsidP="00851304">
      <w:pPr>
        <w:pStyle w:val="af1"/>
        <w:spacing w:line="360" w:lineRule="auto"/>
        <w:ind w:firstLine="708"/>
        <w:rPr>
          <w:rFonts w:ascii="Times New Roman" w:hAnsi="Times New Roman"/>
          <w:i/>
          <w:iCs/>
          <w:sz w:val="24"/>
          <w:szCs w:val="24"/>
        </w:rPr>
      </w:pPr>
      <w:r w:rsidRPr="00DC5E6A">
        <w:rPr>
          <w:rFonts w:ascii="Times New Roman" w:hAnsi="Times New Roman"/>
          <w:i/>
          <w:iCs/>
          <w:sz w:val="24"/>
          <w:szCs w:val="24"/>
        </w:rPr>
        <w:lastRenderedPageBreak/>
        <w:t xml:space="preserve">Прыжковые упражнения: </w:t>
      </w:r>
      <w:r w:rsidRPr="00DC5E6A">
        <w:rPr>
          <w:rFonts w:ascii="Times New Roman" w:hAnsi="Times New Roman"/>
          <w:sz w:val="24"/>
          <w:szCs w:val="24"/>
        </w:rPr>
        <w:t>на одной ноге и двух ногах на месте и с продвижением; в длину и высоту; спрыгивание и запрыгивание.</w:t>
      </w:r>
    </w:p>
    <w:p w:rsidR="00851304" w:rsidRPr="00DC5E6A" w:rsidRDefault="00851304" w:rsidP="00851304">
      <w:pPr>
        <w:pStyle w:val="af1"/>
        <w:spacing w:line="360" w:lineRule="auto"/>
        <w:ind w:firstLine="708"/>
        <w:rPr>
          <w:rFonts w:ascii="Times New Roman" w:hAnsi="Times New Roman"/>
          <w:i/>
          <w:iCs/>
          <w:sz w:val="24"/>
          <w:szCs w:val="24"/>
        </w:rPr>
      </w:pPr>
      <w:r w:rsidRPr="00DC5E6A">
        <w:rPr>
          <w:rFonts w:ascii="Times New Roman" w:hAnsi="Times New Roman"/>
          <w:i/>
          <w:iCs/>
          <w:sz w:val="24"/>
          <w:szCs w:val="24"/>
        </w:rPr>
        <w:t xml:space="preserve">Броски: </w:t>
      </w:r>
      <w:r w:rsidRPr="00DC5E6A">
        <w:rPr>
          <w:rFonts w:ascii="Times New Roman" w:hAnsi="Times New Roman"/>
          <w:sz w:val="24"/>
          <w:szCs w:val="24"/>
        </w:rPr>
        <w:t>большого мяча (</w:t>
      </w:r>
      <w:smartTag w:uri="urn:schemas-microsoft-com:office:smarttags" w:element="metricconverter">
        <w:smartTagPr>
          <w:attr w:name="ProductID" w:val="1 кг"/>
        </w:smartTagPr>
        <w:r w:rsidRPr="00DC5E6A">
          <w:rPr>
            <w:rFonts w:ascii="Times New Roman" w:hAnsi="Times New Roman"/>
            <w:sz w:val="24"/>
            <w:szCs w:val="24"/>
          </w:rPr>
          <w:t>1 кг</w:t>
        </w:r>
      </w:smartTag>
      <w:r w:rsidRPr="00DC5E6A">
        <w:rPr>
          <w:rFonts w:ascii="Times New Roman" w:hAnsi="Times New Roman"/>
          <w:sz w:val="24"/>
          <w:szCs w:val="24"/>
        </w:rPr>
        <w:t>) на дальность разными способами.</w:t>
      </w:r>
    </w:p>
    <w:p w:rsidR="00851304" w:rsidRPr="00DC5E6A" w:rsidRDefault="00851304" w:rsidP="00851304">
      <w:pPr>
        <w:pStyle w:val="af1"/>
        <w:spacing w:line="360" w:lineRule="auto"/>
        <w:ind w:firstLine="708"/>
        <w:rPr>
          <w:rFonts w:ascii="Times New Roman" w:hAnsi="Times New Roman"/>
          <w:sz w:val="24"/>
          <w:szCs w:val="24"/>
        </w:rPr>
      </w:pPr>
      <w:r w:rsidRPr="00DC5E6A">
        <w:rPr>
          <w:rFonts w:ascii="Times New Roman" w:hAnsi="Times New Roman"/>
          <w:i/>
          <w:iCs/>
          <w:sz w:val="24"/>
          <w:szCs w:val="24"/>
        </w:rPr>
        <w:t xml:space="preserve">Метание: </w:t>
      </w:r>
      <w:r w:rsidRPr="00DC5E6A">
        <w:rPr>
          <w:rFonts w:ascii="Times New Roman" w:hAnsi="Times New Roman"/>
          <w:sz w:val="24"/>
          <w:szCs w:val="24"/>
        </w:rPr>
        <w:t>малого мяча в вертикальную и горизонтальную цель и на дальность.</w:t>
      </w:r>
    </w:p>
    <w:p w:rsidR="00851304" w:rsidRPr="00DC5E6A" w:rsidRDefault="00851304" w:rsidP="00851304">
      <w:pPr>
        <w:pStyle w:val="af1"/>
        <w:spacing w:line="360" w:lineRule="auto"/>
        <w:ind w:firstLine="708"/>
        <w:rPr>
          <w:rFonts w:ascii="Times New Roman" w:hAnsi="Times New Roman"/>
          <w:b/>
          <w:bCs/>
          <w:i/>
          <w:iCs/>
          <w:sz w:val="24"/>
          <w:szCs w:val="24"/>
        </w:rPr>
      </w:pPr>
      <w:r w:rsidRPr="00DC5E6A">
        <w:rPr>
          <w:rFonts w:ascii="Times New Roman" w:hAnsi="Times New Roman"/>
          <w:b/>
          <w:bCs/>
          <w:iCs/>
          <w:sz w:val="24"/>
          <w:szCs w:val="24"/>
        </w:rPr>
        <w:t>Лыжная подготовка.</w:t>
      </w:r>
      <w:r w:rsidRPr="00DC5E6A">
        <w:rPr>
          <w:rFonts w:ascii="Times New Roman" w:hAnsi="Times New Roman"/>
          <w:b/>
          <w:bCs/>
          <w:i/>
          <w:iCs/>
          <w:sz w:val="24"/>
          <w:szCs w:val="24"/>
        </w:rPr>
        <w:t xml:space="preserve"> </w:t>
      </w:r>
      <w:r w:rsidRPr="00DC5E6A">
        <w:rPr>
          <w:rFonts w:ascii="Times New Roman" w:hAnsi="Times New Roman"/>
          <w:sz w:val="24"/>
          <w:szCs w:val="24"/>
        </w:rPr>
        <w:t>Передвижение на лыжах; повороты; спуски; подъёмы; торможение.</w:t>
      </w:r>
    </w:p>
    <w:p w:rsidR="00851304" w:rsidRPr="00DC5E6A" w:rsidRDefault="00851304" w:rsidP="00851304">
      <w:pPr>
        <w:pStyle w:val="af1"/>
        <w:spacing w:line="360" w:lineRule="auto"/>
        <w:ind w:firstLine="708"/>
        <w:rPr>
          <w:rFonts w:ascii="Times New Roman" w:hAnsi="Times New Roman"/>
          <w:b/>
          <w:bCs/>
          <w:i/>
          <w:iCs/>
          <w:sz w:val="24"/>
          <w:szCs w:val="24"/>
        </w:rPr>
      </w:pPr>
      <w:r w:rsidRPr="00DC5E6A">
        <w:rPr>
          <w:rFonts w:ascii="Times New Roman" w:hAnsi="Times New Roman"/>
          <w:b/>
          <w:i/>
          <w:sz w:val="24"/>
          <w:szCs w:val="24"/>
        </w:rPr>
        <w:t xml:space="preserve">Подвижные игры и </w:t>
      </w:r>
      <w:r w:rsidRPr="00DC5E6A">
        <w:rPr>
          <w:rStyle w:val="c12"/>
          <w:rFonts w:ascii="Times New Roman" w:hAnsi="Times New Roman"/>
          <w:b/>
          <w:i/>
          <w:sz w:val="24"/>
          <w:szCs w:val="24"/>
        </w:rPr>
        <w:t>элементы спортивных игр</w:t>
      </w:r>
    </w:p>
    <w:p w:rsidR="00851304" w:rsidRPr="00DC5E6A" w:rsidRDefault="00851304" w:rsidP="00851304">
      <w:pPr>
        <w:pStyle w:val="af1"/>
        <w:spacing w:line="360" w:lineRule="auto"/>
        <w:ind w:firstLine="708"/>
        <w:rPr>
          <w:rFonts w:ascii="Times New Roman" w:hAnsi="Times New Roman"/>
          <w:i/>
          <w:iCs/>
          <w:sz w:val="24"/>
          <w:szCs w:val="24"/>
        </w:rPr>
      </w:pPr>
      <w:r w:rsidRPr="00DC5E6A">
        <w:rPr>
          <w:rFonts w:ascii="Times New Roman" w:hAnsi="Times New Roman"/>
          <w:i/>
          <w:iCs/>
          <w:sz w:val="24"/>
          <w:szCs w:val="24"/>
        </w:rPr>
        <w:t xml:space="preserve">На материале гимнастики: </w:t>
      </w:r>
      <w:r w:rsidRPr="00DC5E6A">
        <w:rPr>
          <w:rFonts w:ascii="Times New Roman" w:hAnsi="Times New Roman"/>
          <w:sz w:val="24"/>
          <w:szCs w:val="24"/>
        </w:rPr>
        <w:t>игровые задания с исполь</w:t>
      </w:r>
      <w:r w:rsidRPr="00DC5E6A">
        <w:rPr>
          <w:rFonts w:ascii="Times New Roman" w:hAnsi="Times New Roman"/>
          <w:spacing w:val="2"/>
          <w:sz w:val="24"/>
          <w:szCs w:val="24"/>
        </w:rPr>
        <w:t xml:space="preserve">зованием строевых упражнений, упражнений на внимание, </w:t>
      </w:r>
      <w:r w:rsidRPr="00DC5E6A">
        <w:rPr>
          <w:rFonts w:ascii="Times New Roman" w:hAnsi="Times New Roman"/>
          <w:sz w:val="24"/>
          <w:szCs w:val="24"/>
        </w:rPr>
        <w:t>силу, ловкость и координацию.</w:t>
      </w:r>
    </w:p>
    <w:p w:rsidR="00851304" w:rsidRPr="00DC5E6A" w:rsidRDefault="00851304" w:rsidP="00851304">
      <w:pPr>
        <w:pStyle w:val="af1"/>
        <w:spacing w:line="360" w:lineRule="auto"/>
        <w:ind w:firstLine="708"/>
        <w:rPr>
          <w:rFonts w:ascii="Times New Roman" w:hAnsi="Times New Roman"/>
          <w:sz w:val="24"/>
          <w:szCs w:val="24"/>
        </w:rPr>
      </w:pPr>
      <w:r w:rsidRPr="00DC5E6A">
        <w:rPr>
          <w:rFonts w:ascii="Times New Roman" w:hAnsi="Times New Roman"/>
          <w:i/>
          <w:iCs/>
          <w:sz w:val="24"/>
          <w:szCs w:val="24"/>
        </w:rPr>
        <w:t xml:space="preserve">На материале лёгкой атлетики: </w:t>
      </w:r>
      <w:r w:rsidRPr="00DC5E6A">
        <w:rPr>
          <w:rFonts w:ascii="Times New Roman" w:hAnsi="Times New Roman"/>
          <w:sz w:val="24"/>
          <w:szCs w:val="24"/>
        </w:rPr>
        <w:t>прыжки, бег, метания и броски; упражнения на координацию, выносливость и быстроту.</w:t>
      </w:r>
    </w:p>
    <w:p w:rsidR="00851304" w:rsidRPr="00DC5E6A" w:rsidRDefault="00851304" w:rsidP="00851304">
      <w:pPr>
        <w:pStyle w:val="af1"/>
        <w:spacing w:line="360" w:lineRule="auto"/>
        <w:ind w:firstLine="708"/>
        <w:rPr>
          <w:rFonts w:ascii="Times New Roman" w:hAnsi="Times New Roman"/>
          <w:i/>
          <w:iCs/>
          <w:sz w:val="24"/>
          <w:szCs w:val="24"/>
        </w:rPr>
      </w:pPr>
      <w:r w:rsidRPr="00DC5E6A">
        <w:rPr>
          <w:rFonts w:ascii="Times New Roman" w:hAnsi="Times New Roman"/>
          <w:i/>
          <w:iCs/>
          <w:spacing w:val="2"/>
          <w:sz w:val="24"/>
          <w:szCs w:val="24"/>
        </w:rPr>
        <w:t xml:space="preserve">На материале лыжной подготовки: </w:t>
      </w:r>
      <w:r w:rsidRPr="00DC5E6A">
        <w:rPr>
          <w:rFonts w:ascii="Times New Roman" w:hAnsi="Times New Roman"/>
          <w:spacing w:val="2"/>
          <w:sz w:val="24"/>
          <w:szCs w:val="24"/>
        </w:rPr>
        <w:t>эстафеты в пере</w:t>
      </w:r>
      <w:r w:rsidRPr="00DC5E6A">
        <w:rPr>
          <w:rFonts w:ascii="Times New Roman" w:hAnsi="Times New Roman"/>
          <w:sz w:val="24"/>
          <w:szCs w:val="24"/>
        </w:rPr>
        <w:t>движении на лыжах, упражнения на выносливость и координацию.</w:t>
      </w:r>
    </w:p>
    <w:p w:rsidR="00851304" w:rsidRPr="00DC5E6A" w:rsidRDefault="00851304" w:rsidP="00851304">
      <w:pPr>
        <w:pStyle w:val="af1"/>
        <w:spacing w:line="360" w:lineRule="auto"/>
        <w:ind w:firstLine="708"/>
        <w:rPr>
          <w:rFonts w:ascii="Times New Roman" w:hAnsi="Times New Roman"/>
          <w:i/>
          <w:iCs/>
          <w:sz w:val="24"/>
          <w:szCs w:val="24"/>
        </w:rPr>
      </w:pPr>
      <w:r w:rsidRPr="00DC5E6A">
        <w:rPr>
          <w:rFonts w:ascii="Times New Roman" w:hAnsi="Times New Roman"/>
          <w:i/>
          <w:iCs/>
          <w:sz w:val="24"/>
          <w:szCs w:val="24"/>
        </w:rPr>
        <w:t>На материале спортивных игр:</w:t>
      </w:r>
    </w:p>
    <w:p w:rsidR="00851304" w:rsidRPr="00DC5E6A" w:rsidRDefault="00851304" w:rsidP="00851304">
      <w:pPr>
        <w:pStyle w:val="af1"/>
        <w:spacing w:line="360" w:lineRule="auto"/>
        <w:ind w:firstLine="708"/>
        <w:rPr>
          <w:rFonts w:ascii="Times New Roman" w:hAnsi="Times New Roman"/>
          <w:i/>
          <w:iCs/>
          <w:sz w:val="24"/>
          <w:szCs w:val="24"/>
        </w:rPr>
      </w:pPr>
      <w:r w:rsidRPr="00DC5E6A">
        <w:rPr>
          <w:rFonts w:ascii="Times New Roman" w:hAnsi="Times New Roman"/>
          <w:i/>
          <w:iCs/>
          <w:sz w:val="24"/>
          <w:szCs w:val="24"/>
        </w:rPr>
        <w:t xml:space="preserve">Футбол: </w:t>
      </w:r>
      <w:r w:rsidRPr="00DC5E6A">
        <w:rPr>
          <w:rFonts w:ascii="Times New Roman" w:hAnsi="Times New Roman"/>
          <w:sz w:val="24"/>
          <w:szCs w:val="24"/>
        </w:rPr>
        <w:t>удар по неподвижному и катящемуся мячу; оста</w:t>
      </w:r>
      <w:r w:rsidRPr="00DC5E6A">
        <w:rPr>
          <w:rFonts w:ascii="Times New Roman" w:hAnsi="Times New Roman"/>
          <w:spacing w:val="2"/>
          <w:sz w:val="24"/>
          <w:szCs w:val="24"/>
        </w:rPr>
        <w:t xml:space="preserve">новка мяча; ведение мяча; подвижные игры на материале </w:t>
      </w:r>
      <w:r w:rsidRPr="00DC5E6A">
        <w:rPr>
          <w:rFonts w:ascii="Times New Roman" w:hAnsi="Times New Roman"/>
          <w:sz w:val="24"/>
          <w:szCs w:val="24"/>
        </w:rPr>
        <w:t>футбола.</w:t>
      </w:r>
    </w:p>
    <w:p w:rsidR="00851304" w:rsidRPr="00DC5E6A" w:rsidRDefault="00851304" w:rsidP="00851304">
      <w:pPr>
        <w:pStyle w:val="c11"/>
        <w:spacing w:before="0" w:beforeAutospacing="0" w:after="0" w:afterAutospacing="0" w:line="360" w:lineRule="auto"/>
        <w:ind w:firstLine="709"/>
        <w:jc w:val="both"/>
      </w:pPr>
      <w:r w:rsidRPr="00DC5E6A">
        <w:rPr>
          <w:rStyle w:val="c12"/>
          <w:i/>
        </w:rPr>
        <w:t>Пионербол</w:t>
      </w:r>
      <w:r w:rsidRPr="00DC5E6A">
        <w:rPr>
          <w:rStyle w:val="c12"/>
        </w:rPr>
        <w:t>: броски и ловля мяча в парах через сетку двумя руками снизу и сверху; нижняя подача мяча (одной рукой снизу).</w:t>
      </w:r>
    </w:p>
    <w:p w:rsidR="00851304" w:rsidRPr="00DC5E6A" w:rsidRDefault="00851304" w:rsidP="00851304">
      <w:pPr>
        <w:pStyle w:val="af1"/>
        <w:spacing w:line="360" w:lineRule="auto"/>
        <w:ind w:firstLine="708"/>
        <w:rPr>
          <w:rFonts w:ascii="Times New Roman" w:hAnsi="Times New Roman"/>
          <w:sz w:val="24"/>
          <w:szCs w:val="24"/>
        </w:rPr>
      </w:pPr>
      <w:r w:rsidRPr="00DC5E6A">
        <w:rPr>
          <w:rFonts w:ascii="Times New Roman" w:hAnsi="Times New Roman"/>
          <w:i/>
          <w:iCs/>
          <w:sz w:val="24"/>
          <w:szCs w:val="24"/>
        </w:rPr>
        <w:t xml:space="preserve">Волейбол: </w:t>
      </w:r>
      <w:r w:rsidRPr="00DC5E6A">
        <w:rPr>
          <w:rFonts w:ascii="Times New Roman" w:hAnsi="Times New Roman"/>
          <w:sz w:val="24"/>
          <w:szCs w:val="24"/>
        </w:rPr>
        <w:t xml:space="preserve">подбрасывание мяча; подача мяча; приём и передача мяча; подвижные игры на материале волейбола. </w:t>
      </w:r>
    </w:p>
    <w:p w:rsidR="00851304" w:rsidRPr="00DC5E6A" w:rsidRDefault="00851304" w:rsidP="00851304">
      <w:pPr>
        <w:pStyle w:val="af1"/>
        <w:spacing w:line="360" w:lineRule="auto"/>
        <w:ind w:firstLine="708"/>
        <w:rPr>
          <w:rFonts w:ascii="Times New Roman" w:hAnsi="Times New Roman"/>
          <w:sz w:val="24"/>
          <w:szCs w:val="24"/>
        </w:rPr>
      </w:pPr>
      <w:r w:rsidRPr="00DC5E6A">
        <w:rPr>
          <w:rFonts w:ascii="Times New Roman" w:hAnsi="Times New Roman"/>
          <w:i/>
          <w:sz w:val="24"/>
          <w:szCs w:val="24"/>
        </w:rPr>
        <w:t>Подвижные игры разных народов</w:t>
      </w:r>
      <w:r w:rsidRPr="00DC5E6A">
        <w:rPr>
          <w:rFonts w:ascii="Times New Roman" w:hAnsi="Times New Roman"/>
          <w:sz w:val="24"/>
          <w:szCs w:val="24"/>
        </w:rPr>
        <w:t>.</w:t>
      </w:r>
    </w:p>
    <w:p w:rsidR="00851304" w:rsidRPr="00DC5E6A" w:rsidRDefault="00851304" w:rsidP="00851304">
      <w:pPr>
        <w:pStyle w:val="c11"/>
        <w:spacing w:before="0" w:beforeAutospacing="0" w:after="0" w:afterAutospacing="0" w:line="360" w:lineRule="auto"/>
        <w:ind w:firstLine="709"/>
        <w:jc w:val="both"/>
      </w:pPr>
      <w:r w:rsidRPr="00DC5E6A">
        <w:rPr>
          <w:rStyle w:val="c12"/>
          <w:i/>
        </w:rPr>
        <w:t>Коррекционно-развивающие игры</w:t>
      </w:r>
      <w:r w:rsidRPr="00DC5E6A">
        <w:rPr>
          <w:rStyle w:val="c12"/>
        </w:rPr>
        <w:t>: «Порядок и беспорядок», «Узнай, где звонили», «Собери урожай».</w:t>
      </w:r>
    </w:p>
    <w:p w:rsidR="00851304" w:rsidRPr="00DC5E6A" w:rsidRDefault="00851304" w:rsidP="00851304">
      <w:pPr>
        <w:pStyle w:val="c11"/>
        <w:spacing w:before="0" w:beforeAutospacing="0" w:after="0" w:afterAutospacing="0" w:line="360" w:lineRule="auto"/>
        <w:ind w:firstLine="709"/>
        <w:jc w:val="both"/>
      </w:pPr>
      <w:r w:rsidRPr="00DC5E6A">
        <w:rPr>
          <w:rStyle w:val="c12"/>
          <w:i/>
        </w:rPr>
        <w:t>Игры с бегом и прыжками</w:t>
      </w:r>
      <w:r w:rsidRPr="00DC5E6A">
        <w:rPr>
          <w:rStyle w:val="c12"/>
        </w:rPr>
        <w:t>: «Сорви шишку», «У медведя во бору», «Подбеги к своему предмету», «День и ночь», «Кот и мыши», «Пятнашки»; «Прыжки по кочкам».</w:t>
      </w:r>
    </w:p>
    <w:p w:rsidR="00851304" w:rsidRPr="00DC5E6A" w:rsidRDefault="00851304" w:rsidP="00851304">
      <w:pPr>
        <w:pStyle w:val="c11"/>
        <w:spacing w:before="0" w:beforeAutospacing="0" w:after="0" w:afterAutospacing="0" w:line="360" w:lineRule="auto"/>
        <w:ind w:firstLine="709"/>
        <w:jc w:val="both"/>
        <w:rPr>
          <w:rStyle w:val="c12"/>
        </w:rPr>
      </w:pPr>
      <w:r w:rsidRPr="00DC5E6A">
        <w:rPr>
          <w:rStyle w:val="c12"/>
          <w:i/>
        </w:rPr>
        <w:t>Игры с мячом</w:t>
      </w:r>
      <w:r w:rsidRPr="00DC5E6A">
        <w:rPr>
          <w:rStyle w:val="c12"/>
        </w:rPr>
        <w:t>: «Метание мячей и мешочков»; «Кого назвали – тот и ловит», «Мяч по кругу», «Не урони мяч».</w:t>
      </w:r>
    </w:p>
    <w:p w:rsidR="00851304" w:rsidRPr="00DC5E6A" w:rsidRDefault="00851304" w:rsidP="00851304">
      <w:pPr>
        <w:pStyle w:val="af1"/>
        <w:spacing w:line="360" w:lineRule="auto"/>
        <w:ind w:firstLine="708"/>
        <w:rPr>
          <w:rStyle w:val="c12"/>
          <w:rFonts w:ascii="Times New Roman" w:hAnsi="Times New Roman"/>
          <w:b/>
          <w:i/>
          <w:sz w:val="24"/>
          <w:szCs w:val="24"/>
        </w:rPr>
      </w:pPr>
      <w:r w:rsidRPr="00DC5E6A">
        <w:rPr>
          <w:rStyle w:val="c12"/>
          <w:rFonts w:ascii="Times New Roman" w:hAnsi="Times New Roman"/>
          <w:b/>
          <w:i/>
          <w:sz w:val="24"/>
          <w:szCs w:val="24"/>
        </w:rPr>
        <w:t>Адаптивная физическая реабилитация</w:t>
      </w:r>
    </w:p>
    <w:p w:rsidR="00851304" w:rsidRPr="00DC5E6A" w:rsidRDefault="00851304" w:rsidP="00851304">
      <w:pPr>
        <w:pStyle w:val="af1"/>
        <w:spacing w:line="360" w:lineRule="auto"/>
        <w:ind w:firstLine="708"/>
        <w:rPr>
          <w:rFonts w:ascii="Times New Roman" w:hAnsi="Times New Roman"/>
          <w:b/>
          <w:bCs/>
          <w:i/>
          <w:iCs/>
          <w:sz w:val="24"/>
          <w:szCs w:val="24"/>
        </w:rPr>
      </w:pPr>
      <w:r w:rsidRPr="00DC5E6A">
        <w:rPr>
          <w:rStyle w:val="c12"/>
          <w:rFonts w:ascii="Times New Roman" w:hAnsi="Times New Roman"/>
          <w:b/>
          <w:i/>
          <w:sz w:val="24"/>
          <w:szCs w:val="24"/>
        </w:rPr>
        <w:t>Общеразвивающие упражнения</w:t>
      </w:r>
    </w:p>
    <w:p w:rsidR="00851304" w:rsidRPr="00DC5E6A" w:rsidRDefault="00851304" w:rsidP="00851304">
      <w:pPr>
        <w:pStyle w:val="af1"/>
        <w:spacing w:line="360" w:lineRule="auto"/>
        <w:ind w:firstLine="708"/>
        <w:rPr>
          <w:rFonts w:ascii="Times New Roman" w:hAnsi="Times New Roman"/>
          <w:i/>
          <w:iCs/>
          <w:sz w:val="24"/>
          <w:szCs w:val="24"/>
        </w:rPr>
      </w:pPr>
      <w:r w:rsidRPr="00DC5E6A">
        <w:rPr>
          <w:rFonts w:ascii="Times New Roman" w:hAnsi="Times New Roman"/>
          <w:b/>
          <w:bCs/>
          <w:sz w:val="24"/>
          <w:szCs w:val="24"/>
        </w:rPr>
        <w:t xml:space="preserve">На материале гимнастики </w:t>
      </w:r>
    </w:p>
    <w:p w:rsidR="00851304" w:rsidRPr="00DC5E6A" w:rsidRDefault="00851304" w:rsidP="00851304">
      <w:pPr>
        <w:pStyle w:val="af1"/>
        <w:spacing w:line="360" w:lineRule="auto"/>
        <w:ind w:firstLine="708"/>
        <w:rPr>
          <w:rFonts w:ascii="Times New Roman" w:hAnsi="Times New Roman"/>
          <w:sz w:val="24"/>
          <w:szCs w:val="24"/>
        </w:rPr>
      </w:pPr>
      <w:r w:rsidRPr="00DC5E6A">
        <w:rPr>
          <w:rFonts w:ascii="Times New Roman" w:hAnsi="Times New Roman"/>
          <w:i/>
          <w:iCs/>
          <w:spacing w:val="2"/>
          <w:sz w:val="24"/>
          <w:szCs w:val="24"/>
        </w:rPr>
        <w:t xml:space="preserve">Развитие гибкости: </w:t>
      </w:r>
      <w:r w:rsidRPr="00DC5E6A">
        <w:rPr>
          <w:rFonts w:ascii="Times New Roman" w:hAnsi="Times New Roman"/>
          <w:spacing w:val="2"/>
          <w:sz w:val="24"/>
          <w:szCs w:val="24"/>
        </w:rPr>
        <w:t xml:space="preserve">широкие стойки на ногах; ходьба </w:t>
      </w:r>
      <w:r w:rsidRPr="00DC5E6A">
        <w:rPr>
          <w:rFonts w:ascii="Times New Roman" w:hAnsi="Times New Roman"/>
          <w:sz w:val="24"/>
          <w:szCs w:val="24"/>
        </w:rPr>
        <w:t xml:space="preserve">широким шагом, выпадами, в приседе, с махом ногой; наклоны; выпады и полушпагаты на месте; «выкруты» с гимнастической палкой, скакалкой; махи правой и левой ногой, стоя у гимнастической стенки и при передвижениях; </w:t>
      </w:r>
      <w:r w:rsidRPr="00DC5E6A">
        <w:rPr>
          <w:rFonts w:ascii="Times New Roman" w:hAnsi="Times New Roman"/>
          <w:spacing w:val="2"/>
          <w:sz w:val="24"/>
          <w:szCs w:val="24"/>
        </w:rPr>
        <w:t xml:space="preserve">индивидуальные </w:t>
      </w:r>
      <w:r w:rsidRPr="00DC5E6A">
        <w:rPr>
          <w:rFonts w:ascii="Times New Roman" w:hAnsi="Times New Roman"/>
          <w:sz w:val="24"/>
          <w:szCs w:val="24"/>
        </w:rPr>
        <w:t>комплексы по развитию гибкости.</w:t>
      </w:r>
    </w:p>
    <w:p w:rsidR="00851304" w:rsidRPr="00DC5E6A" w:rsidRDefault="00851304" w:rsidP="00851304">
      <w:pPr>
        <w:pStyle w:val="af1"/>
        <w:spacing w:line="360" w:lineRule="auto"/>
        <w:ind w:firstLine="708"/>
        <w:rPr>
          <w:rFonts w:ascii="Times New Roman" w:hAnsi="Times New Roman"/>
          <w:sz w:val="24"/>
          <w:szCs w:val="24"/>
        </w:rPr>
      </w:pPr>
      <w:r w:rsidRPr="00DC5E6A">
        <w:rPr>
          <w:rFonts w:ascii="Times New Roman" w:hAnsi="Times New Roman"/>
          <w:i/>
          <w:iCs/>
          <w:sz w:val="24"/>
          <w:szCs w:val="24"/>
        </w:rPr>
        <w:lastRenderedPageBreak/>
        <w:t xml:space="preserve">Развитие координации: </w:t>
      </w:r>
      <w:r w:rsidRPr="00DC5E6A">
        <w:rPr>
          <w:rFonts w:ascii="Times New Roman" w:hAnsi="Times New Roman"/>
          <w:sz w:val="24"/>
          <w:szCs w:val="24"/>
        </w:rPr>
        <w:t>преодоление простых препятствий; ходьба по гим</w:t>
      </w:r>
      <w:r w:rsidRPr="00DC5E6A">
        <w:rPr>
          <w:rFonts w:ascii="Times New Roman" w:hAnsi="Times New Roman"/>
          <w:spacing w:val="2"/>
          <w:sz w:val="24"/>
          <w:szCs w:val="24"/>
        </w:rPr>
        <w:t>настической скамейке, низкому гимнастическому бревну</w:t>
      </w:r>
      <w:r w:rsidRPr="00DC5E6A">
        <w:rPr>
          <w:rFonts w:ascii="Times New Roman" w:hAnsi="Times New Roman"/>
          <w:sz w:val="24"/>
          <w:szCs w:val="24"/>
        </w:rPr>
        <w:t xml:space="preserve">; воспроизведение заданной игровой позы; игры на </w:t>
      </w:r>
      <w:r w:rsidRPr="00DC5E6A">
        <w:rPr>
          <w:rFonts w:ascii="Times New Roman" w:hAnsi="Times New Roman"/>
          <w:spacing w:val="2"/>
          <w:sz w:val="24"/>
          <w:szCs w:val="24"/>
        </w:rPr>
        <w:t xml:space="preserve">переключение внимания, на расслабление мышц рук, ног, </w:t>
      </w:r>
      <w:r w:rsidRPr="00DC5E6A">
        <w:rPr>
          <w:rFonts w:ascii="Times New Roman" w:hAnsi="Times New Roman"/>
          <w:sz w:val="24"/>
          <w:szCs w:val="24"/>
        </w:rPr>
        <w:t xml:space="preserve">туловища (в положениях стоя и лёжа, сидя); перебрасывание малого мяча из одной руки в другую; упражнения на переключение внимания; упражнения </w:t>
      </w:r>
      <w:r w:rsidRPr="00DC5E6A">
        <w:rPr>
          <w:rFonts w:ascii="Times New Roman" w:hAnsi="Times New Roman"/>
          <w:spacing w:val="2"/>
          <w:sz w:val="24"/>
          <w:szCs w:val="24"/>
        </w:rPr>
        <w:t xml:space="preserve">на расслабление отдельных мышечных групп, передвижение шагом, бегом, </w:t>
      </w:r>
      <w:r w:rsidRPr="00DC5E6A">
        <w:rPr>
          <w:rFonts w:ascii="Times New Roman" w:hAnsi="Times New Roman"/>
          <w:sz w:val="24"/>
          <w:szCs w:val="24"/>
        </w:rPr>
        <w:t>прыжками в разных направлениях по намеченным ориентирам и по сигналу.</w:t>
      </w:r>
    </w:p>
    <w:p w:rsidR="00851304" w:rsidRPr="00DC5E6A" w:rsidRDefault="00851304" w:rsidP="00851304">
      <w:pPr>
        <w:pStyle w:val="af1"/>
        <w:spacing w:line="360" w:lineRule="auto"/>
        <w:ind w:firstLine="708"/>
        <w:rPr>
          <w:rFonts w:ascii="Times New Roman" w:hAnsi="Times New Roman"/>
          <w:sz w:val="24"/>
          <w:szCs w:val="24"/>
        </w:rPr>
      </w:pPr>
      <w:r w:rsidRPr="00DC5E6A">
        <w:rPr>
          <w:rFonts w:ascii="Times New Roman" w:hAnsi="Times New Roman"/>
          <w:i/>
          <w:iCs/>
          <w:sz w:val="24"/>
          <w:szCs w:val="24"/>
        </w:rPr>
        <w:t xml:space="preserve">Формирование осанки: </w:t>
      </w:r>
      <w:r w:rsidRPr="00DC5E6A">
        <w:rPr>
          <w:rFonts w:ascii="Times New Roman" w:hAnsi="Times New Roman"/>
          <w:sz w:val="24"/>
          <w:szCs w:val="24"/>
        </w:rPr>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w:t>
      </w:r>
    </w:p>
    <w:p w:rsidR="00851304" w:rsidRPr="00DC5E6A" w:rsidRDefault="00851304" w:rsidP="00851304">
      <w:pPr>
        <w:pStyle w:val="af1"/>
        <w:spacing w:line="360" w:lineRule="auto"/>
        <w:ind w:firstLine="708"/>
        <w:rPr>
          <w:rFonts w:ascii="Times New Roman" w:hAnsi="Times New Roman"/>
          <w:spacing w:val="-2"/>
          <w:sz w:val="24"/>
          <w:szCs w:val="24"/>
        </w:rPr>
      </w:pPr>
      <w:r w:rsidRPr="00DC5E6A">
        <w:rPr>
          <w:rFonts w:ascii="Times New Roman" w:hAnsi="Times New Roman"/>
          <w:i/>
          <w:iCs/>
          <w:sz w:val="24"/>
          <w:szCs w:val="24"/>
        </w:rPr>
        <w:t xml:space="preserve">Развитие силовых способностей: </w:t>
      </w:r>
      <w:r w:rsidRPr="00DC5E6A">
        <w:rPr>
          <w:rFonts w:ascii="Times New Roman" w:hAnsi="Times New Roman"/>
          <w:sz w:val="24"/>
          <w:szCs w:val="24"/>
        </w:rPr>
        <w:t xml:space="preserve">динамические упражнения без отягощений (преодоление веса собственного тела), с отягощениями (набивные мячи </w:t>
      </w:r>
      <w:smartTag w:uri="urn:schemas-microsoft-com:office:smarttags" w:element="metricconverter">
        <w:smartTagPr>
          <w:attr w:name="ProductID" w:val="1 кг"/>
        </w:smartTagPr>
        <w:r w:rsidRPr="00DC5E6A">
          <w:rPr>
            <w:rFonts w:ascii="Times New Roman" w:hAnsi="Times New Roman"/>
            <w:sz w:val="24"/>
            <w:szCs w:val="24"/>
          </w:rPr>
          <w:t>1 кг</w:t>
        </w:r>
      </w:smartTag>
      <w:r w:rsidRPr="00DC5E6A">
        <w:rPr>
          <w:rFonts w:ascii="Times New Roman" w:hAnsi="Times New Roman"/>
          <w:sz w:val="24"/>
          <w:szCs w:val="24"/>
        </w:rPr>
        <w:t xml:space="preserve">, гантели или мешочки с песком до </w:t>
      </w:r>
      <w:smartTag w:uri="urn:schemas-microsoft-com:office:smarttags" w:element="metricconverter">
        <w:smartTagPr>
          <w:attr w:name="ProductID" w:val="100 г"/>
        </w:smartTagPr>
        <w:r w:rsidRPr="00DC5E6A">
          <w:rPr>
            <w:rFonts w:ascii="Times New Roman" w:hAnsi="Times New Roman"/>
            <w:sz w:val="24"/>
            <w:szCs w:val="24"/>
          </w:rPr>
          <w:t>100 г</w:t>
        </w:r>
      </w:smartTag>
      <w:r w:rsidRPr="00DC5E6A">
        <w:rPr>
          <w:rFonts w:ascii="Times New Roman" w:hAnsi="Times New Roman"/>
          <w:sz w:val="24"/>
          <w:szCs w:val="24"/>
        </w:rPr>
        <w:t>, гимнастические палки и булавы), преодоление сопротивления партнера (парные упражнения)</w:t>
      </w:r>
      <w:r w:rsidRPr="00DC5E6A">
        <w:rPr>
          <w:rFonts w:ascii="Times New Roman" w:hAnsi="Times New Roman"/>
          <w:spacing w:val="2"/>
          <w:sz w:val="24"/>
          <w:szCs w:val="24"/>
        </w:rPr>
        <w:t xml:space="preserve">; </w:t>
      </w:r>
      <w:r w:rsidRPr="00DC5E6A">
        <w:rPr>
          <w:rFonts w:ascii="Times New Roman" w:hAnsi="Times New Roman"/>
          <w:spacing w:val="-2"/>
          <w:sz w:val="24"/>
          <w:szCs w:val="24"/>
        </w:rPr>
        <w:t>отжимания от повышенной опоры (гимнастическая скамейка).</w:t>
      </w:r>
    </w:p>
    <w:p w:rsidR="00851304" w:rsidRPr="00DC5E6A" w:rsidRDefault="00851304" w:rsidP="00851304">
      <w:pPr>
        <w:pStyle w:val="af1"/>
        <w:spacing w:line="360" w:lineRule="auto"/>
        <w:ind w:firstLine="708"/>
        <w:rPr>
          <w:rFonts w:ascii="Times New Roman" w:hAnsi="Times New Roman"/>
          <w:i/>
          <w:iCs/>
          <w:sz w:val="24"/>
          <w:szCs w:val="24"/>
        </w:rPr>
      </w:pPr>
      <w:r w:rsidRPr="00DC5E6A">
        <w:rPr>
          <w:rFonts w:ascii="Times New Roman" w:hAnsi="Times New Roman"/>
          <w:b/>
          <w:bCs/>
          <w:sz w:val="24"/>
          <w:szCs w:val="24"/>
        </w:rPr>
        <w:t>На материале лёгкой атлетики</w:t>
      </w:r>
    </w:p>
    <w:p w:rsidR="00851304" w:rsidRPr="00DC5E6A" w:rsidRDefault="00851304" w:rsidP="00851304">
      <w:pPr>
        <w:pStyle w:val="af1"/>
        <w:spacing w:line="360" w:lineRule="auto"/>
        <w:ind w:firstLine="708"/>
        <w:rPr>
          <w:rFonts w:ascii="Times New Roman" w:hAnsi="Times New Roman"/>
          <w:sz w:val="24"/>
          <w:szCs w:val="24"/>
        </w:rPr>
      </w:pPr>
      <w:r w:rsidRPr="00DC5E6A">
        <w:rPr>
          <w:rFonts w:ascii="Times New Roman" w:hAnsi="Times New Roman"/>
          <w:i/>
          <w:iCs/>
          <w:spacing w:val="2"/>
          <w:sz w:val="24"/>
          <w:szCs w:val="24"/>
        </w:rPr>
        <w:t xml:space="preserve">Развитие координации: </w:t>
      </w:r>
      <w:r w:rsidRPr="00DC5E6A">
        <w:rPr>
          <w:rFonts w:ascii="Times New Roman" w:hAnsi="Times New Roman"/>
          <w:spacing w:val="2"/>
          <w:sz w:val="24"/>
          <w:szCs w:val="24"/>
        </w:rPr>
        <w:t>бег с изменяющимся направле</w:t>
      </w:r>
      <w:r w:rsidRPr="00DC5E6A">
        <w:rPr>
          <w:rFonts w:ascii="Times New Roman" w:hAnsi="Times New Roman"/>
          <w:sz w:val="24"/>
          <w:szCs w:val="24"/>
        </w:rPr>
        <w:t>нием по ограниченной опоре; пробегание коротких отрезков из разных исходных положений; прыжки через скакалку на месте на одной ноге и двух ногах поочерёдно.</w:t>
      </w:r>
    </w:p>
    <w:p w:rsidR="00851304" w:rsidRPr="00DC5E6A" w:rsidRDefault="00851304" w:rsidP="00851304">
      <w:pPr>
        <w:pStyle w:val="af1"/>
        <w:spacing w:line="360" w:lineRule="auto"/>
        <w:ind w:firstLine="708"/>
        <w:rPr>
          <w:rFonts w:ascii="Times New Roman" w:hAnsi="Times New Roman"/>
          <w:spacing w:val="2"/>
          <w:sz w:val="24"/>
          <w:szCs w:val="24"/>
        </w:rPr>
      </w:pPr>
      <w:r w:rsidRPr="00DC5E6A">
        <w:rPr>
          <w:rFonts w:ascii="Times New Roman" w:hAnsi="Times New Roman"/>
          <w:i/>
          <w:iCs/>
          <w:spacing w:val="2"/>
          <w:sz w:val="24"/>
          <w:szCs w:val="24"/>
        </w:rPr>
        <w:t xml:space="preserve">Развитие быстроты: </w:t>
      </w:r>
      <w:r w:rsidRPr="00DC5E6A">
        <w:rPr>
          <w:rFonts w:ascii="Times New Roman" w:hAnsi="Times New Roman"/>
          <w:spacing w:val="2"/>
          <w:sz w:val="24"/>
          <w:szCs w:val="24"/>
        </w:rPr>
        <w:t xml:space="preserve">повторное выполнение беговых упражнений с максимальной скоростью с высокого старта, из разных исходных положений; челночный бег; броски </w:t>
      </w:r>
      <w:r w:rsidRPr="00DC5E6A">
        <w:rPr>
          <w:rFonts w:ascii="Times New Roman" w:hAnsi="Times New Roman"/>
          <w:sz w:val="24"/>
          <w:szCs w:val="24"/>
        </w:rPr>
        <w:t>в стенку и ловля теннисного мяча</w:t>
      </w:r>
      <w:r w:rsidRPr="00DC5E6A">
        <w:rPr>
          <w:rFonts w:ascii="Times New Roman" w:hAnsi="Times New Roman"/>
          <w:spacing w:val="2"/>
          <w:sz w:val="24"/>
          <w:szCs w:val="24"/>
        </w:rPr>
        <w:t xml:space="preserve">, </w:t>
      </w:r>
      <w:r w:rsidRPr="00DC5E6A">
        <w:rPr>
          <w:rFonts w:ascii="Times New Roman" w:hAnsi="Times New Roman"/>
          <w:sz w:val="24"/>
          <w:szCs w:val="24"/>
        </w:rPr>
        <w:t>стоя у стены</w:t>
      </w:r>
      <w:r w:rsidRPr="00DC5E6A">
        <w:rPr>
          <w:rFonts w:ascii="Times New Roman" w:hAnsi="Times New Roman"/>
          <w:spacing w:val="2"/>
          <w:sz w:val="24"/>
          <w:szCs w:val="24"/>
        </w:rPr>
        <w:t>, из разных исходных положений, с поворотами.</w:t>
      </w:r>
    </w:p>
    <w:p w:rsidR="00851304" w:rsidRPr="00DC5E6A" w:rsidRDefault="00851304" w:rsidP="00851304">
      <w:pPr>
        <w:pStyle w:val="af1"/>
        <w:spacing w:line="360" w:lineRule="auto"/>
        <w:ind w:firstLine="708"/>
        <w:rPr>
          <w:rFonts w:ascii="Times New Roman" w:hAnsi="Times New Roman"/>
          <w:sz w:val="24"/>
          <w:szCs w:val="24"/>
        </w:rPr>
      </w:pPr>
      <w:r w:rsidRPr="00DC5E6A">
        <w:rPr>
          <w:rFonts w:ascii="Times New Roman" w:hAnsi="Times New Roman"/>
          <w:i/>
          <w:iCs/>
          <w:sz w:val="24"/>
          <w:szCs w:val="24"/>
        </w:rPr>
        <w:t xml:space="preserve">Развитие выносливости: </w:t>
      </w:r>
      <w:r w:rsidRPr="00DC5E6A">
        <w:rPr>
          <w:rFonts w:ascii="Times New Roman" w:hAnsi="Times New Roman"/>
          <w:sz w:val="24"/>
          <w:szCs w:val="24"/>
        </w:rPr>
        <w:t xml:space="preserve">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w:t>
      </w:r>
      <w:smartTag w:uri="urn:schemas-microsoft-com:office:smarttags" w:element="metricconverter">
        <w:smartTagPr>
          <w:attr w:name="ProductID" w:val="30 м"/>
        </w:smartTagPr>
        <w:r w:rsidRPr="00DC5E6A">
          <w:rPr>
            <w:rFonts w:ascii="Times New Roman" w:hAnsi="Times New Roman"/>
            <w:sz w:val="24"/>
            <w:szCs w:val="24"/>
          </w:rPr>
          <w:t>30 м</w:t>
        </w:r>
      </w:smartTag>
      <w:r w:rsidRPr="00DC5E6A">
        <w:rPr>
          <w:rFonts w:ascii="Times New Roman" w:hAnsi="Times New Roman"/>
          <w:sz w:val="24"/>
          <w:szCs w:val="24"/>
        </w:rPr>
        <w:t xml:space="preserve"> (с сохраняющимся или изменяющимся интервалом отдыха); бег на дистанцию до </w:t>
      </w:r>
      <w:smartTag w:uri="urn:schemas-microsoft-com:office:smarttags" w:element="metricconverter">
        <w:smartTagPr>
          <w:attr w:name="ProductID" w:val="400 м"/>
        </w:smartTagPr>
        <w:r w:rsidRPr="00DC5E6A">
          <w:rPr>
            <w:rFonts w:ascii="Times New Roman" w:hAnsi="Times New Roman"/>
            <w:sz w:val="24"/>
            <w:szCs w:val="24"/>
          </w:rPr>
          <w:t>400 м</w:t>
        </w:r>
      </w:smartTag>
      <w:r w:rsidRPr="00DC5E6A">
        <w:rPr>
          <w:rFonts w:ascii="Times New Roman" w:hAnsi="Times New Roman"/>
          <w:sz w:val="24"/>
          <w:szCs w:val="24"/>
        </w:rPr>
        <w:t>; равномерный 6</w:t>
      </w:r>
      <w:r w:rsidRPr="00DC5E6A">
        <w:rPr>
          <w:rFonts w:ascii="Times New Roman" w:hAnsi="Times New Roman"/>
          <w:sz w:val="24"/>
          <w:szCs w:val="24"/>
        </w:rPr>
        <w:noBreakHyphen/>
        <w:t>минутный бег.</w:t>
      </w:r>
    </w:p>
    <w:p w:rsidR="00851304" w:rsidRPr="00DC5E6A" w:rsidRDefault="00851304" w:rsidP="00851304">
      <w:pPr>
        <w:pStyle w:val="af1"/>
        <w:spacing w:line="360" w:lineRule="auto"/>
        <w:ind w:firstLine="454"/>
        <w:rPr>
          <w:rFonts w:ascii="Times New Roman" w:hAnsi="Times New Roman"/>
          <w:sz w:val="24"/>
          <w:szCs w:val="24"/>
        </w:rPr>
      </w:pPr>
      <w:r w:rsidRPr="00DC5E6A">
        <w:rPr>
          <w:rFonts w:ascii="Times New Roman" w:hAnsi="Times New Roman"/>
          <w:i/>
          <w:iCs/>
          <w:sz w:val="24"/>
          <w:szCs w:val="24"/>
        </w:rPr>
        <w:t xml:space="preserve">Развитие силовых способностей: </w:t>
      </w:r>
      <w:r w:rsidRPr="00DC5E6A">
        <w:rPr>
          <w:rFonts w:ascii="Times New Roman" w:hAnsi="Times New Roman"/>
          <w:sz w:val="24"/>
          <w:szCs w:val="24"/>
        </w:rPr>
        <w:t xml:space="preserve">повторное выполнение </w:t>
      </w:r>
      <w:r w:rsidRPr="00DC5E6A">
        <w:rPr>
          <w:rFonts w:ascii="Times New Roman" w:hAnsi="Times New Roman"/>
          <w:spacing w:val="-2"/>
          <w:sz w:val="24"/>
          <w:szCs w:val="24"/>
        </w:rPr>
        <w:t xml:space="preserve">многоскоков; повторное преодоление препятствий (15—20 см); </w:t>
      </w:r>
      <w:r w:rsidRPr="00DC5E6A">
        <w:rPr>
          <w:rFonts w:ascii="Times New Roman" w:hAnsi="Times New Roman"/>
          <w:sz w:val="24"/>
          <w:szCs w:val="24"/>
        </w:rPr>
        <w:t>передача набивного мяча (</w:t>
      </w:r>
      <w:smartTag w:uri="urn:schemas-microsoft-com:office:smarttags" w:element="metricconverter">
        <w:smartTagPr>
          <w:attr w:name="ProductID" w:val="1 кг"/>
        </w:smartTagPr>
        <w:r w:rsidRPr="00DC5E6A">
          <w:rPr>
            <w:rFonts w:ascii="Times New Roman" w:hAnsi="Times New Roman"/>
            <w:sz w:val="24"/>
            <w:szCs w:val="24"/>
          </w:rPr>
          <w:t>1 кг</w:t>
        </w:r>
      </w:smartTag>
      <w:r w:rsidRPr="00DC5E6A">
        <w:rPr>
          <w:rFonts w:ascii="Times New Roman" w:hAnsi="Times New Roman"/>
          <w:sz w:val="24"/>
          <w:szCs w:val="24"/>
        </w:rPr>
        <w:t xml:space="preserve">) в максимальном темпе, по </w:t>
      </w:r>
      <w:r w:rsidRPr="00DC5E6A">
        <w:rPr>
          <w:rFonts w:ascii="Times New Roman" w:hAnsi="Times New Roman"/>
          <w:spacing w:val="2"/>
          <w:sz w:val="24"/>
          <w:szCs w:val="24"/>
        </w:rPr>
        <w:t xml:space="preserve">кругу, из разных исходных положений; метание набивных </w:t>
      </w:r>
      <w:r w:rsidRPr="00DC5E6A">
        <w:rPr>
          <w:rFonts w:ascii="Times New Roman" w:hAnsi="Times New Roman"/>
          <w:sz w:val="24"/>
          <w:szCs w:val="24"/>
        </w:rPr>
        <w:t xml:space="preserve">мячей (1—2 кг) одной рукой и двумя руками из разных исходных положений и различными способами (сверху, сбоку, </w:t>
      </w:r>
      <w:r w:rsidRPr="00DC5E6A">
        <w:rPr>
          <w:rFonts w:ascii="Times New Roman" w:hAnsi="Times New Roman"/>
          <w:spacing w:val="2"/>
          <w:sz w:val="24"/>
          <w:szCs w:val="24"/>
        </w:rPr>
        <w:t xml:space="preserve">снизу, от груди); повторное выполнение беговых нагрузок </w:t>
      </w:r>
      <w:r w:rsidRPr="00DC5E6A">
        <w:rPr>
          <w:rFonts w:ascii="Times New Roman" w:hAnsi="Times New Roman"/>
          <w:sz w:val="24"/>
          <w:szCs w:val="24"/>
        </w:rPr>
        <w:t xml:space="preserve">в горку; </w:t>
      </w:r>
      <w:r w:rsidRPr="00DC5E6A">
        <w:rPr>
          <w:rFonts w:ascii="Times New Roman" w:hAnsi="Times New Roman"/>
          <w:sz w:val="24"/>
          <w:szCs w:val="24"/>
        </w:rPr>
        <w:lastRenderedPageBreak/>
        <w:t>прыжки в высоту на месте с касанием рукой подвешенных ориентиров; прыжки с продвижением вперёд (правым и левым боком), с доставанием ориентиров, расположенных на разной высоте; прыжки по разметкам в полуприседе и приседе.</w:t>
      </w:r>
    </w:p>
    <w:p w:rsidR="00851304" w:rsidRPr="00DC5E6A" w:rsidRDefault="00851304" w:rsidP="00851304">
      <w:pPr>
        <w:pStyle w:val="af1"/>
        <w:spacing w:line="360" w:lineRule="auto"/>
        <w:ind w:firstLine="709"/>
        <w:rPr>
          <w:rFonts w:ascii="Times New Roman" w:hAnsi="Times New Roman"/>
          <w:i/>
          <w:iCs/>
          <w:sz w:val="24"/>
          <w:szCs w:val="24"/>
        </w:rPr>
      </w:pPr>
      <w:r w:rsidRPr="00DC5E6A">
        <w:rPr>
          <w:rFonts w:ascii="Times New Roman" w:hAnsi="Times New Roman"/>
          <w:b/>
          <w:bCs/>
          <w:sz w:val="24"/>
          <w:szCs w:val="24"/>
        </w:rPr>
        <w:t>На материале лыжных гонок</w:t>
      </w:r>
    </w:p>
    <w:p w:rsidR="00851304" w:rsidRPr="00DC5E6A" w:rsidRDefault="00851304" w:rsidP="00851304">
      <w:pPr>
        <w:pStyle w:val="af1"/>
        <w:spacing w:line="360" w:lineRule="auto"/>
        <w:ind w:firstLine="709"/>
        <w:rPr>
          <w:rFonts w:ascii="Times New Roman" w:hAnsi="Times New Roman"/>
          <w:i/>
          <w:iCs/>
          <w:sz w:val="24"/>
          <w:szCs w:val="24"/>
        </w:rPr>
      </w:pPr>
      <w:r w:rsidRPr="00DC5E6A">
        <w:rPr>
          <w:rFonts w:ascii="Times New Roman" w:hAnsi="Times New Roman"/>
          <w:i/>
          <w:iCs/>
          <w:sz w:val="24"/>
          <w:szCs w:val="24"/>
        </w:rPr>
        <w:t xml:space="preserve">Развитие координации: </w:t>
      </w:r>
      <w:r w:rsidRPr="00DC5E6A">
        <w:rPr>
          <w:rFonts w:ascii="Times New Roman" w:hAnsi="Times New Roman"/>
          <w:sz w:val="24"/>
          <w:szCs w:val="24"/>
        </w:rPr>
        <w:t>перенос тяжести тела с лыжи на лыжу (на месте); комплексы общеразвивающих упражнений с изменением поз тела, стоя на лыжах; скольжение на правой (левой) ноге после двух­трёх шагов; спуск с горы с изменяющимися стой</w:t>
      </w:r>
      <w:r w:rsidRPr="00DC5E6A">
        <w:rPr>
          <w:rFonts w:ascii="Times New Roman" w:hAnsi="Times New Roman"/>
          <w:spacing w:val="2"/>
          <w:sz w:val="24"/>
          <w:szCs w:val="24"/>
        </w:rPr>
        <w:t xml:space="preserve">ками на лыжах; подбирание предметов во время спуска в </w:t>
      </w:r>
      <w:r w:rsidRPr="00DC5E6A">
        <w:rPr>
          <w:rFonts w:ascii="Times New Roman" w:hAnsi="Times New Roman"/>
          <w:sz w:val="24"/>
          <w:szCs w:val="24"/>
        </w:rPr>
        <w:t>низкой стойке.</w:t>
      </w:r>
    </w:p>
    <w:p w:rsidR="00851304" w:rsidRPr="00DC5E6A" w:rsidRDefault="00851304" w:rsidP="00851304">
      <w:pPr>
        <w:pStyle w:val="af1"/>
        <w:spacing w:line="360" w:lineRule="auto"/>
        <w:ind w:firstLine="709"/>
        <w:rPr>
          <w:rFonts w:ascii="Times New Roman" w:hAnsi="Times New Roman"/>
          <w:sz w:val="24"/>
          <w:szCs w:val="24"/>
        </w:rPr>
      </w:pPr>
      <w:r w:rsidRPr="00DC5E6A">
        <w:rPr>
          <w:rFonts w:ascii="Times New Roman" w:hAnsi="Times New Roman"/>
          <w:i/>
          <w:iCs/>
          <w:sz w:val="24"/>
          <w:szCs w:val="24"/>
        </w:rPr>
        <w:t xml:space="preserve">Развитие выносливости: </w:t>
      </w:r>
      <w:r w:rsidRPr="00DC5E6A">
        <w:rPr>
          <w:rFonts w:ascii="Times New Roman" w:hAnsi="Times New Roman"/>
          <w:sz w:val="24"/>
          <w:szCs w:val="24"/>
        </w:rPr>
        <w:t>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851304" w:rsidRPr="00DC5E6A" w:rsidRDefault="00851304" w:rsidP="00851304">
      <w:pPr>
        <w:pStyle w:val="af1"/>
        <w:spacing w:line="360" w:lineRule="auto"/>
        <w:ind w:firstLine="709"/>
        <w:rPr>
          <w:rStyle w:val="c12"/>
          <w:rFonts w:ascii="Times New Roman" w:hAnsi="Times New Roman"/>
          <w:b/>
          <w:i/>
          <w:sz w:val="24"/>
          <w:szCs w:val="24"/>
        </w:rPr>
      </w:pPr>
      <w:r w:rsidRPr="00DC5E6A">
        <w:rPr>
          <w:rStyle w:val="c12"/>
          <w:rFonts w:ascii="Times New Roman" w:hAnsi="Times New Roman"/>
          <w:b/>
          <w:i/>
          <w:sz w:val="24"/>
          <w:szCs w:val="24"/>
        </w:rPr>
        <w:t>Коррекционно-развивающие упражнения</w:t>
      </w:r>
    </w:p>
    <w:p w:rsidR="00851304" w:rsidRPr="00DC5E6A" w:rsidRDefault="00851304" w:rsidP="00851304">
      <w:pPr>
        <w:pStyle w:val="af1"/>
        <w:spacing w:line="360" w:lineRule="auto"/>
        <w:ind w:firstLine="709"/>
        <w:rPr>
          <w:rStyle w:val="c12"/>
          <w:rFonts w:ascii="Times New Roman" w:hAnsi="Times New Roman"/>
          <w:sz w:val="24"/>
          <w:szCs w:val="24"/>
        </w:rPr>
      </w:pPr>
      <w:r w:rsidRPr="00DC5E6A">
        <w:rPr>
          <w:rStyle w:val="c12"/>
          <w:rFonts w:ascii="Times New Roman" w:hAnsi="Times New Roman"/>
          <w:i/>
          <w:sz w:val="24"/>
          <w:szCs w:val="24"/>
        </w:rPr>
        <w:t>Основные положения и движения головы, конечностей и туловища</w:t>
      </w:r>
      <w:r w:rsidRPr="00DC5E6A">
        <w:rPr>
          <w:rStyle w:val="c12"/>
          <w:rFonts w:ascii="Times New Roman" w:hAnsi="Times New Roman"/>
          <w:sz w:val="24"/>
          <w:szCs w:val="24"/>
        </w:rPr>
        <w:t xml:space="preserve">, </w:t>
      </w:r>
      <w:r w:rsidRPr="00DC5E6A">
        <w:rPr>
          <w:rStyle w:val="c12"/>
          <w:rFonts w:ascii="Times New Roman" w:hAnsi="Times New Roman"/>
          <w:i/>
          <w:sz w:val="24"/>
          <w:szCs w:val="24"/>
        </w:rPr>
        <w:t>выполняемые на месте</w:t>
      </w:r>
      <w:r w:rsidRPr="00DC5E6A">
        <w:rPr>
          <w:rStyle w:val="c12"/>
          <w:rFonts w:ascii="Times New Roman" w:hAnsi="Times New Roman"/>
          <w:sz w:val="24"/>
          <w:szCs w:val="24"/>
        </w:rPr>
        <w:t xml:space="preserve">: сочетание движений туловища, ног с одноименными движениями рук; комплексы упражнений без предметов на месте и с предметами (г/ палка, малый мяч, средний мяч, г/мяч, набивной мяч, средний обруч, большой обруч). </w:t>
      </w:r>
    </w:p>
    <w:p w:rsidR="00851304" w:rsidRPr="00DC5E6A" w:rsidRDefault="00851304" w:rsidP="00851304">
      <w:pPr>
        <w:pStyle w:val="c11"/>
        <w:spacing w:before="0" w:beforeAutospacing="0" w:after="0" w:afterAutospacing="0" w:line="360" w:lineRule="auto"/>
        <w:ind w:firstLine="709"/>
        <w:jc w:val="both"/>
        <w:rPr>
          <w:rStyle w:val="c12"/>
        </w:rPr>
      </w:pPr>
      <w:r w:rsidRPr="00DC5E6A">
        <w:rPr>
          <w:rStyle w:val="c12"/>
          <w:i/>
        </w:rPr>
        <w:t>Упражнения на дыхание</w:t>
      </w:r>
      <w:r w:rsidRPr="00DC5E6A">
        <w:rPr>
          <w:rStyle w:val="c12"/>
        </w:rPr>
        <w:t>: правильное дыхание в различных И.П. сидя, стоя, лежа; глубокое дыхание при выполнении упражнений без предметов; дыхание по подражанию ("понюхать цветок", "подуть на кашу", «согреть руки», «сдуть пушинки»), дыхание во время ходьбы с произношением звуков на выдохе, выполнение вдоха и выдоха через нос.</w:t>
      </w:r>
    </w:p>
    <w:p w:rsidR="00851304" w:rsidRPr="00DC5E6A" w:rsidRDefault="00851304" w:rsidP="00851304">
      <w:pPr>
        <w:pStyle w:val="af1"/>
        <w:spacing w:line="360" w:lineRule="auto"/>
        <w:ind w:firstLine="709"/>
        <w:rPr>
          <w:rStyle w:val="c12"/>
          <w:rFonts w:ascii="Times New Roman" w:hAnsi="Times New Roman"/>
          <w:sz w:val="24"/>
          <w:szCs w:val="24"/>
        </w:rPr>
      </w:pPr>
      <w:r w:rsidRPr="00DC5E6A">
        <w:rPr>
          <w:rStyle w:val="c12"/>
          <w:rFonts w:ascii="Times New Roman" w:hAnsi="Times New Roman"/>
          <w:i/>
          <w:sz w:val="24"/>
          <w:szCs w:val="24"/>
        </w:rPr>
        <w:t>Упражнения на коррекцию и формирование правильной осанки</w:t>
      </w:r>
      <w:r w:rsidRPr="00DC5E6A">
        <w:rPr>
          <w:rStyle w:val="c12"/>
          <w:rFonts w:ascii="Times New Roman" w:hAnsi="Times New Roman"/>
          <w:sz w:val="24"/>
          <w:szCs w:val="24"/>
        </w:rPr>
        <w:t xml:space="preserve">: упражнения у гимнастической стенки (различные движения рук, ног, скольжение спиной и затылком по гимнастической стенке, приседы); сохранение правильной осанки при выполнении различных движений руками; упражнения в движении имитирующие ходьбу, бег животных и движения работающего человека («ходьба как лисичка», «как медведь», похлопывание крыльями как петушок», покачивание головой как лошадка», «вкручивание лампочки», «забивание гвоздя», «срывание яблок», «скатай снежный ком», «полоскание белья»); упражнения на сенсорных набивных мячах различного диаметра (сидя на мяче с удержанием статической позы с опорой с различными движениями рук); ходьба с мешочком на голове; поднимание на носки и опускание на пятки с мешочком на голове; упражнения на укрепление мышц спины и брюшного пресса путем прогиба назад; упражнения для укрепления мышц спины путем складывания; упражнения для </w:t>
      </w:r>
      <w:r w:rsidRPr="00DC5E6A">
        <w:rPr>
          <w:rStyle w:val="c12"/>
          <w:rFonts w:ascii="Times New Roman" w:hAnsi="Times New Roman"/>
          <w:sz w:val="24"/>
          <w:szCs w:val="24"/>
        </w:rPr>
        <w:lastRenderedPageBreak/>
        <w:t>укрепления позвоночника путем поворота туловища и наклона его в стороны; упражнения на укрепление мышц тазового пояса, бедер, ног.</w:t>
      </w:r>
    </w:p>
    <w:p w:rsidR="00851304" w:rsidRPr="00DC5E6A" w:rsidRDefault="00851304" w:rsidP="00851304">
      <w:pPr>
        <w:pStyle w:val="af1"/>
        <w:spacing w:line="360" w:lineRule="auto"/>
        <w:ind w:firstLine="709"/>
        <w:rPr>
          <w:rStyle w:val="c12"/>
          <w:rFonts w:ascii="Times New Roman" w:hAnsi="Times New Roman"/>
          <w:sz w:val="24"/>
          <w:szCs w:val="24"/>
        </w:rPr>
      </w:pPr>
      <w:r w:rsidRPr="00DC5E6A">
        <w:rPr>
          <w:rStyle w:val="c12"/>
          <w:rFonts w:ascii="Times New Roman" w:hAnsi="Times New Roman"/>
          <w:i/>
          <w:sz w:val="24"/>
          <w:szCs w:val="24"/>
        </w:rPr>
        <w:t>Упражнения на коррекцию и профилактику плоскостопия:</w:t>
      </w:r>
      <w:r w:rsidRPr="00DC5E6A">
        <w:rPr>
          <w:rStyle w:val="c12"/>
          <w:rFonts w:ascii="Times New Roman" w:hAnsi="Times New Roman"/>
          <w:sz w:val="24"/>
          <w:szCs w:val="24"/>
        </w:rPr>
        <w:t> сидя («каток», «серп», «окно», «маляр», «мельница», «кораблик», «ходьба», «лошадка», «медвежонок»); сидя: вращение стопами поочередно и одновременно вправо и влево, катание мяча ногами; ходьба приставными шагами и лицом вперед по канату со страховкой; ходьба на внутреннем и внешнем своде стопы; ходьба по массажной дорожке для стоп.</w:t>
      </w:r>
    </w:p>
    <w:p w:rsidR="00851304" w:rsidRPr="00DC5E6A" w:rsidRDefault="00851304" w:rsidP="00851304">
      <w:pPr>
        <w:pStyle w:val="af1"/>
        <w:spacing w:line="360" w:lineRule="auto"/>
        <w:ind w:firstLine="709"/>
        <w:rPr>
          <w:rStyle w:val="c12"/>
          <w:rFonts w:ascii="Times New Roman" w:hAnsi="Times New Roman"/>
          <w:sz w:val="24"/>
          <w:szCs w:val="24"/>
        </w:rPr>
      </w:pPr>
      <w:r w:rsidRPr="00DC5E6A">
        <w:rPr>
          <w:rStyle w:val="c12"/>
          <w:rFonts w:ascii="Times New Roman" w:hAnsi="Times New Roman"/>
          <w:i/>
          <w:sz w:val="24"/>
          <w:szCs w:val="24"/>
        </w:rPr>
        <w:t>Упражнения на развитие общей и мелкой моторики:</w:t>
      </w:r>
      <w:r w:rsidRPr="00DC5E6A">
        <w:rPr>
          <w:rStyle w:val="c12"/>
          <w:rFonts w:ascii="Times New Roman" w:hAnsi="Times New Roman"/>
          <w:sz w:val="24"/>
          <w:szCs w:val="24"/>
        </w:rPr>
        <w:t> с сенсорными набивными мячами разного диаметра  (прокатывание, перекатывание партнеру); со средними мячами (перекатывание партнеру сидя, подбрасывание мяча над собой  и ловля, броски мяча в стену); с малыми мячами (перекладывания из руки в руку, подбрасывание  двумя, удары мяча в стену в квадраты и ловля с отскоком от пола двумя; удары мяча об пол одной рукой и ловля двумя); набивными мячами –1 кг (ходьба с мячом в руках, удерживая его на груди и за головой по 30 секунд; поднимание мяча вперед, вверх, вправо, влево).</w:t>
      </w:r>
    </w:p>
    <w:p w:rsidR="00851304" w:rsidRPr="00DC5E6A" w:rsidRDefault="00851304" w:rsidP="00851304">
      <w:pPr>
        <w:pStyle w:val="af1"/>
        <w:spacing w:line="360" w:lineRule="auto"/>
        <w:ind w:firstLine="709"/>
        <w:rPr>
          <w:rStyle w:val="c12"/>
          <w:rFonts w:ascii="Times New Roman" w:hAnsi="Times New Roman"/>
          <w:sz w:val="24"/>
          <w:szCs w:val="24"/>
        </w:rPr>
      </w:pPr>
      <w:r w:rsidRPr="00DC5E6A">
        <w:rPr>
          <w:rStyle w:val="c12"/>
          <w:rFonts w:ascii="Times New Roman" w:hAnsi="Times New Roman"/>
          <w:i/>
          <w:sz w:val="24"/>
          <w:szCs w:val="24"/>
        </w:rPr>
        <w:t>Упражнения на развитие точности и координации движений</w:t>
      </w:r>
      <w:r w:rsidRPr="00DC5E6A">
        <w:rPr>
          <w:rStyle w:val="c12"/>
          <w:rFonts w:ascii="Times New Roman" w:hAnsi="Times New Roman"/>
          <w:sz w:val="24"/>
          <w:szCs w:val="24"/>
        </w:rPr>
        <w:t>: построение в шеренгу и в колонну с изменением места построения; ходьба между различными ориентирами; бег по начерченным на полу ориентирам (все задания выполняются вместе с учителем);  несколько поворотов подряд по показу, ходьба по двум параллельно поставленным скамейкам с помощью.</w:t>
      </w:r>
    </w:p>
    <w:p w:rsidR="00851304" w:rsidRPr="00DC5E6A" w:rsidRDefault="00851304" w:rsidP="00851304">
      <w:pPr>
        <w:pStyle w:val="af1"/>
        <w:spacing w:line="360" w:lineRule="auto"/>
        <w:ind w:firstLine="709"/>
        <w:rPr>
          <w:rStyle w:val="c12"/>
          <w:rFonts w:ascii="Times New Roman" w:hAnsi="Times New Roman"/>
          <w:i/>
          <w:sz w:val="24"/>
          <w:szCs w:val="24"/>
        </w:rPr>
      </w:pPr>
      <w:r w:rsidRPr="00DC5E6A">
        <w:rPr>
          <w:rStyle w:val="c12"/>
          <w:rFonts w:ascii="Times New Roman" w:hAnsi="Times New Roman"/>
          <w:i/>
          <w:sz w:val="24"/>
          <w:szCs w:val="24"/>
        </w:rPr>
        <w:t>Упражнения на развитие двигательных умений и навыков</w:t>
      </w:r>
    </w:p>
    <w:p w:rsidR="00851304" w:rsidRPr="00DC5E6A" w:rsidRDefault="00851304" w:rsidP="00851304">
      <w:pPr>
        <w:pStyle w:val="c11"/>
        <w:spacing w:before="0" w:beforeAutospacing="0" w:after="0" w:afterAutospacing="0" w:line="360" w:lineRule="auto"/>
        <w:ind w:firstLine="709"/>
        <w:jc w:val="both"/>
        <w:rPr>
          <w:rStyle w:val="c12"/>
        </w:rPr>
      </w:pPr>
      <w:r w:rsidRPr="00DC5E6A">
        <w:rPr>
          <w:rStyle w:val="c12"/>
          <w:i/>
        </w:rPr>
        <w:t>Построения и перестроения</w:t>
      </w:r>
      <w:r w:rsidRPr="00DC5E6A">
        <w:rPr>
          <w:rStyle w:val="c12"/>
        </w:rPr>
        <w:t>: выполнение команд «Становись!», «Равняйсь!», «Смирно!», «Вольно!», «Шагом марш!», «Класс стой!» с помощью; размыкание в шеренге и в колонне; размыкание в шеренге на вытянутые руки; повороты направо, налево с указанием направления; повороты на месте кругом с показом направления.</w:t>
      </w:r>
    </w:p>
    <w:p w:rsidR="00851304" w:rsidRPr="00DC5E6A" w:rsidRDefault="00851304" w:rsidP="00851304">
      <w:pPr>
        <w:pStyle w:val="c11"/>
        <w:spacing w:before="0" w:beforeAutospacing="0" w:after="0" w:afterAutospacing="0" w:line="360" w:lineRule="auto"/>
        <w:ind w:firstLine="709"/>
        <w:jc w:val="both"/>
        <w:rPr>
          <w:rStyle w:val="c12"/>
        </w:rPr>
      </w:pPr>
      <w:r w:rsidRPr="00DC5E6A">
        <w:rPr>
          <w:rStyle w:val="c12"/>
          <w:i/>
        </w:rPr>
        <w:t>Ходьба и бег</w:t>
      </w:r>
      <w:r w:rsidRPr="00DC5E6A">
        <w:rPr>
          <w:rStyle w:val="c12"/>
        </w:rPr>
        <w:t xml:space="preserve">: ходьба на пятках, на носках; ходьба в различном темпе: медленно, быстро; бег в чередовании с ходьбой; ходьба и бег в медленном темпе с сохранением дистанции; бег в колонне по одному в равномерном темпе; челночный бег 3 Х </w:t>
      </w:r>
      <w:smartTag w:uri="urn:schemas-microsoft-com:office:smarttags" w:element="metricconverter">
        <w:smartTagPr>
          <w:attr w:name="ProductID" w:val="10 метров"/>
        </w:smartTagPr>
        <w:r w:rsidRPr="00DC5E6A">
          <w:rPr>
            <w:rStyle w:val="c12"/>
          </w:rPr>
          <w:t>10 метров</w:t>
        </w:r>
      </w:smartTag>
      <w:r w:rsidRPr="00DC5E6A">
        <w:rPr>
          <w:rStyle w:val="c12"/>
        </w:rPr>
        <w:t xml:space="preserve">; высокий старт; бег на </w:t>
      </w:r>
      <w:smartTag w:uri="urn:schemas-microsoft-com:office:smarttags" w:element="metricconverter">
        <w:smartTagPr>
          <w:attr w:name="ProductID" w:val="30 метров"/>
        </w:smartTagPr>
        <w:r w:rsidRPr="00DC5E6A">
          <w:rPr>
            <w:rStyle w:val="c12"/>
          </w:rPr>
          <w:t>30 метров</w:t>
        </w:r>
      </w:smartTag>
      <w:r w:rsidRPr="00DC5E6A">
        <w:rPr>
          <w:rStyle w:val="c12"/>
        </w:rPr>
        <w:t xml:space="preserve"> с высокого старта на скорость.</w:t>
      </w:r>
    </w:p>
    <w:p w:rsidR="00851304" w:rsidRPr="00DC5E6A" w:rsidRDefault="00851304" w:rsidP="00851304">
      <w:pPr>
        <w:pStyle w:val="c11"/>
        <w:spacing w:before="0" w:beforeAutospacing="0" w:after="0" w:afterAutospacing="0" w:line="360" w:lineRule="auto"/>
        <w:ind w:firstLine="709"/>
        <w:jc w:val="both"/>
        <w:rPr>
          <w:rStyle w:val="c12"/>
        </w:rPr>
      </w:pPr>
      <w:r w:rsidRPr="00DC5E6A">
        <w:rPr>
          <w:rStyle w:val="c12"/>
          <w:i/>
        </w:rPr>
        <w:t>Прыжки</w:t>
      </w:r>
      <w:r w:rsidRPr="00DC5E6A">
        <w:rPr>
          <w:rStyle w:val="c12"/>
        </w:rPr>
        <w:t xml:space="preserve">: прыжки на двух (одной) ноге на месте с поворотами на 180° и 360°; прыжки на одной ноге с продвижением вперед; прыжки в длину с места толчком двух ног; прыжки в глубину с высоты </w:t>
      </w:r>
      <w:smartTag w:uri="urn:schemas-microsoft-com:office:smarttags" w:element="metricconverter">
        <w:smartTagPr>
          <w:attr w:name="ProductID" w:val="50 см"/>
        </w:smartTagPr>
        <w:r w:rsidRPr="00DC5E6A">
          <w:rPr>
            <w:rStyle w:val="c12"/>
          </w:rPr>
          <w:t>50 см</w:t>
        </w:r>
      </w:smartTag>
      <w:r w:rsidRPr="00DC5E6A">
        <w:rPr>
          <w:rStyle w:val="c12"/>
        </w:rPr>
        <w:t>;  в длину с двух-трех шагов, толчком одной с приземлением на две через ров; прыжки боком через г/скамейку с опорой на руки; прыжки, наступая на г/скамейку; прыжки в высоту с шага.</w:t>
      </w:r>
    </w:p>
    <w:p w:rsidR="00851304" w:rsidRPr="00DC5E6A" w:rsidRDefault="00851304" w:rsidP="00851304">
      <w:pPr>
        <w:pStyle w:val="c11"/>
        <w:spacing w:before="0" w:beforeAutospacing="0" w:after="0" w:afterAutospacing="0" w:line="360" w:lineRule="auto"/>
        <w:ind w:firstLine="709"/>
        <w:jc w:val="both"/>
        <w:rPr>
          <w:rStyle w:val="c12"/>
        </w:rPr>
      </w:pPr>
      <w:r w:rsidRPr="00DC5E6A">
        <w:rPr>
          <w:rStyle w:val="c12"/>
          <w:i/>
        </w:rPr>
        <w:t>Броски, ловля, метание мяча и передача предметов</w:t>
      </w:r>
      <w:r w:rsidRPr="00DC5E6A">
        <w:rPr>
          <w:rStyle w:val="c12"/>
        </w:rPr>
        <w:t xml:space="preserve">: метание малого мяча правой (левой) рукой на дальность способом «из-за головы через плечо»; метание малого мяча в </w:t>
      </w:r>
      <w:r w:rsidRPr="00DC5E6A">
        <w:rPr>
          <w:rStyle w:val="c12"/>
        </w:rPr>
        <w:lastRenderedPageBreak/>
        <w:t xml:space="preserve">горизонтальную цель (мишени на г/стенке); метание малого мяча в вертикальную цель; подбрасывание волейбольного мяча перед собой и ловля его; высокое подбрасывание большого мяча и ловля его после отскока от пола; броски большого мяча друг другу в парах двумя руками снизу; броски набивного мяча весом </w:t>
      </w:r>
      <w:smartTag w:uri="urn:schemas-microsoft-com:office:smarttags" w:element="metricconverter">
        <w:smartTagPr>
          <w:attr w:name="ProductID" w:val="1 кг"/>
        </w:smartTagPr>
        <w:r w:rsidRPr="00DC5E6A">
          <w:rPr>
            <w:rStyle w:val="c12"/>
          </w:rPr>
          <w:t>1 кг</w:t>
        </w:r>
      </w:smartTag>
      <w:r w:rsidRPr="00DC5E6A">
        <w:rPr>
          <w:rStyle w:val="c12"/>
        </w:rPr>
        <w:t xml:space="preserve"> различными способами: двумя руками снизу и от груди, из-за головы; переноска одновременно 2-3 предметов различной формы (флажки, кегли, палки, мячи и т.д.); передача и переноска предметов на расстояние до </w:t>
      </w:r>
      <w:smartTag w:uri="urn:schemas-microsoft-com:office:smarttags" w:element="metricconverter">
        <w:smartTagPr>
          <w:attr w:name="ProductID" w:val="20 метров"/>
        </w:smartTagPr>
        <w:r w:rsidRPr="00DC5E6A">
          <w:rPr>
            <w:rStyle w:val="c12"/>
          </w:rPr>
          <w:t>20 метров</w:t>
        </w:r>
      </w:smartTag>
      <w:r w:rsidRPr="00DC5E6A">
        <w:rPr>
          <w:rStyle w:val="c12"/>
        </w:rPr>
        <w:t xml:space="preserve"> (набивных мячей </w:t>
      </w:r>
      <w:smartTag w:uri="urn:schemas-microsoft-com:office:smarttags" w:element="metricconverter">
        <w:smartTagPr>
          <w:attr w:name="ProductID" w:val="-1 кг"/>
        </w:smartTagPr>
        <w:r w:rsidRPr="00DC5E6A">
          <w:rPr>
            <w:rStyle w:val="c12"/>
          </w:rPr>
          <w:t>-1 кг</w:t>
        </w:r>
      </w:smartTag>
      <w:r w:rsidRPr="00DC5E6A">
        <w:rPr>
          <w:rStyle w:val="c12"/>
        </w:rPr>
        <w:t>, г/палок, больших мячей и т.д.).</w:t>
      </w:r>
    </w:p>
    <w:p w:rsidR="00851304" w:rsidRPr="00DC5E6A" w:rsidRDefault="00851304" w:rsidP="00851304">
      <w:pPr>
        <w:pStyle w:val="c11"/>
        <w:spacing w:before="0" w:beforeAutospacing="0" w:after="0" w:afterAutospacing="0" w:line="360" w:lineRule="auto"/>
        <w:ind w:firstLine="709"/>
        <w:jc w:val="both"/>
        <w:rPr>
          <w:rStyle w:val="c12"/>
        </w:rPr>
      </w:pPr>
      <w:r w:rsidRPr="00DC5E6A">
        <w:rPr>
          <w:rStyle w:val="c12"/>
          <w:i/>
        </w:rPr>
        <w:t>Равновесие</w:t>
      </w:r>
      <w:r w:rsidRPr="00DC5E6A">
        <w:rPr>
          <w:rStyle w:val="c12"/>
        </w:rPr>
        <w:t>: ходьба по г/скамейке с предметом (флажок, г/мяч, г/палка); ходьба по г/скамейке с различными положениями рук; ходьба по г/скамейке с опусканием на одно колено; ходьба по г/скамейке с перешагиванием через предметы высотой 15-</w:t>
      </w:r>
      <w:smartTag w:uri="urn:schemas-microsoft-com:office:smarttags" w:element="metricconverter">
        <w:smartTagPr>
          <w:attr w:name="ProductID" w:val="20 см"/>
        </w:smartTagPr>
        <w:r w:rsidRPr="00DC5E6A">
          <w:rPr>
            <w:rStyle w:val="c12"/>
          </w:rPr>
          <w:t>20 см</w:t>
        </w:r>
      </w:smartTag>
      <w:r w:rsidRPr="00DC5E6A">
        <w:rPr>
          <w:rStyle w:val="c12"/>
        </w:rPr>
        <w:t>; поворот кругом переступанием на г/скамейке; расхождение вдвоем при встрече на г/скамейке; «Петушок», «Ласточка» на полу.</w:t>
      </w:r>
    </w:p>
    <w:p w:rsidR="00851304" w:rsidRPr="00DC5E6A" w:rsidRDefault="00851304" w:rsidP="00851304">
      <w:pPr>
        <w:pStyle w:val="c11"/>
        <w:spacing w:before="0" w:beforeAutospacing="0" w:after="0" w:afterAutospacing="0" w:line="360" w:lineRule="auto"/>
        <w:jc w:val="center"/>
        <w:rPr>
          <w:rStyle w:val="c12"/>
          <w:b/>
        </w:rPr>
      </w:pPr>
      <w:r w:rsidRPr="00DC5E6A">
        <w:rPr>
          <w:rStyle w:val="c12"/>
          <w:b/>
        </w:rPr>
        <w:t>Содержание курсов коррекционно-развивающей области</w:t>
      </w:r>
    </w:p>
    <w:p w:rsidR="00851304" w:rsidRPr="00DC5E6A" w:rsidRDefault="00851304" w:rsidP="00851304">
      <w:pPr>
        <w:pStyle w:val="af4"/>
        <w:shd w:val="clear" w:color="auto" w:fill="FFFFFF"/>
        <w:ind w:left="0" w:firstLine="709"/>
        <w:jc w:val="both"/>
      </w:pPr>
      <w:r w:rsidRPr="00DC5E6A">
        <w:rPr>
          <w:b/>
          <w:bCs/>
          <w:i/>
          <w:iCs/>
          <w:caps w:val="0"/>
        </w:rPr>
        <w:t xml:space="preserve">Содержание коррекционно – развивающей области представлено следующими обязательными коррекционными курсами: </w:t>
      </w:r>
      <w:r w:rsidRPr="00DC5E6A">
        <w:t>«К</w:t>
      </w:r>
      <w:r w:rsidRPr="00DC5E6A">
        <w:rPr>
          <w:caps w:val="0"/>
        </w:rPr>
        <w:t xml:space="preserve">оррекционно-развивающие занятия (логопедические и психокоррекционные)» (фронтальные и/или индивидуальные занятия), «Ритмика» (фронтальные и/или индивидуальные занятия). </w:t>
      </w:r>
    </w:p>
    <w:p w:rsidR="00851304" w:rsidRPr="00DC5E6A" w:rsidRDefault="00851304" w:rsidP="00851304">
      <w:pPr>
        <w:autoSpaceDE w:val="0"/>
        <w:spacing w:line="360" w:lineRule="auto"/>
        <w:jc w:val="center"/>
      </w:pPr>
      <w:r w:rsidRPr="00DC5E6A">
        <w:rPr>
          <w:b/>
          <w:bCs/>
          <w:i/>
        </w:rPr>
        <w:t>Коррекционный курс</w:t>
      </w:r>
      <w:r w:rsidRPr="00DC5E6A">
        <w:rPr>
          <w:b/>
          <w:bCs/>
        </w:rPr>
        <w:t xml:space="preserve"> </w:t>
      </w:r>
      <w:r w:rsidRPr="00DC5E6A">
        <w:t>«</w:t>
      </w:r>
      <w:r w:rsidRPr="00DC5E6A">
        <w:rPr>
          <w:b/>
          <w:i/>
        </w:rPr>
        <w:t xml:space="preserve">Коррекционно-развивающие занятия </w:t>
      </w:r>
      <w:r w:rsidRPr="00DC5E6A">
        <w:rPr>
          <w:b/>
          <w:i/>
        </w:rPr>
        <w:br/>
        <w:t>(логопедические и психокоррекционные)».</w:t>
      </w:r>
    </w:p>
    <w:p w:rsidR="00851304" w:rsidRPr="00DC5E6A" w:rsidRDefault="00851304" w:rsidP="00851304">
      <w:pPr>
        <w:spacing w:line="360" w:lineRule="auto"/>
        <w:jc w:val="center"/>
        <w:rPr>
          <w:b/>
        </w:rPr>
      </w:pPr>
      <w:r w:rsidRPr="00DC5E6A">
        <w:rPr>
          <w:b/>
        </w:rPr>
        <w:t>Логопедические занятия</w:t>
      </w:r>
    </w:p>
    <w:p w:rsidR="00851304" w:rsidRPr="00DC5E6A" w:rsidRDefault="00851304" w:rsidP="00851304">
      <w:pPr>
        <w:pStyle w:val="af4"/>
        <w:shd w:val="clear" w:color="auto" w:fill="FFFFFF"/>
        <w:ind w:left="0" w:firstLine="709"/>
        <w:jc w:val="both"/>
      </w:pPr>
      <w:r w:rsidRPr="00DC5E6A">
        <w:rPr>
          <w:b/>
          <w:caps w:val="0"/>
        </w:rPr>
        <w:t xml:space="preserve">Цель </w:t>
      </w:r>
      <w:r w:rsidRPr="00DC5E6A">
        <w:rPr>
          <w:caps w:val="0"/>
        </w:rPr>
        <w:t>логопедических занятий состоит в диагностике, коррекции и развитии всех сторон речи (фонетико-фонематической, лексико-грамматической, синтаксической), связной речи</w:t>
      </w:r>
      <w:r w:rsidRPr="00DC5E6A">
        <w:t xml:space="preserve">. </w:t>
      </w:r>
    </w:p>
    <w:p w:rsidR="00851304" w:rsidRPr="00DC5E6A" w:rsidRDefault="00851304" w:rsidP="00851304">
      <w:pPr>
        <w:pStyle w:val="af4"/>
        <w:shd w:val="clear" w:color="auto" w:fill="FFFFFF"/>
        <w:ind w:left="0" w:firstLine="709"/>
        <w:jc w:val="both"/>
      </w:pPr>
      <w:r w:rsidRPr="00DC5E6A">
        <w:rPr>
          <w:caps w:val="0"/>
        </w:rPr>
        <w:t xml:space="preserve">Основными </w:t>
      </w:r>
      <w:r w:rsidRPr="00DC5E6A">
        <w:rPr>
          <w:b/>
          <w:caps w:val="0"/>
        </w:rPr>
        <w:t>направлениями</w:t>
      </w:r>
      <w:r w:rsidRPr="00DC5E6A">
        <w:rPr>
          <w:caps w:val="0"/>
        </w:rPr>
        <w:t xml:space="preserve"> логопедической работы является</w:t>
      </w:r>
      <w:r w:rsidRPr="00DC5E6A">
        <w:t>:</w:t>
      </w:r>
    </w:p>
    <w:p w:rsidR="00851304" w:rsidRPr="00DC5E6A" w:rsidRDefault="00851304" w:rsidP="00851304">
      <w:pPr>
        <w:pStyle w:val="af4"/>
        <w:shd w:val="clear" w:color="auto" w:fill="FFFFFF"/>
        <w:ind w:left="0" w:firstLine="709"/>
        <w:jc w:val="both"/>
      </w:pPr>
      <w:r w:rsidRPr="00DC5E6A">
        <w:rPr>
          <w:b/>
          <w:caps w:val="0"/>
        </w:rPr>
        <w:t>диагностика и коррекция звукопроизношения</w:t>
      </w:r>
      <w:r w:rsidRPr="00DC5E6A">
        <w:rPr>
          <w:caps w:val="0"/>
        </w:rPr>
        <w:t xml:space="preserve"> (постановка, автоматизация и дифференциация звуков речи);</w:t>
      </w:r>
      <w:r w:rsidRPr="00DC5E6A">
        <w:t xml:space="preserve"> </w:t>
      </w:r>
    </w:p>
    <w:p w:rsidR="00851304" w:rsidRPr="00DC5E6A" w:rsidRDefault="00851304" w:rsidP="00851304">
      <w:pPr>
        <w:pStyle w:val="af4"/>
        <w:shd w:val="clear" w:color="auto" w:fill="FFFFFF"/>
        <w:ind w:left="0" w:firstLine="709"/>
        <w:jc w:val="both"/>
      </w:pPr>
      <w:r w:rsidRPr="00DC5E6A">
        <w:rPr>
          <w:b/>
          <w:caps w:val="0"/>
        </w:rPr>
        <w:t>диагностика и коррекция лексической стороны речи (</w:t>
      </w:r>
      <w:r w:rsidRPr="00DC5E6A">
        <w:rPr>
          <w:caps w:val="0"/>
        </w:rPr>
        <w:t>обогащение словаря, его расширение и уточнение)</w:t>
      </w:r>
      <w:r w:rsidRPr="00DC5E6A">
        <w:t>;</w:t>
      </w:r>
    </w:p>
    <w:p w:rsidR="00851304" w:rsidRPr="00DC5E6A" w:rsidRDefault="00851304" w:rsidP="00851304">
      <w:pPr>
        <w:pStyle w:val="af4"/>
        <w:shd w:val="clear" w:color="auto" w:fill="FFFFFF"/>
        <w:ind w:left="0" w:firstLine="709"/>
        <w:jc w:val="both"/>
      </w:pPr>
      <w:r w:rsidRPr="00DC5E6A">
        <w:rPr>
          <w:b/>
          <w:caps w:val="0"/>
        </w:rPr>
        <w:t>диагностика и коррекция грамматического строя речи</w:t>
      </w:r>
      <w:r w:rsidRPr="00DC5E6A">
        <w:rPr>
          <w:caps w:val="0"/>
        </w:rPr>
        <w:t xml:space="preserve"> (синтаксической структуры речевых высказываний, словоизменения и словообразования);</w:t>
      </w:r>
    </w:p>
    <w:p w:rsidR="00851304" w:rsidRPr="00DC5E6A" w:rsidRDefault="00851304" w:rsidP="00851304">
      <w:pPr>
        <w:pStyle w:val="af4"/>
        <w:shd w:val="clear" w:color="auto" w:fill="FFFFFF"/>
        <w:ind w:left="0" w:firstLine="709"/>
        <w:jc w:val="both"/>
        <w:rPr>
          <w:caps w:val="0"/>
        </w:rPr>
      </w:pPr>
      <w:r w:rsidRPr="00DC5E6A">
        <w:rPr>
          <w:b/>
          <w:caps w:val="0"/>
        </w:rPr>
        <w:t xml:space="preserve">коррекция диалогической и формирование монологической форм речи, развитие коммуникативной функции речи </w:t>
      </w:r>
      <w:r w:rsidRPr="00DC5E6A">
        <w:rPr>
          <w:caps w:val="0"/>
        </w:rPr>
        <w:t>(развитие навыков диалогической и монологической речи, формирование связной речи, повышение речевой мотивации, обогащение речевого опыта);</w:t>
      </w:r>
    </w:p>
    <w:p w:rsidR="00851304" w:rsidRPr="00DC5E6A" w:rsidRDefault="00851304" w:rsidP="00851304">
      <w:pPr>
        <w:pStyle w:val="af4"/>
        <w:shd w:val="clear" w:color="auto" w:fill="FFFFFF"/>
        <w:ind w:left="0" w:firstLine="709"/>
        <w:jc w:val="both"/>
      </w:pPr>
      <w:r w:rsidRPr="00DC5E6A">
        <w:rPr>
          <w:b/>
          <w:caps w:val="0"/>
        </w:rPr>
        <w:t>коррекция нарушений чтения и письма</w:t>
      </w:r>
      <w:r w:rsidRPr="00DC5E6A">
        <w:t xml:space="preserve">; </w:t>
      </w:r>
    </w:p>
    <w:p w:rsidR="00851304" w:rsidRPr="00DC5E6A" w:rsidRDefault="00851304" w:rsidP="00851304">
      <w:pPr>
        <w:pStyle w:val="af4"/>
        <w:shd w:val="clear" w:color="auto" w:fill="FFFFFF"/>
        <w:ind w:left="0" w:firstLine="709"/>
        <w:jc w:val="both"/>
      </w:pPr>
      <w:r w:rsidRPr="00DC5E6A">
        <w:rPr>
          <w:b/>
          <w:caps w:val="0"/>
        </w:rPr>
        <w:lastRenderedPageBreak/>
        <w:t>расширение представлений об окружающей действительности</w:t>
      </w:r>
      <w:r w:rsidRPr="00DC5E6A">
        <w:t xml:space="preserve">; </w:t>
      </w:r>
    </w:p>
    <w:p w:rsidR="00851304" w:rsidRPr="00DC5E6A" w:rsidRDefault="00851304" w:rsidP="00851304">
      <w:pPr>
        <w:pStyle w:val="af4"/>
        <w:shd w:val="clear" w:color="auto" w:fill="FFFFFF"/>
        <w:ind w:left="0" w:firstLine="709"/>
        <w:jc w:val="both"/>
      </w:pPr>
      <w:r w:rsidRPr="00DC5E6A">
        <w:rPr>
          <w:b/>
          <w:caps w:val="0"/>
        </w:rPr>
        <w:t>развитие познавательной сферы</w:t>
      </w:r>
      <w:r w:rsidRPr="00DC5E6A">
        <w:rPr>
          <w:caps w:val="0"/>
        </w:rPr>
        <w:t xml:space="preserve"> (мышления, памяти, внимания и др. познавательных процессов)</w:t>
      </w:r>
      <w:r w:rsidRPr="00DC5E6A">
        <w:t>.</w:t>
      </w:r>
    </w:p>
    <w:p w:rsidR="00851304" w:rsidRPr="00DC5E6A" w:rsidRDefault="00851304" w:rsidP="00851304">
      <w:pPr>
        <w:pStyle w:val="Default"/>
        <w:spacing w:line="360" w:lineRule="auto"/>
        <w:jc w:val="center"/>
        <w:rPr>
          <w:b/>
          <w:color w:val="auto"/>
        </w:rPr>
      </w:pPr>
      <w:r w:rsidRPr="00DC5E6A">
        <w:rPr>
          <w:b/>
          <w:color w:val="auto"/>
        </w:rPr>
        <w:t>Психокоррекционные занятия</w:t>
      </w:r>
    </w:p>
    <w:p w:rsidR="00851304" w:rsidRPr="00DC5E6A" w:rsidRDefault="00851304" w:rsidP="00851304">
      <w:pPr>
        <w:pStyle w:val="Default"/>
        <w:spacing w:line="360" w:lineRule="auto"/>
        <w:ind w:firstLine="720"/>
        <w:jc w:val="both"/>
        <w:rPr>
          <w:color w:val="auto"/>
        </w:rPr>
      </w:pPr>
      <w:r w:rsidRPr="00DC5E6A">
        <w:rPr>
          <w:b/>
          <w:color w:val="auto"/>
        </w:rPr>
        <w:t xml:space="preserve">Цель </w:t>
      </w:r>
      <w:r w:rsidRPr="00DC5E6A">
        <w:rPr>
          <w:color w:val="auto"/>
        </w:rPr>
        <w:t xml:space="preserve">психокорреционных занятий заключается в применении разных форм взаимодействия с обучающимися, направленными на преодоление или ослабление проблем в психическом и личностном развитии, гармонизацию личности и межличностных отношений. </w:t>
      </w:r>
    </w:p>
    <w:p w:rsidR="00851304" w:rsidRPr="00DC5E6A" w:rsidRDefault="00851304" w:rsidP="00851304">
      <w:pPr>
        <w:pStyle w:val="Default"/>
        <w:spacing w:line="360" w:lineRule="auto"/>
        <w:ind w:firstLine="720"/>
        <w:jc w:val="both"/>
        <w:rPr>
          <w:color w:val="auto"/>
        </w:rPr>
      </w:pPr>
      <w:r w:rsidRPr="00DC5E6A">
        <w:rPr>
          <w:color w:val="auto"/>
        </w:rPr>
        <w:t xml:space="preserve">Основные </w:t>
      </w:r>
      <w:r w:rsidRPr="00DC5E6A">
        <w:rPr>
          <w:b/>
          <w:color w:val="auto"/>
        </w:rPr>
        <w:t>направления</w:t>
      </w:r>
      <w:r w:rsidRPr="00DC5E6A">
        <w:rPr>
          <w:color w:val="auto"/>
        </w:rPr>
        <w:t xml:space="preserve"> работы: </w:t>
      </w:r>
    </w:p>
    <w:p w:rsidR="00851304" w:rsidRPr="00DC5E6A" w:rsidRDefault="00851304" w:rsidP="00851304">
      <w:pPr>
        <w:pStyle w:val="Default"/>
        <w:spacing w:line="360" w:lineRule="auto"/>
        <w:ind w:firstLine="720"/>
        <w:jc w:val="both"/>
        <w:rPr>
          <w:color w:val="auto"/>
        </w:rPr>
      </w:pPr>
      <w:r w:rsidRPr="00DC5E6A">
        <w:rPr>
          <w:b/>
          <w:color w:val="auto"/>
        </w:rPr>
        <w:t xml:space="preserve">диагностика и развитие познавательной сферы </w:t>
      </w:r>
      <w:r w:rsidRPr="00DC5E6A">
        <w:rPr>
          <w:b/>
        </w:rPr>
        <w:t>и целенаправленное формирование высших психических функций</w:t>
      </w:r>
      <w:r w:rsidRPr="00DC5E6A">
        <w:rPr>
          <w:color w:val="auto"/>
        </w:rPr>
        <w:t xml:space="preserve"> (формирование учебной мотивации, активизация сенсорно-перцептивной, мнемической и мыслительной деятельности, </w:t>
      </w:r>
      <w:r w:rsidRPr="00DC5E6A">
        <w:rPr>
          <w:rStyle w:val="submenu-table"/>
          <w:bCs/>
        </w:rPr>
        <w:t>развития пространственно-временных представлений</w:t>
      </w:r>
      <w:r w:rsidRPr="00DC5E6A">
        <w:rPr>
          <w:color w:val="auto"/>
        </w:rPr>
        <w:t xml:space="preserve">); </w:t>
      </w:r>
    </w:p>
    <w:p w:rsidR="00851304" w:rsidRPr="00DC5E6A" w:rsidRDefault="00851304" w:rsidP="00851304">
      <w:pPr>
        <w:pStyle w:val="Default"/>
        <w:spacing w:line="360" w:lineRule="auto"/>
        <w:ind w:firstLine="720"/>
        <w:jc w:val="both"/>
        <w:rPr>
          <w:color w:val="auto"/>
        </w:rPr>
      </w:pPr>
      <w:r w:rsidRPr="00DC5E6A">
        <w:rPr>
          <w:b/>
          <w:color w:val="auto"/>
        </w:rPr>
        <w:t xml:space="preserve">диагностика и развитие эмоционально-личностной сферы </w:t>
      </w:r>
      <w:r w:rsidRPr="00DC5E6A">
        <w:rPr>
          <w:b/>
        </w:rPr>
        <w:t>и коррекция ее недостатков</w:t>
      </w:r>
      <w:r w:rsidRPr="00DC5E6A">
        <w:rPr>
          <w:color w:val="auto"/>
        </w:rPr>
        <w:t xml:space="preserve"> (гармонизация пихоэмоционального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 </w:t>
      </w:r>
      <w:r w:rsidRPr="00DC5E6A">
        <w:t>создание ситуации успешной деятельности</w:t>
      </w:r>
      <w:r w:rsidRPr="00DC5E6A">
        <w:rPr>
          <w:color w:val="auto"/>
        </w:rPr>
        <w:t xml:space="preserve">); </w:t>
      </w:r>
    </w:p>
    <w:p w:rsidR="00851304" w:rsidRPr="00DC5E6A" w:rsidRDefault="00851304" w:rsidP="00851304">
      <w:pPr>
        <w:pStyle w:val="Default"/>
        <w:spacing w:line="360" w:lineRule="auto"/>
        <w:ind w:firstLine="720"/>
        <w:jc w:val="both"/>
        <w:rPr>
          <w:color w:val="auto"/>
        </w:rPr>
      </w:pPr>
      <w:r w:rsidRPr="00DC5E6A">
        <w:rPr>
          <w:b/>
          <w:color w:val="auto"/>
        </w:rPr>
        <w:t>диагностика и развитие коммуникативной сферы</w:t>
      </w:r>
      <w:r w:rsidRPr="00DC5E6A">
        <w:rPr>
          <w:color w:val="auto"/>
        </w:rPr>
        <w:t xml:space="preserve"> </w:t>
      </w:r>
      <w:r w:rsidRPr="00DC5E6A">
        <w:rPr>
          <w:b/>
          <w:color w:val="auto"/>
        </w:rPr>
        <w:t>и социальная интеграции</w:t>
      </w:r>
      <w:r w:rsidRPr="00DC5E6A">
        <w:rPr>
          <w:color w:val="auto"/>
        </w:rPr>
        <w:t xml:space="preserve"> (развитие способности к эмпатии, сопереживанию); </w:t>
      </w:r>
    </w:p>
    <w:p w:rsidR="00851304" w:rsidRPr="00DC5E6A" w:rsidRDefault="00851304" w:rsidP="00851304">
      <w:pPr>
        <w:pStyle w:val="Default"/>
        <w:spacing w:line="360" w:lineRule="auto"/>
        <w:ind w:firstLine="720"/>
        <w:jc w:val="both"/>
        <w:rPr>
          <w:color w:val="auto"/>
        </w:rPr>
      </w:pPr>
      <w:r w:rsidRPr="00DC5E6A">
        <w:rPr>
          <w:b/>
          <w:color w:val="auto"/>
        </w:rPr>
        <w:t>формирование продуктивных видов взаимодействия с окружающими</w:t>
      </w:r>
      <w:r w:rsidRPr="00DC5E6A">
        <w:rPr>
          <w:color w:val="auto"/>
        </w:rPr>
        <w:t xml:space="preserve"> (в семье, классе), </w:t>
      </w:r>
      <w:r w:rsidRPr="00DC5E6A">
        <w:rPr>
          <w:b/>
          <w:color w:val="auto"/>
        </w:rPr>
        <w:t xml:space="preserve">повышение социального статуса обучающегося в коллективе, формирование и развитие навыков социального  поведения </w:t>
      </w:r>
      <w:r w:rsidRPr="00DC5E6A">
        <w:rPr>
          <w:color w:val="auto"/>
        </w:rPr>
        <w:t>(</w:t>
      </w:r>
      <w:r w:rsidRPr="00DC5E6A">
        <w:t>формирование правил и норм поведения в группе, адекватное понимание социальных ролей в значимых ситуациях</w:t>
      </w:r>
      <w:r w:rsidRPr="00DC5E6A">
        <w:rPr>
          <w:color w:val="auto"/>
        </w:rPr>
        <w:t xml:space="preserve">); </w:t>
      </w:r>
    </w:p>
    <w:p w:rsidR="00851304" w:rsidRPr="00DC5E6A" w:rsidRDefault="00851304" w:rsidP="00851304">
      <w:pPr>
        <w:pStyle w:val="Default"/>
        <w:spacing w:line="360" w:lineRule="auto"/>
        <w:ind w:firstLine="720"/>
        <w:jc w:val="both"/>
        <w:rPr>
          <w:b/>
        </w:rPr>
      </w:pPr>
      <w:r w:rsidRPr="00DC5E6A">
        <w:rPr>
          <w:b/>
        </w:rPr>
        <w:t xml:space="preserve">формирование произвольной регуляции деятельности и поведения </w:t>
      </w:r>
      <w:r w:rsidRPr="00DC5E6A">
        <w:t>(развитие произвольной регуляции деятельности и поведения, формирование способности к планированию и контролю)</w:t>
      </w:r>
      <w:r w:rsidRPr="00DC5E6A">
        <w:rPr>
          <w:b/>
        </w:rPr>
        <w:t>.</w:t>
      </w:r>
    </w:p>
    <w:p w:rsidR="00851304" w:rsidRPr="00DC5E6A" w:rsidRDefault="00851304" w:rsidP="00851304">
      <w:pPr>
        <w:autoSpaceDE w:val="0"/>
        <w:spacing w:line="360" w:lineRule="auto"/>
        <w:jc w:val="center"/>
        <w:rPr>
          <w:b/>
        </w:rPr>
      </w:pPr>
      <w:r w:rsidRPr="00DC5E6A">
        <w:rPr>
          <w:b/>
          <w:bCs/>
          <w:i/>
        </w:rPr>
        <w:t>Коррекционный курс</w:t>
      </w:r>
      <w:r w:rsidRPr="00DC5E6A">
        <w:rPr>
          <w:b/>
          <w:bCs/>
        </w:rPr>
        <w:t xml:space="preserve"> </w:t>
      </w:r>
      <w:r w:rsidRPr="00DC5E6A">
        <w:t>«</w:t>
      </w:r>
      <w:r w:rsidRPr="00DC5E6A">
        <w:rPr>
          <w:b/>
          <w:i/>
        </w:rPr>
        <w:t>Ритмика</w:t>
      </w:r>
      <w:r w:rsidRPr="00DC5E6A">
        <w:rPr>
          <w:b/>
        </w:rPr>
        <w:t>»</w:t>
      </w:r>
    </w:p>
    <w:p w:rsidR="00851304" w:rsidRPr="00DC5E6A" w:rsidRDefault="00851304" w:rsidP="00851304">
      <w:pPr>
        <w:tabs>
          <w:tab w:val="num" w:pos="720"/>
          <w:tab w:val="left" w:pos="1080"/>
        </w:tabs>
        <w:spacing w:line="360" w:lineRule="auto"/>
        <w:ind w:firstLine="720"/>
        <w:jc w:val="both"/>
        <w:rPr>
          <w:kern w:val="2"/>
        </w:rPr>
      </w:pPr>
      <w:r w:rsidRPr="00DC5E6A">
        <w:rPr>
          <w:b/>
          <w:kern w:val="2"/>
        </w:rPr>
        <w:t xml:space="preserve">Целью </w:t>
      </w:r>
      <w:r w:rsidRPr="00DC5E6A">
        <w:rPr>
          <w:kern w:val="2"/>
        </w:rPr>
        <w:t>занятий по ритмике является развитие двигательной активности обучающегося с ЗПР в процессе восприятия музыки.</w:t>
      </w:r>
    </w:p>
    <w:p w:rsidR="00851304" w:rsidRPr="00DC5E6A" w:rsidRDefault="00851304" w:rsidP="00851304">
      <w:pPr>
        <w:tabs>
          <w:tab w:val="num" w:pos="720"/>
          <w:tab w:val="left" w:pos="1080"/>
        </w:tabs>
        <w:spacing w:line="360" w:lineRule="auto"/>
        <w:ind w:firstLine="720"/>
        <w:jc w:val="both"/>
        <w:rPr>
          <w:kern w:val="2"/>
        </w:rPr>
      </w:pPr>
      <w:r w:rsidRPr="00DC5E6A">
        <w:t xml:space="preserve">Коррекционная работа на занятиях ритмикой базируется на постоянном взаимодействии музыки, движений и устной речи: музыка и движения, музыка и речь, движения и речь, музыка, движения и речь. </w:t>
      </w:r>
      <w:r w:rsidRPr="00DC5E6A">
        <w:rPr>
          <w:kern w:val="2"/>
        </w:rPr>
        <w:t>На занятиях осуществляется коррекция недостатков двигательной, эмоционально-волевой, познавательной сфер. Занятия способствуют развитию общей и речевой моторики, ориентировке в пространстве, укреплению здоровья, формированию навыков здорового образа жизни у обучающихся.</w:t>
      </w:r>
    </w:p>
    <w:p w:rsidR="00851304" w:rsidRPr="00DC5E6A" w:rsidRDefault="00851304" w:rsidP="00851304">
      <w:pPr>
        <w:pStyle w:val="a3"/>
        <w:spacing w:before="0" w:after="0"/>
        <w:ind w:firstLine="720"/>
        <w:jc w:val="both"/>
      </w:pPr>
      <w:r w:rsidRPr="00DC5E6A">
        <w:lastRenderedPageBreak/>
        <w:t xml:space="preserve">Основные </w:t>
      </w:r>
      <w:r w:rsidRPr="00DC5E6A">
        <w:rPr>
          <w:b/>
        </w:rPr>
        <w:t xml:space="preserve">направления </w:t>
      </w:r>
      <w:r w:rsidRPr="00DC5E6A">
        <w:t>работы по ритмике:</w:t>
      </w:r>
    </w:p>
    <w:p w:rsidR="00851304" w:rsidRPr="00DC5E6A" w:rsidRDefault="00851304" w:rsidP="00851304">
      <w:pPr>
        <w:pStyle w:val="a3"/>
        <w:spacing w:before="0" w:after="0"/>
        <w:ind w:firstLine="720"/>
        <w:jc w:val="both"/>
      </w:pPr>
      <w:r w:rsidRPr="00DC5E6A">
        <w:rPr>
          <w:b/>
        </w:rPr>
        <w:t>восприятие музыки</w:t>
      </w:r>
      <w:r w:rsidRPr="00DC5E6A">
        <w:t xml:space="preserve"> (в исполнении педагога и аудиозапси): определение на слух начала и окончания звучания музыки; различение и опознавание на слух громкой, тихой, негромкой музыки; быстрого, медленного, умеренного темпа; различение и опознавание на слух музыки двухдольного, трехдольного, четырехдольного метра (полька, марш, вальс); плавной и отрывистой музыки;</w:t>
      </w:r>
    </w:p>
    <w:p w:rsidR="00851304" w:rsidRPr="00DC5E6A" w:rsidRDefault="00851304" w:rsidP="00851304">
      <w:pPr>
        <w:pStyle w:val="a3"/>
        <w:spacing w:before="0" w:after="0"/>
        <w:ind w:firstLine="720"/>
        <w:jc w:val="both"/>
      </w:pPr>
      <w:r w:rsidRPr="00DC5E6A">
        <w:rPr>
          <w:b/>
        </w:rPr>
        <w:t xml:space="preserve">упражнения на ориентировку в пространстве: </w:t>
      </w:r>
      <w:r w:rsidRPr="00DC5E6A">
        <w:t>простейшие построения и перестроения (в одну и две линии, в колонну, в цепочку, в одну и две шеренги друг напротив друга, в круг, сужение и расширение круга, свободное размещение в классе, различные положения в парах и т. д.); ходьба в шеренге (вперед, назад), по кругу, в заданном направлении, разными видами шага; повороты;</w:t>
      </w:r>
    </w:p>
    <w:p w:rsidR="00851304" w:rsidRPr="00DC5E6A" w:rsidRDefault="00851304" w:rsidP="00851304">
      <w:pPr>
        <w:pStyle w:val="a3"/>
        <w:spacing w:before="0" w:after="0"/>
        <w:ind w:firstLine="720"/>
        <w:jc w:val="both"/>
      </w:pPr>
      <w:r w:rsidRPr="00DC5E6A">
        <w:rPr>
          <w:b/>
        </w:rPr>
        <w:t>ритмико-гимнастические упражнения:</w:t>
      </w:r>
      <w:r w:rsidRPr="00DC5E6A">
        <w:t xml:space="preserve"> </w:t>
      </w:r>
      <w:r w:rsidRPr="00DC5E6A">
        <w:rPr>
          <w:kern w:val="2"/>
        </w:rPr>
        <w:t>о</w:t>
      </w:r>
      <w:r w:rsidRPr="00DC5E6A">
        <w:rPr>
          <w:iCs/>
        </w:rPr>
        <w:t>бщеразвивающие упражнения, упражнения на координацию движений, упражнение на расслабление мышц</w:t>
      </w:r>
      <w:r w:rsidRPr="00DC5E6A">
        <w:t xml:space="preserve">; </w:t>
      </w:r>
    </w:p>
    <w:p w:rsidR="00851304" w:rsidRPr="00DC5E6A" w:rsidRDefault="00851304" w:rsidP="00851304">
      <w:pPr>
        <w:pStyle w:val="a3"/>
        <w:spacing w:before="0" w:after="0"/>
        <w:ind w:firstLine="720"/>
        <w:jc w:val="both"/>
      </w:pPr>
      <w:r w:rsidRPr="00DC5E6A">
        <w:rPr>
          <w:b/>
        </w:rPr>
        <w:t xml:space="preserve">упражнения с детскими музыкальными инструментами: </w:t>
      </w:r>
      <w:r w:rsidRPr="00DC5E6A">
        <w:t xml:space="preserve">игра на элементарных музыкальных инструментах (погремушка, металлофон, бубен, ксилофон, барабан, румба, маракас, треугольник, тарелки и др.); </w:t>
      </w:r>
    </w:p>
    <w:p w:rsidR="00851304" w:rsidRPr="00DC5E6A" w:rsidRDefault="00851304" w:rsidP="00851304">
      <w:pPr>
        <w:pStyle w:val="a3"/>
        <w:spacing w:after="0"/>
        <w:ind w:firstLine="720"/>
        <w:jc w:val="both"/>
      </w:pPr>
      <w:r w:rsidRPr="00DC5E6A">
        <w:rPr>
          <w:b/>
        </w:rPr>
        <w:t xml:space="preserve">игры под музыку: </w:t>
      </w:r>
      <w:r w:rsidRPr="00DC5E6A">
        <w:t>музыкальные игры и игровые ситуации с музыкально-двигательными заданиями с элементами занимательности, соревнования (кто скорее, кто лучше, кто более и т.д.),игры по ориентировке в пространстве;</w:t>
      </w:r>
    </w:p>
    <w:p w:rsidR="00851304" w:rsidRPr="00DC5E6A" w:rsidRDefault="00851304" w:rsidP="00851304">
      <w:pPr>
        <w:pStyle w:val="a3"/>
        <w:spacing w:before="0" w:after="0"/>
        <w:ind w:firstLine="720"/>
        <w:jc w:val="both"/>
      </w:pPr>
      <w:r w:rsidRPr="00DC5E6A">
        <w:rPr>
          <w:b/>
        </w:rPr>
        <w:t>танцевальные упражнения</w:t>
      </w:r>
      <w:r w:rsidRPr="00DC5E6A">
        <w:t>: выполнение под музыку элементов танца и пляски, несложных композиций народных, бальных и современных танцев;</w:t>
      </w:r>
    </w:p>
    <w:p w:rsidR="00851304" w:rsidRPr="00DC5E6A" w:rsidRDefault="00851304" w:rsidP="00851304">
      <w:pPr>
        <w:pStyle w:val="a9"/>
        <w:spacing w:line="360" w:lineRule="auto"/>
        <w:ind w:firstLine="708"/>
        <w:jc w:val="both"/>
        <w:rPr>
          <w:rFonts w:ascii="Times New Roman" w:hAnsi="Times New Roman" w:cs="Times New Roman"/>
          <w:color w:val="auto"/>
        </w:rPr>
      </w:pPr>
      <w:r w:rsidRPr="00DC5E6A">
        <w:rPr>
          <w:rFonts w:ascii="Times New Roman" w:hAnsi="Times New Roman" w:cs="Times New Roman"/>
          <w:b/>
          <w:color w:val="auto"/>
        </w:rPr>
        <w:t xml:space="preserve">декламация песен под музыку: </w:t>
      </w:r>
      <w:r w:rsidRPr="00DC5E6A">
        <w:rPr>
          <w:rFonts w:ascii="Times New Roman" w:hAnsi="Times New Roman" w:cs="Times New Roman"/>
          <w:color w:val="auto"/>
        </w:rPr>
        <w:t>выразительная декламация песен  под музыкальное сопровождение и управление педагога, воспроизведение ритмического рисунка мелодии, ее темпа, динамических оттенков, характера звуковедения (плавно, отрывисто), соответствующей манере исполнения (легко, более твердо и др.).</w:t>
      </w:r>
    </w:p>
    <w:p w:rsidR="00851304" w:rsidRPr="00DC5E6A" w:rsidRDefault="00851304" w:rsidP="00851304">
      <w:pPr>
        <w:pStyle w:val="af4"/>
        <w:shd w:val="clear" w:color="auto" w:fill="FFFFFF"/>
        <w:ind w:left="0" w:firstLine="709"/>
        <w:jc w:val="both"/>
        <w:rPr>
          <w:caps w:val="0"/>
        </w:rPr>
      </w:pPr>
      <w:r w:rsidRPr="00DC5E6A">
        <w:rPr>
          <w:caps w:val="0"/>
        </w:rPr>
        <w:t xml:space="preserve">Содержание коррекционно-развивающей области может быть дополнено Организацией самостоятельно на основании рекомендаций ПМПК, ИПР обучающихся с ЗПР. </w:t>
      </w:r>
    </w:p>
    <w:p w:rsidR="00851304" w:rsidRPr="00DC5E6A" w:rsidRDefault="00851304" w:rsidP="00851304">
      <w:pPr>
        <w:pStyle w:val="af4"/>
        <w:shd w:val="clear" w:color="auto" w:fill="FFFFFF"/>
        <w:ind w:left="0" w:firstLine="709"/>
        <w:jc w:val="both"/>
        <w:rPr>
          <w:b/>
          <w:bCs/>
          <w:i/>
          <w:iCs/>
        </w:rPr>
      </w:pPr>
      <w:r w:rsidRPr="00DC5E6A">
        <w:rPr>
          <w:caps w:val="0"/>
        </w:rPr>
        <w:t>Выбор коррекционно-развивающих курсов для индивидуальных и групповых занятий, их количественное соотношение, содержание самостоятельно определяется Организацией, исходя из психофизических особенностей и особых образовательных потребностей обучающихся с ЗПР.</w:t>
      </w:r>
    </w:p>
    <w:p w:rsidR="00851304" w:rsidRPr="00565134" w:rsidRDefault="00851304" w:rsidP="00851304">
      <w:pPr>
        <w:pStyle w:val="14TexstOSNOVA1012"/>
        <w:spacing w:before="120" w:after="120" w:line="240" w:lineRule="auto"/>
        <w:ind w:firstLine="0"/>
        <w:jc w:val="center"/>
        <w:outlineLvl w:val="2"/>
        <w:rPr>
          <w:rFonts w:ascii="Times New Roman" w:hAnsi="Times New Roman" w:cs="Times New Roman"/>
          <w:b/>
          <w:color w:val="auto"/>
          <w:spacing w:val="2"/>
          <w:sz w:val="24"/>
          <w:szCs w:val="24"/>
        </w:rPr>
      </w:pPr>
      <w:bookmarkStart w:id="23" w:name="_Toc415833131"/>
      <w:r w:rsidRPr="00565134">
        <w:rPr>
          <w:rFonts w:ascii="Times New Roman" w:hAnsi="Times New Roman" w:cs="Times New Roman"/>
          <w:b/>
          <w:color w:val="auto"/>
          <w:spacing w:val="2"/>
          <w:sz w:val="24"/>
          <w:szCs w:val="24"/>
        </w:rPr>
        <w:t>3.2.3. Программа духовно-нравственного развития, воспитания</w:t>
      </w:r>
      <w:bookmarkEnd w:id="23"/>
    </w:p>
    <w:p w:rsidR="00565134" w:rsidRPr="00565134" w:rsidRDefault="00565134" w:rsidP="00565134">
      <w:pPr>
        <w:pStyle w:val="Standard"/>
        <w:tabs>
          <w:tab w:val="left" w:pos="2410"/>
        </w:tabs>
        <w:spacing w:line="276" w:lineRule="auto"/>
        <w:ind w:firstLine="720"/>
        <w:jc w:val="both"/>
        <w:rPr>
          <w:rFonts w:ascii="Times New Roman" w:hAnsi="Times New Roman" w:cs="Times New Roman"/>
        </w:rPr>
      </w:pPr>
      <w:r w:rsidRPr="00565134">
        <w:rPr>
          <w:rFonts w:ascii="Times New Roman" w:hAnsi="Times New Roman" w:cs="Times New Roman"/>
        </w:rPr>
        <w:t>Программа обуч</w:t>
      </w:r>
      <w:r>
        <w:rPr>
          <w:rFonts w:ascii="Times New Roman" w:hAnsi="Times New Roman" w:cs="Times New Roman"/>
        </w:rPr>
        <w:t>ающихся с задержкой психического развития</w:t>
      </w:r>
      <w:r w:rsidRPr="00565134">
        <w:rPr>
          <w:rFonts w:ascii="Times New Roman" w:hAnsi="Times New Roman" w:cs="Times New Roman"/>
        </w:rPr>
        <w:t xml:space="preserve"> </w:t>
      </w:r>
      <w:r w:rsidRPr="00565134">
        <w:rPr>
          <w:rFonts w:ascii="Times New Roman" w:hAnsi="Times New Roman" w:cs="Times New Roman"/>
          <w:kern w:val="28"/>
        </w:rPr>
        <w:t xml:space="preserve">МБОУ «Школа №28» </w:t>
      </w:r>
      <w:r w:rsidRPr="00565134">
        <w:rPr>
          <w:rFonts w:ascii="Times New Roman" w:hAnsi="Times New Roman" w:cs="Times New Roman"/>
        </w:rPr>
        <w:t xml:space="preserve"> направлена на формирование нравственного сознания, поведения в единстве урочной, внеурочной и внешкольной деятельности, в совместной педагогической работе образовательной организации, семьи и других институтов общества.</w:t>
      </w:r>
    </w:p>
    <w:p w:rsidR="00565134" w:rsidRPr="00565134" w:rsidRDefault="00565134" w:rsidP="00565134">
      <w:pPr>
        <w:pStyle w:val="Standard"/>
        <w:spacing w:line="276" w:lineRule="auto"/>
        <w:ind w:firstLine="720"/>
        <w:jc w:val="both"/>
        <w:rPr>
          <w:rFonts w:ascii="Times New Roman" w:hAnsi="Times New Roman" w:cs="Times New Roman"/>
        </w:rPr>
      </w:pPr>
      <w:r w:rsidRPr="00565134">
        <w:rPr>
          <w:rFonts w:ascii="Times New Roman" w:hAnsi="Times New Roman" w:cs="Times New Roman"/>
        </w:rPr>
        <w:t>В основу этой программы положены ключевые воспитательные задачи, базовые национальные ценности российского общества.</w:t>
      </w:r>
    </w:p>
    <w:p w:rsidR="00565134" w:rsidRPr="00565134" w:rsidRDefault="00565134" w:rsidP="00565134">
      <w:pPr>
        <w:pStyle w:val="Standard"/>
        <w:spacing w:line="276" w:lineRule="auto"/>
        <w:ind w:firstLine="720"/>
        <w:jc w:val="both"/>
        <w:rPr>
          <w:rFonts w:ascii="Times New Roman" w:hAnsi="Times New Roman" w:cs="Times New Roman"/>
        </w:rPr>
      </w:pPr>
      <w:r w:rsidRPr="00565134">
        <w:rPr>
          <w:rFonts w:ascii="Times New Roman" w:hAnsi="Times New Roman" w:cs="Times New Roman"/>
        </w:rPr>
        <w:t>Программа обеспечивает:</w:t>
      </w:r>
    </w:p>
    <w:p w:rsidR="00565134" w:rsidRPr="00565134" w:rsidRDefault="00565134" w:rsidP="00565134">
      <w:pPr>
        <w:pStyle w:val="Standard"/>
        <w:spacing w:line="276" w:lineRule="auto"/>
        <w:ind w:firstLine="720"/>
        <w:jc w:val="both"/>
        <w:rPr>
          <w:rFonts w:ascii="Times New Roman" w:hAnsi="Times New Roman" w:cs="Times New Roman"/>
        </w:rPr>
      </w:pPr>
      <w:r w:rsidRPr="00565134">
        <w:rPr>
          <w:rFonts w:ascii="Times New Roman" w:hAnsi="Times New Roman" w:cs="Times New Roman"/>
        </w:rPr>
        <w:t>организацию системы воспитательных мероприятий, позволяющих обучающемуся использовать на практике полученные знания и усвоенные модели и нормы поведения;</w:t>
      </w:r>
    </w:p>
    <w:p w:rsidR="00565134" w:rsidRPr="00565134" w:rsidRDefault="00565134" w:rsidP="00565134">
      <w:pPr>
        <w:pStyle w:val="Standard"/>
        <w:spacing w:line="276" w:lineRule="auto"/>
        <w:ind w:firstLine="720"/>
        <w:jc w:val="both"/>
        <w:rPr>
          <w:rFonts w:ascii="Times New Roman" w:hAnsi="Times New Roman" w:cs="Times New Roman"/>
        </w:rPr>
      </w:pPr>
      <w:r w:rsidRPr="00565134">
        <w:rPr>
          <w:rFonts w:ascii="Times New Roman" w:hAnsi="Times New Roman" w:cs="Times New Roman"/>
        </w:rPr>
        <w:t>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специфику.</w:t>
      </w:r>
    </w:p>
    <w:p w:rsidR="00565134" w:rsidRPr="00565134" w:rsidRDefault="00565134" w:rsidP="00565134">
      <w:pPr>
        <w:spacing w:line="276" w:lineRule="auto"/>
        <w:ind w:left="-426" w:firstLine="680"/>
        <w:jc w:val="both"/>
        <w:rPr>
          <w:color w:val="000000"/>
          <w:spacing w:val="1"/>
        </w:rPr>
      </w:pPr>
      <w:r w:rsidRPr="00565134">
        <w:rPr>
          <w:color w:val="000000"/>
          <w:spacing w:val="-1"/>
        </w:rPr>
        <w:t xml:space="preserve">       Программа духовно-нравственного воспитания представляет собой приоритетное на</w:t>
      </w:r>
      <w:r w:rsidRPr="00565134">
        <w:rPr>
          <w:color w:val="000000"/>
          <w:spacing w:val="-2"/>
        </w:rPr>
        <w:t>правление в развитии единого образовательного пространства. Его </w:t>
      </w:r>
      <w:r w:rsidRPr="00565134">
        <w:rPr>
          <w:i/>
          <w:iCs/>
          <w:color w:val="000000"/>
          <w:spacing w:val="-2"/>
        </w:rPr>
        <w:t>стратегической целью </w:t>
      </w:r>
      <w:r w:rsidRPr="00565134">
        <w:rPr>
          <w:color w:val="000000"/>
          <w:spacing w:val="-1"/>
        </w:rPr>
        <w:t>является преобразование школы в социальный институт, для которого важнейшей функ</w:t>
      </w:r>
      <w:r w:rsidRPr="00565134">
        <w:rPr>
          <w:color w:val="000000"/>
          <w:spacing w:val="-2"/>
        </w:rPr>
        <w:t>цией является гармоничное развитие и воспитание гражданина России, способного сохра</w:t>
      </w:r>
      <w:r w:rsidRPr="00565134">
        <w:rPr>
          <w:color w:val="000000"/>
          <w:spacing w:val="1"/>
        </w:rPr>
        <w:t xml:space="preserve">нять и приумножать социокультурный опыт Отечества. </w:t>
      </w:r>
    </w:p>
    <w:p w:rsidR="00565134" w:rsidRPr="00565134" w:rsidRDefault="00565134" w:rsidP="00565134">
      <w:pPr>
        <w:spacing w:line="276" w:lineRule="auto"/>
        <w:ind w:left="-426" w:firstLine="680"/>
        <w:jc w:val="both"/>
      </w:pPr>
      <w:r w:rsidRPr="00565134">
        <w:t xml:space="preserve">Программа духовно-нравственного развития и воспитания обучающихся является концептуальной и методической основой в целях более полного достижения национального воспитательного идеала учащихся начальной школы. </w:t>
      </w:r>
    </w:p>
    <w:p w:rsidR="00565134" w:rsidRPr="00565134" w:rsidRDefault="00565134" w:rsidP="00565134">
      <w:pPr>
        <w:autoSpaceDE w:val="0"/>
        <w:autoSpaceDN w:val="0"/>
        <w:adjustRightInd w:val="0"/>
        <w:spacing w:line="276" w:lineRule="auto"/>
        <w:ind w:left="-426" w:firstLine="680"/>
        <w:jc w:val="both"/>
      </w:pPr>
      <w:r w:rsidRPr="00565134">
        <w:rPr>
          <w:b/>
          <w:bCs/>
        </w:rPr>
        <w:t xml:space="preserve">Национальный  воспитательный идеал — </w:t>
      </w:r>
      <w:r w:rsidRPr="00565134">
        <w:t>высшая цель образования, нравственное (идеальное) представление о человеке, на воспитание, обучение и развитие которого направлены усилия основных субъектов национальной жизни: государства, семьи, школы, политических партий, религиозных объединений и общественных организаций;</w:t>
      </w:r>
    </w:p>
    <w:p w:rsidR="00565134" w:rsidRPr="00565134" w:rsidRDefault="00565134" w:rsidP="00565134">
      <w:pPr>
        <w:spacing w:line="276" w:lineRule="auto"/>
        <w:ind w:left="-426" w:firstLine="680"/>
        <w:jc w:val="both"/>
      </w:pPr>
      <w:r w:rsidRPr="00565134">
        <w:t xml:space="preserve">В программе учтены культурно-исторические, этнические, социально-экономические, демографические и другие особенности региона, запросы семей и других субъектов образовательного процесса, имея в виду конкретизацию задач, ценностей, содержания, планируемых результатов, а также форм воспитания и социализации младших школьников. </w:t>
      </w:r>
    </w:p>
    <w:p w:rsidR="00565134" w:rsidRPr="00565134" w:rsidRDefault="00565134" w:rsidP="00565134">
      <w:pPr>
        <w:spacing w:line="276" w:lineRule="auto"/>
        <w:ind w:left="-426" w:firstLine="680"/>
        <w:jc w:val="both"/>
      </w:pPr>
      <w:r w:rsidRPr="00565134">
        <w:t xml:space="preserve">Программа содержит теоретические положения и методические рекомендации по формированию целостной образовательной среды и целостного пространства духовно-нравственного развития младшего школьника,  определяемого как уклад школьной жизни, интегрированного в урочную, внеурочную, внешкольную, семейную деятельность обучающегося и его родителей. При этом обеспечивается духовно-нравственное развитие обучающихся на основе их приобщения к  российским ценностям, ценностям семьи, своей этнической группе, общечеловеческим ценностям. </w:t>
      </w:r>
    </w:p>
    <w:p w:rsidR="00565134" w:rsidRPr="00565134" w:rsidRDefault="00565134" w:rsidP="00565134">
      <w:pPr>
        <w:spacing w:line="276" w:lineRule="auto"/>
        <w:ind w:left="-426" w:firstLine="680"/>
        <w:jc w:val="both"/>
      </w:pPr>
      <w:r w:rsidRPr="00565134">
        <w:t>Ведущая, содержательно определяющая роль в создании социально-открытого уклада школьной жизни принадлежит педагогическому коллективу общеобразовательной школы. Потребности современного общества возлагают на школу задачу  качественного  воспитания - Человека высоконравственного, духовно богатого, способного адаптироваться к процессам, происходящим в современном мире. На сегодняшний день общество нуждается в добрых, гуманных, честных и справедливых гражданах. И задача духовно-нравственного воспитания заключается в формировании такой личности. Поэтому задача учителя сверхсложная: он должен раскрыть внутренний мир младшего школьника и заложить основы нравственных отношений, тем самым, формируя нравственную воспитанность.</w:t>
      </w:r>
    </w:p>
    <w:p w:rsidR="00565134" w:rsidRPr="00565134" w:rsidRDefault="00565134" w:rsidP="00565134">
      <w:pPr>
        <w:spacing w:line="276" w:lineRule="auto"/>
        <w:ind w:left="-426" w:firstLine="680"/>
        <w:jc w:val="both"/>
      </w:pPr>
      <w:r w:rsidRPr="00565134">
        <w:t xml:space="preserve">«Педагогический процесс только тогда хорош, когда в нём воспитание идёт впереди обучения, ибо вызванные им к действию духовные силы будут впитывать знания как пищу, необходимую для дальнейшего роста и становления личности школьника».Ш.А.Амонашвили.  </w:t>
      </w:r>
    </w:p>
    <w:p w:rsidR="00565134" w:rsidRPr="00565134" w:rsidRDefault="00565134" w:rsidP="00565134">
      <w:pPr>
        <w:spacing w:line="276" w:lineRule="auto"/>
        <w:ind w:left="-426" w:firstLine="680"/>
        <w:jc w:val="both"/>
      </w:pPr>
      <w:r w:rsidRPr="00565134">
        <w:t xml:space="preserve">Программа  духовно-нравственного развития и воспитания обучающихся рассматривает </w:t>
      </w:r>
      <w:r w:rsidRPr="00565134">
        <w:rPr>
          <w:i/>
          <w:u w:val="single"/>
        </w:rPr>
        <w:t>5 направлений</w:t>
      </w:r>
      <w:r w:rsidRPr="00565134">
        <w:t>, каждое из которых, будучи тесно связанным с другим, раскрывает одну из существенных сторон духовно-нравственного развития и воспитания личности гражданина Российской Федерации – России:</w:t>
      </w:r>
    </w:p>
    <w:p w:rsidR="00565134" w:rsidRPr="00565134" w:rsidRDefault="00565134" w:rsidP="00565134">
      <w:pPr>
        <w:pStyle w:val="12"/>
        <w:suppressAutoHyphens w:val="0"/>
        <w:spacing w:line="276" w:lineRule="auto"/>
        <w:ind w:left="254"/>
        <w:jc w:val="both"/>
      </w:pPr>
      <w:r w:rsidRPr="00565134">
        <w:t>- воспитание гражданственности, патриотизма, уважения к правам, свободам и обязанностям человека;</w:t>
      </w:r>
    </w:p>
    <w:p w:rsidR="00565134" w:rsidRPr="00565134" w:rsidRDefault="00565134" w:rsidP="00565134">
      <w:pPr>
        <w:pStyle w:val="12"/>
        <w:suppressAutoHyphens w:val="0"/>
        <w:spacing w:line="276" w:lineRule="auto"/>
        <w:ind w:left="254"/>
        <w:jc w:val="both"/>
      </w:pPr>
      <w:r w:rsidRPr="00565134">
        <w:t>- воспитание нравственных чувств и этического сознания;</w:t>
      </w:r>
    </w:p>
    <w:p w:rsidR="00565134" w:rsidRPr="00565134" w:rsidRDefault="00565134" w:rsidP="00565134">
      <w:pPr>
        <w:pStyle w:val="12"/>
        <w:suppressAutoHyphens w:val="0"/>
        <w:spacing w:line="276" w:lineRule="auto"/>
        <w:ind w:left="254"/>
        <w:jc w:val="both"/>
      </w:pPr>
      <w:r w:rsidRPr="00565134">
        <w:t>- воспитание трудолюбия, творческого отношения к учению, труду, жизни;</w:t>
      </w:r>
    </w:p>
    <w:p w:rsidR="00565134" w:rsidRPr="00565134" w:rsidRDefault="00565134" w:rsidP="00565134">
      <w:pPr>
        <w:pStyle w:val="12"/>
        <w:suppressAutoHyphens w:val="0"/>
        <w:spacing w:line="276" w:lineRule="auto"/>
        <w:ind w:left="254"/>
        <w:jc w:val="both"/>
      </w:pPr>
      <w:r w:rsidRPr="00565134">
        <w:t xml:space="preserve">- воспитание ценностного отношения к природе, окружающей среде </w:t>
      </w:r>
      <w:r w:rsidRPr="00565134">
        <w:br/>
        <w:t>(экологическое воспитание);</w:t>
      </w:r>
    </w:p>
    <w:p w:rsidR="00565134" w:rsidRPr="00565134" w:rsidRDefault="00565134" w:rsidP="00565134">
      <w:pPr>
        <w:pStyle w:val="12"/>
        <w:suppressAutoHyphens w:val="0"/>
        <w:spacing w:line="276" w:lineRule="auto"/>
        <w:ind w:left="254"/>
        <w:jc w:val="both"/>
      </w:pPr>
      <w:r w:rsidRPr="00565134">
        <w:t>- воспитание ценностного отношения к прекрасному, формирование представления об эстетических идеалах и о ценностях (эстетическое воспитание)</w:t>
      </w:r>
    </w:p>
    <w:p w:rsidR="00565134" w:rsidRPr="00565134" w:rsidRDefault="00565134" w:rsidP="00565134">
      <w:pPr>
        <w:pStyle w:val="12"/>
        <w:spacing w:line="276" w:lineRule="auto"/>
        <w:ind w:left="-426" w:firstLine="680"/>
        <w:jc w:val="both"/>
      </w:pPr>
      <w:r w:rsidRPr="00565134">
        <w:t xml:space="preserve"> Каждое из основных направлений развития и воспитания младших школьников оформлено в виде тематической программы. Основу такой программы составляют:</w:t>
      </w:r>
    </w:p>
    <w:p w:rsidR="00565134" w:rsidRPr="00565134" w:rsidRDefault="00565134" w:rsidP="00565134">
      <w:pPr>
        <w:pStyle w:val="12"/>
        <w:suppressAutoHyphens w:val="0"/>
        <w:spacing w:line="276" w:lineRule="auto"/>
        <w:ind w:left="254"/>
        <w:jc w:val="both"/>
      </w:pPr>
      <w:r w:rsidRPr="00565134">
        <w:t>- соответствующая система морально-нравственных установок и ценностей (аксиологический подход);</w:t>
      </w:r>
    </w:p>
    <w:p w:rsidR="00565134" w:rsidRPr="00565134" w:rsidRDefault="00565134" w:rsidP="00565134">
      <w:pPr>
        <w:pStyle w:val="12"/>
        <w:suppressAutoHyphens w:val="0"/>
        <w:spacing w:line="276" w:lineRule="auto"/>
        <w:ind w:left="254"/>
        <w:jc w:val="both"/>
      </w:pPr>
      <w:r w:rsidRPr="00565134">
        <w:t>- многоукладность тематической программы, которая охватывает различные виды образовательной и социально-педагогической деятельности: урочной, внеурочной, внешкольной, семейной, общественно полезной (системно-деятельностный подход);</w:t>
      </w:r>
    </w:p>
    <w:p w:rsidR="00565134" w:rsidRPr="00565134" w:rsidRDefault="00565134" w:rsidP="00565134">
      <w:pPr>
        <w:pStyle w:val="12"/>
        <w:suppressAutoHyphens w:val="0"/>
        <w:spacing w:line="276" w:lineRule="auto"/>
        <w:ind w:left="254"/>
        <w:jc w:val="both"/>
      </w:pPr>
      <w:r w:rsidRPr="00565134">
        <w:t>- содержание в каждой программе ряда технологий развития, воспитания и социализации.</w:t>
      </w:r>
    </w:p>
    <w:p w:rsidR="00565134" w:rsidRPr="00565134" w:rsidRDefault="00565134" w:rsidP="00565134">
      <w:pPr>
        <w:pStyle w:val="12"/>
        <w:spacing w:line="276" w:lineRule="auto"/>
        <w:ind w:left="-426" w:firstLine="680"/>
        <w:jc w:val="both"/>
        <w:rPr>
          <w:b/>
        </w:rPr>
      </w:pPr>
      <w:r w:rsidRPr="00565134">
        <w:rPr>
          <w:b/>
        </w:rPr>
        <w:t>Цель и задачи духовно-нравственного развития и воспитания обучающихся на ступени начального общего образования</w:t>
      </w:r>
    </w:p>
    <w:p w:rsidR="00565134" w:rsidRPr="00565134" w:rsidRDefault="00565134" w:rsidP="00565134">
      <w:pPr>
        <w:spacing w:line="276" w:lineRule="auto"/>
        <w:ind w:left="-426" w:right="-2" w:firstLine="680"/>
        <w:jc w:val="both"/>
        <w:rPr>
          <w:i/>
        </w:rPr>
      </w:pPr>
      <w:r w:rsidRPr="00565134">
        <w:t xml:space="preserve">Основная педагогическая цель – </w:t>
      </w:r>
      <w:r w:rsidRPr="00565134">
        <w:rPr>
          <w:i/>
        </w:rPr>
        <w:t>воспитание, социально-педагогическая поддержка становления и развития высоконравственного, ответственного, инициативного и компетентного гражданина России.</w:t>
      </w:r>
    </w:p>
    <w:p w:rsidR="00565134" w:rsidRPr="00565134" w:rsidRDefault="00565134" w:rsidP="00565134">
      <w:pPr>
        <w:spacing w:line="276" w:lineRule="auto"/>
        <w:ind w:left="-426" w:right="-2" w:firstLine="680"/>
        <w:jc w:val="both"/>
        <w:rPr>
          <w:i/>
        </w:rPr>
      </w:pPr>
      <w:r w:rsidRPr="00565134">
        <w:t xml:space="preserve">На основе национального воспитательного идеала, важнейших задач духовно-нравственного развития и воспитания российских школьников, приведенных в Концепции, а также с учетом «Требований к результатам освоения основной образовательной программы начального общего образования», установленных Стандартом, в Программе определены </w:t>
      </w:r>
      <w:r w:rsidRPr="00565134">
        <w:rPr>
          <w:i/>
          <w:u w:val="single"/>
        </w:rPr>
        <w:t>общие задачи</w:t>
      </w:r>
      <w:r w:rsidRPr="00565134">
        <w:rPr>
          <w:i/>
        </w:rPr>
        <w:t xml:space="preserve"> духовно-нравственного развития и воспитания учащихся начальной школы:</w:t>
      </w:r>
    </w:p>
    <w:p w:rsidR="00565134" w:rsidRPr="00565134" w:rsidRDefault="00565134" w:rsidP="00565134">
      <w:pPr>
        <w:pStyle w:val="2b"/>
        <w:spacing w:before="0" w:line="276" w:lineRule="auto"/>
        <w:ind w:left="-426" w:right="-2" w:firstLine="680"/>
        <w:jc w:val="both"/>
        <w:rPr>
          <w:rFonts w:cs="Times New Roman"/>
          <w:sz w:val="24"/>
          <w:szCs w:val="24"/>
        </w:rPr>
      </w:pPr>
      <w:r w:rsidRPr="00565134">
        <w:rPr>
          <w:rFonts w:cs="Times New Roman"/>
          <w:sz w:val="24"/>
          <w:szCs w:val="24"/>
        </w:rPr>
        <w:t>Задачи</w:t>
      </w:r>
      <w:r w:rsidRPr="00565134">
        <w:rPr>
          <w:rFonts w:cs="Times New Roman"/>
          <w:b w:val="0"/>
          <w:sz w:val="24"/>
          <w:szCs w:val="24"/>
        </w:rPr>
        <w:t xml:space="preserve"> </w:t>
      </w:r>
      <w:r w:rsidRPr="00565134">
        <w:rPr>
          <w:rFonts w:cs="Times New Roman"/>
          <w:sz w:val="24"/>
          <w:szCs w:val="24"/>
        </w:rPr>
        <w:t xml:space="preserve">духовно-нравственного развития и воспитания </w:t>
      </w:r>
      <w:r w:rsidRPr="00565134">
        <w:rPr>
          <w:rFonts w:cs="Times New Roman"/>
          <w:sz w:val="24"/>
          <w:szCs w:val="24"/>
        </w:rPr>
        <w:br/>
        <w:t>младших школьников</w:t>
      </w:r>
    </w:p>
    <w:p w:rsidR="00565134" w:rsidRPr="00565134" w:rsidRDefault="00565134" w:rsidP="00565134">
      <w:pPr>
        <w:spacing w:line="276" w:lineRule="auto"/>
        <w:ind w:left="-426" w:right="-2" w:firstLine="680"/>
        <w:jc w:val="both"/>
        <w:rPr>
          <w:i/>
        </w:rPr>
      </w:pPr>
      <w:r w:rsidRPr="00565134">
        <w:rPr>
          <w:i/>
        </w:rPr>
        <w:t>В области формирования личностной культуры:</w:t>
      </w:r>
    </w:p>
    <w:p w:rsidR="00565134" w:rsidRPr="00565134" w:rsidRDefault="00565134" w:rsidP="00565134">
      <w:pPr>
        <w:pStyle w:val="12"/>
        <w:numPr>
          <w:ilvl w:val="0"/>
          <w:numId w:val="39"/>
        </w:numPr>
        <w:suppressAutoHyphens w:val="0"/>
        <w:spacing w:line="276" w:lineRule="auto"/>
        <w:ind w:right="-2"/>
        <w:jc w:val="both"/>
      </w:pPr>
      <w:r w:rsidRPr="00565134">
        <w:t>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непрерывного образования, самовоспитания и универсальной духовно-нравственной компетенции – «становиться лучше»;</w:t>
      </w:r>
    </w:p>
    <w:p w:rsidR="00565134" w:rsidRPr="00565134" w:rsidRDefault="00565134" w:rsidP="00565134">
      <w:pPr>
        <w:pStyle w:val="12"/>
        <w:numPr>
          <w:ilvl w:val="0"/>
          <w:numId w:val="39"/>
        </w:numPr>
        <w:suppressAutoHyphens w:val="0"/>
        <w:spacing w:line="276" w:lineRule="auto"/>
        <w:ind w:right="-2"/>
        <w:jc w:val="both"/>
      </w:pPr>
      <w:r w:rsidRPr="00565134">
        <w:t>укрепление нравственности – основанной на свободе воли и духовных отечественных традициях;</w:t>
      </w:r>
    </w:p>
    <w:p w:rsidR="00565134" w:rsidRPr="00565134" w:rsidRDefault="00565134" w:rsidP="00565134">
      <w:pPr>
        <w:pStyle w:val="12"/>
        <w:numPr>
          <w:ilvl w:val="0"/>
          <w:numId w:val="39"/>
        </w:numPr>
        <w:suppressAutoHyphens w:val="0"/>
        <w:spacing w:line="276" w:lineRule="auto"/>
        <w:ind w:right="-2"/>
        <w:jc w:val="both"/>
      </w:pPr>
      <w:r w:rsidRPr="00565134">
        <w:t>формирование основ нравственного самосознания личности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w:t>
      </w:r>
    </w:p>
    <w:p w:rsidR="00565134" w:rsidRPr="00565134" w:rsidRDefault="00565134" w:rsidP="00565134">
      <w:pPr>
        <w:pStyle w:val="12"/>
        <w:numPr>
          <w:ilvl w:val="0"/>
          <w:numId w:val="39"/>
        </w:numPr>
        <w:suppressAutoHyphens w:val="0"/>
        <w:spacing w:line="276" w:lineRule="auto"/>
        <w:ind w:right="-2"/>
        <w:jc w:val="both"/>
      </w:pPr>
      <w:r w:rsidRPr="00565134">
        <w:t>принятие обучающимися базовых национальных ценностей, национальных и этнических духовных традиций;</w:t>
      </w:r>
    </w:p>
    <w:p w:rsidR="00565134" w:rsidRPr="00565134" w:rsidRDefault="00565134" w:rsidP="00565134">
      <w:pPr>
        <w:pStyle w:val="12"/>
        <w:numPr>
          <w:ilvl w:val="0"/>
          <w:numId w:val="39"/>
        </w:numPr>
        <w:suppressAutoHyphens w:val="0"/>
        <w:spacing w:line="276" w:lineRule="auto"/>
        <w:ind w:right="-2"/>
        <w:jc w:val="both"/>
      </w:pPr>
      <w:r w:rsidRPr="00565134">
        <w:t>развитие трудолюбия;</w:t>
      </w:r>
    </w:p>
    <w:p w:rsidR="00565134" w:rsidRPr="00565134" w:rsidRDefault="00565134" w:rsidP="00565134">
      <w:pPr>
        <w:pStyle w:val="12"/>
        <w:numPr>
          <w:ilvl w:val="0"/>
          <w:numId w:val="39"/>
        </w:numPr>
        <w:suppressAutoHyphens w:val="0"/>
        <w:spacing w:line="276" w:lineRule="auto"/>
        <w:ind w:right="-2"/>
        <w:jc w:val="both"/>
      </w:pPr>
      <w:r w:rsidRPr="00565134">
        <w:t>осознание младшим школьником ценности человеческой жизни, формирование умения противостоять в пределах своих возможностей действиям и влияниям, представляющим угрозу для жизни.</w:t>
      </w:r>
    </w:p>
    <w:p w:rsidR="00565134" w:rsidRPr="00565134" w:rsidRDefault="00565134" w:rsidP="00565134">
      <w:pPr>
        <w:pStyle w:val="12"/>
        <w:spacing w:line="276" w:lineRule="auto"/>
        <w:ind w:left="-426" w:right="-2" w:firstLine="680"/>
        <w:jc w:val="both"/>
        <w:rPr>
          <w:i/>
        </w:rPr>
      </w:pPr>
      <w:r w:rsidRPr="00565134">
        <w:rPr>
          <w:i/>
        </w:rPr>
        <w:t>В области формирования социальной культуры:</w:t>
      </w:r>
    </w:p>
    <w:p w:rsidR="00565134" w:rsidRPr="00565134" w:rsidRDefault="00565134" w:rsidP="00565134">
      <w:pPr>
        <w:pStyle w:val="12"/>
        <w:numPr>
          <w:ilvl w:val="0"/>
          <w:numId w:val="40"/>
        </w:numPr>
        <w:suppressAutoHyphens w:val="0"/>
        <w:spacing w:line="276" w:lineRule="auto"/>
        <w:ind w:right="-2"/>
        <w:jc w:val="both"/>
      </w:pPr>
      <w:r w:rsidRPr="00565134">
        <w:t>формирование основ российской гражданской идентичности;</w:t>
      </w:r>
    </w:p>
    <w:p w:rsidR="00565134" w:rsidRPr="00565134" w:rsidRDefault="00565134" w:rsidP="00565134">
      <w:pPr>
        <w:pStyle w:val="12"/>
        <w:numPr>
          <w:ilvl w:val="0"/>
          <w:numId w:val="40"/>
        </w:numPr>
        <w:suppressAutoHyphens w:val="0"/>
        <w:spacing w:line="276" w:lineRule="auto"/>
        <w:ind w:right="-2"/>
        <w:jc w:val="both"/>
      </w:pPr>
      <w:r w:rsidRPr="00565134">
        <w:t>пробуждение веры в Россию, свой народ;</w:t>
      </w:r>
    </w:p>
    <w:p w:rsidR="00565134" w:rsidRPr="00565134" w:rsidRDefault="00565134" w:rsidP="00565134">
      <w:pPr>
        <w:pStyle w:val="12"/>
        <w:numPr>
          <w:ilvl w:val="0"/>
          <w:numId w:val="40"/>
        </w:numPr>
        <w:suppressAutoHyphens w:val="0"/>
        <w:spacing w:line="276" w:lineRule="auto"/>
        <w:ind w:right="-2"/>
        <w:jc w:val="both"/>
      </w:pPr>
      <w:r w:rsidRPr="00565134">
        <w:t>воспитание ценностного отношения к своему национальному языку и культуре;</w:t>
      </w:r>
    </w:p>
    <w:p w:rsidR="00565134" w:rsidRPr="00565134" w:rsidRDefault="00565134" w:rsidP="00565134">
      <w:pPr>
        <w:pStyle w:val="12"/>
        <w:numPr>
          <w:ilvl w:val="0"/>
          <w:numId w:val="40"/>
        </w:numPr>
        <w:suppressAutoHyphens w:val="0"/>
        <w:spacing w:line="276" w:lineRule="auto"/>
        <w:ind w:right="-2"/>
        <w:jc w:val="both"/>
      </w:pPr>
      <w:r w:rsidRPr="00565134">
        <w:t>укрепление доверия к другим людям;</w:t>
      </w:r>
    </w:p>
    <w:p w:rsidR="00565134" w:rsidRPr="00565134" w:rsidRDefault="00565134" w:rsidP="00565134">
      <w:pPr>
        <w:pStyle w:val="12"/>
        <w:numPr>
          <w:ilvl w:val="0"/>
          <w:numId w:val="40"/>
        </w:numPr>
        <w:suppressAutoHyphens w:val="0"/>
        <w:spacing w:line="276" w:lineRule="auto"/>
        <w:ind w:right="-2"/>
        <w:jc w:val="both"/>
      </w:pPr>
      <w:r w:rsidRPr="00565134">
        <w:t>формирование толерантности</w:t>
      </w:r>
    </w:p>
    <w:p w:rsidR="00565134" w:rsidRPr="00565134" w:rsidRDefault="00565134" w:rsidP="00565134">
      <w:pPr>
        <w:pStyle w:val="12"/>
        <w:numPr>
          <w:ilvl w:val="0"/>
          <w:numId w:val="40"/>
        </w:numPr>
        <w:spacing w:line="276" w:lineRule="auto"/>
        <w:ind w:right="-2"/>
        <w:jc w:val="both"/>
        <w:rPr>
          <w:i/>
        </w:rPr>
      </w:pPr>
      <w:r w:rsidRPr="00565134">
        <w:rPr>
          <w:i/>
        </w:rPr>
        <w:t>В области формирования семейной культуры:</w:t>
      </w:r>
    </w:p>
    <w:p w:rsidR="00565134" w:rsidRPr="00565134" w:rsidRDefault="00565134" w:rsidP="00565134">
      <w:pPr>
        <w:pStyle w:val="12"/>
        <w:numPr>
          <w:ilvl w:val="0"/>
          <w:numId w:val="40"/>
        </w:numPr>
        <w:suppressAutoHyphens w:val="0"/>
        <w:spacing w:line="276" w:lineRule="auto"/>
        <w:ind w:right="-2"/>
        <w:jc w:val="both"/>
      </w:pPr>
      <w:r w:rsidRPr="00565134">
        <w:t>формирование отношения к семье как основе российского общества;</w:t>
      </w:r>
    </w:p>
    <w:p w:rsidR="00565134" w:rsidRPr="00565134" w:rsidRDefault="00565134" w:rsidP="00565134">
      <w:pPr>
        <w:pStyle w:val="12"/>
        <w:numPr>
          <w:ilvl w:val="0"/>
          <w:numId w:val="40"/>
        </w:numPr>
        <w:suppressAutoHyphens w:val="0"/>
        <w:spacing w:line="276" w:lineRule="auto"/>
        <w:ind w:right="-2"/>
        <w:jc w:val="both"/>
        <w:rPr>
          <w:b/>
        </w:rPr>
      </w:pPr>
      <w:r w:rsidRPr="00565134">
        <w:t>формирование почтительного отношения к родителям.</w:t>
      </w:r>
      <w:r w:rsidRPr="00565134">
        <w:rPr>
          <w:b/>
        </w:rPr>
        <w:t xml:space="preserve"> </w:t>
      </w:r>
    </w:p>
    <w:p w:rsidR="00565134" w:rsidRPr="00565134" w:rsidRDefault="00565134" w:rsidP="00565134">
      <w:pPr>
        <w:pStyle w:val="12"/>
        <w:spacing w:line="276" w:lineRule="auto"/>
        <w:ind w:left="-426" w:right="-2" w:firstLine="680"/>
        <w:jc w:val="both"/>
        <w:rPr>
          <w:b/>
        </w:rPr>
      </w:pPr>
      <w:r w:rsidRPr="00565134">
        <w:rPr>
          <w:b/>
        </w:rPr>
        <w:t>Предполагаемый результат</w:t>
      </w:r>
    </w:p>
    <w:p w:rsidR="00565134" w:rsidRPr="00565134" w:rsidRDefault="00565134" w:rsidP="00565134">
      <w:pPr>
        <w:shd w:val="clear" w:color="auto" w:fill="FFFFFF"/>
        <w:adjustRightInd w:val="0"/>
        <w:spacing w:line="276" w:lineRule="auto"/>
        <w:ind w:left="-426" w:firstLine="680"/>
        <w:jc w:val="both"/>
      </w:pPr>
      <w:r w:rsidRPr="00565134">
        <w:rPr>
          <w:color w:val="000000"/>
        </w:rPr>
        <w:t>По каждому из заявленных направлений духовно-нравственного развития и воспитания обучающихся на ступени начального общего образования планируется достижение следующих результатов:</w:t>
      </w:r>
    </w:p>
    <w:p w:rsidR="00565134" w:rsidRPr="00565134" w:rsidRDefault="00565134" w:rsidP="00565134">
      <w:pPr>
        <w:shd w:val="clear" w:color="auto" w:fill="FFFFFF"/>
        <w:adjustRightInd w:val="0"/>
        <w:spacing w:line="276" w:lineRule="auto"/>
        <w:ind w:left="-426" w:firstLine="680"/>
        <w:jc w:val="both"/>
      </w:pPr>
      <w:r w:rsidRPr="00565134">
        <w:rPr>
          <w:b/>
          <w:bCs/>
          <w:color w:val="000000"/>
        </w:rPr>
        <w:t xml:space="preserve"> </w:t>
      </w:r>
      <w:r w:rsidRPr="00565134">
        <w:rPr>
          <w:bCs/>
          <w:i/>
          <w:color w:val="000000"/>
        </w:rPr>
        <w:t>1) Воспитание гражданственности, патриотизма, уважения к правам, свободам и обязанностям человека:</w:t>
      </w:r>
    </w:p>
    <w:p w:rsidR="00565134" w:rsidRPr="00565134" w:rsidRDefault="00565134" w:rsidP="00565134">
      <w:pPr>
        <w:pStyle w:val="12"/>
        <w:numPr>
          <w:ilvl w:val="0"/>
          <w:numId w:val="41"/>
        </w:numPr>
        <w:shd w:val="clear" w:color="auto" w:fill="FFFFFF"/>
        <w:tabs>
          <w:tab w:val="num" w:pos="1080"/>
        </w:tabs>
        <w:suppressAutoHyphens w:val="0"/>
        <w:adjustRightInd w:val="0"/>
        <w:spacing w:line="276" w:lineRule="auto"/>
        <w:jc w:val="both"/>
      </w:pPr>
      <w:r w:rsidRPr="00565134">
        <w:rPr>
          <w:color w:val="000000"/>
        </w:rPr>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565134" w:rsidRPr="00565134" w:rsidRDefault="00565134" w:rsidP="00565134">
      <w:pPr>
        <w:pStyle w:val="12"/>
        <w:numPr>
          <w:ilvl w:val="0"/>
          <w:numId w:val="41"/>
        </w:numPr>
        <w:shd w:val="clear" w:color="auto" w:fill="FFFFFF"/>
        <w:suppressAutoHyphens w:val="0"/>
        <w:adjustRightInd w:val="0"/>
        <w:spacing w:line="276" w:lineRule="auto"/>
        <w:jc w:val="both"/>
      </w:pPr>
      <w:r w:rsidRPr="00565134">
        <w:rPr>
          <w:color w:val="000000"/>
        </w:rPr>
        <w:t>элементарные представления об институтах гражданского общества,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565134" w:rsidRPr="00565134" w:rsidRDefault="00565134" w:rsidP="00565134">
      <w:pPr>
        <w:pStyle w:val="12"/>
        <w:numPr>
          <w:ilvl w:val="0"/>
          <w:numId w:val="41"/>
        </w:numPr>
        <w:shd w:val="clear" w:color="auto" w:fill="FFFFFF"/>
        <w:suppressAutoHyphens w:val="0"/>
        <w:adjustRightInd w:val="0"/>
        <w:spacing w:line="276" w:lineRule="auto"/>
        <w:jc w:val="both"/>
      </w:pPr>
      <w:r w:rsidRPr="00565134">
        <w:rPr>
          <w:color w:val="000000"/>
        </w:rPr>
        <w:t>первоначальный опыт постижения ценностей гражданского общества, национальной истории и культуры;</w:t>
      </w:r>
    </w:p>
    <w:p w:rsidR="00565134" w:rsidRPr="00565134" w:rsidRDefault="00565134" w:rsidP="00565134">
      <w:pPr>
        <w:pStyle w:val="12"/>
        <w:numPr>
          <w:ilvl w:val="0"/>
          <w:numId w:val="41"/>
        </w:numPr>
        <w:shd w:val="clear" w:color="auto" w:fill="FFFFFF"/>
        <w:suppressAutoHyphens w:val="0"/>
        <w:adjustRightInd w:val="0"/>
        <w:spacing w:line="276" w:lineRule="auto"/>
        <w:jc w:val="both"/>
      </w:pPr>
      <w:r w:rsidRPr="00565134">
        <w:rPr>
          <w:color w:val="000000"/>
        </w:rPr>
        <w:t>опыт ролевого взаимодействия и реализации гражданской, патриотической позиции;</w:t>
      </w:r>
    </w:p>
    <w:p w:rsidR="00565134" w:rsidRPr="00565134" w:rsidRDefault="00565134" w:rsidP="00565134">
      <w:pPr>
        <w:pStyle w:val="12"/>
        <w:numPr>
          <w:ilvl w:val="0"/>
          <w:numId w:val="41"/>
        </w:numPr>
        <w:shd w:val="clear" w:color="auto" w:fill="FFFFFF"/>
        <w:suppressAutoHyphens w:val="0"/>
        <w:adjustRightInd w:val="0"/>
        <w:spacing w:line="276" w:lineRule="auto"/>
        <w:jc w:val="both"/>
      </w:pPr>
      <w:r w:rsidRPr="00565134">
        <w:rPr>
          <w:color w:val="000000"/>
        </w:rPr>
        <w:t>опыт социальной и межкультурной коммуникации;</w:t>
      </w:r>
    </w:p>
    <w:p w:rsidR="00565134" w:rsidRPr="00565134" w:rsidRDefault="00565134" w:rsidP="00565134">
      <w:pPr>
        <w:pStyle w:val="12"/>
        <w:numPr>
          <w:ilvl w:val="0"/>
          <w:numId w:val="41"/>
        </w:numPr>
        <w:shd w:val="clear" w:color="auto" w:fill="FFFFFF"/>
        <w:suppressAutoHyphens w:val="0"/>
        <w:adjustRightInd w:val="0"/>
        <w:spacing w:line="276" w:lineRule="auto"/>
        <w:jc w:val="both"/>
      </w:pPr>
      <w:r w:rsidRPr="00565134">
        <w:rPr>
          <w:color w:val="000000"/>
        </w:rPr>
        <w:t xml:space="preserve">начальные представления о правах и обязанностях человека, гражданина, семьянина, товарища. </w:t>
      </w:r>
    </w:p>
    <w:p w:rsidR="00565134" w:rsidRPr="00565134" w:rsidRDefault="00565134" w:rsidP="00565134">
      <w:pPr>
        <w:shd w:val="clear" w:color="auto" w:fill="FFFFFF"/>
        <w:tabs>
          <w:tab w:val="num" w:pos="1080"/>
        </w:tabs>
        <w:adjustRightInd w:val="0"/>
        <w:spacing w:line="276" w:lineRule="auto"/>
        <w:ind w:left="-426" w:firstLine="680"/>
        <w:jc w:val="both"/>
      </w:pPr>
      <w:r w:rsidRPr="00565134">
        <w:t xml:space="preserve"> </w:t>
      </w:r>
      <w:r w:rsidRPr="00565134">
        <w:rPr>
          <w:bCs/>
          <w:i/>
          <w:color w:val="000000"/>
        </w:rPr>
        <w:t>2) Воспитание нравственных чувств и этического сознания:</w:t>
      </w:r>
    </w:p>
    <w:p w:rsidR="00565134" w:rsidRPr="00565134" w:rsidRDefault="00565134" w:rsidP="00565134">
      <w:pPr>
        <w:pStyle w:val="12"/>
        <w:numPr>
          <w:ilvl w:val="0"/>
          <w:numId w:val="42"/>
        </w:numPr>
        <w:shd w:val="clear" w:color="auto" w:fill="FFFFFF"/>
        <w:tabs>
          <w:tab w:val="num" w:pos="567"/>
        </w:tabs>
        <w:suppressAutoHyphens w:val="0"/>
        <w:adjustRightInd w:val="0"/>
        <w:spacing w:line="276" w:lineRule="auto"/>
        <w:ind w:left="426" w:hanging="142"/>
        <w:jc w:val="both"/>
      </w:pPr>
      <w:r w:rsidRPr="00565134">
        <w:rPr>
          <w:color w:val="000000"/>
        </w:rPr>
        <w:t>начальные представления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565134" w:rsidRPr="00565134" w:rsidRDefault="00565134" w:rsidP="00565134">
      <w:pPr>
        <w:pStyle w:val="12"/>
        <w:numPr>
          <w:ilvl w:val="0"/>
          <w:numId w:val="42"/>
        </w:numPr>
        <w:shd w:val="clear" w:color="auto" w:fill="FFFFFF"/>
        <w:tabs>
          <w:tab w:val="num" w:pos="567"/>
        </w:tabs>
        <w:suppressAutoHyphens w:val="0"/>
        <w:adjustRightInd w:val="0"/>
        <w:spacing w:line="276" w:lineRule="auto"/>
        <w:ind w:left="426" w:hanging="142"/>
        <w:jc w:val="both"/>
      </w:pPr>
      <w:r w:rsidRPr="00565134">
        <w:rPr>
          <w:color w:val="000000"/>
        </w:rPr>
        <w:t>нравственно-этический опыт взаимодействия со сверстниками, старшими и младшими детьми, взрослыми в соответствии с общепринятыми нравственными нормами;</w:t>
      </w:r>
    </w:p>
    <w:p w:rsidR="00565134" w:rsidRPr="00565134" w:rsidRDefault="00565134" w:rsidP="00565134">
      <w:pPr>
        <w:pStyle w:val="12"/>
        <w:numPr>
          <w:ilvl w:val="0"/>
          <w:numId w:val="42"/>
        </w:numPr>
        <w:shd w:val="clear" w:color="auto" w:fill="FFFFFF"/>
        <w:tabs>
          <w:tab w:val="num" w:pos="567"/>
        </w:tabs>
        <w:suppressAutoHyphens w:val="0"/>
        <w:adjustRightInd w:val="0"/>
        <w:spacing w:line="276" w:lineRule="auto"/>
        <w:ind w:left="426" w:hanging="142"/>
        <w:jc w:val="both"/>
      </w:pPr>
      <w:r w:rsidRPr="00565134">
        <w:rPr>
          <w:color w:val="000000"/>
        </w:rPr>
        <w:t>уважительное отношение к традиционным религиям;</w:t>
      </w:r>
    </w:p>
    <w:p w:rsidR="00565134" w:rsidRPr="00565134" w:rsidRDefault="00565134" w:rsidP="00565134">
      <w:pPr>
        <w:pStyle w:val="12"/>
        <w:numPr>
          <w:ilvl w:val="0"/>
          <w:numId w:val="42"/>
        </w:numPr>
        <w:shd w:val="clear" w:color="auto" w:fill="FFFFFF"/>
        <w:tabs>
          <w:tab w:val="num" w:pos="567"/>
        </w:tabs>
        <w:suppressAutoHyphens w:val="0"/>
        <w:adjustRightInd w:val="0"/>
        <w:spacing w:line="276" w:lineRule="auto"/>
        <w:ind w:left="426" w:hanging="142"/>
        <w:jc w:val="both"/>
      </w:pPr>
      <w:r w:rsidRPr="00565134">
        <w:rPr>
          <w:color w:val="000000"/>
        </w:rPr>
        <w:t>неравнодушие к жизненным проблемам других людей, сочувствие к человеку, находящемуся в трудной ситуации;</w:t>
      </w:r>
    </w:p>
    <w:p w:rsidR="00565134" w:rsidRPr="00565134" w:rsidRDefault="00565134" w:rsidP="00565134">
      <w:pPr>
        <w:pStyle w:val="12"/>
        <w:numPr>
          <w:ilvl w:val="0"/>
          <w:numId w:val="42"/>
        </w:numPr>
        <w:tabs>
          <w:tab w:val="num" w:pos="567"/>
        </w:tabs>
        <w:suppressAutoHyphens w:val="0"/>
        <w:spacing w:line="276" w:lineRule="auto"/>
        <w:ind w:left="426" w:hanging="142"/>
        <w:jc w:val="both"/>
      </w:pPr>
      <w:r w:rsidRPr="00565134">
        <w:rPr>
          <w:color w:val="000000"/>
        </w:rP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565134" w:rsidRPr="00565134" w:rsidRDefault="00565134" w:rsidP="00565134">
      <w:pPr>
        <w:pStyle w:val="12"/>
        <w:numPr>
          <w:ilvl w:val="0"/>
          <w:numId w:val="42"/>
        </w:numPr>
        <w:shd w:val="clear" w:color="auto" w:fill="FFFFFF"/>
        <w:tabs>
          <w:tab w:val="num" w:pos="567"/>
        </w:tabs>
        <w:suppressAutoHyphens w:val="0"/>
        <w:adjustRightInd w:val="0"/>
        <w:spacing w:line="276" w:lineRule="auto"/>
        <w:ind w:left="426" w:hanging="142"/>
        <w:jc w:val="both"/>
      </w:pPr>
      <w:r w:rsidRPr="00565134">
        <w:rPr>
          <w:color w:val="000000"/>
        </w:rPr>
        <w:t>уважительное отношение к родителям (законным представителям), к старшим, заботливое отношение к младшим;</w:t>
      </w:r>
    </w:p>
    <w:p w:rsidR="00565134" w:rsidRPr="00565134" w:rsidRDefault="00565134" w:rsidP="00565134">
      <w:pPr>
        <w:pStyle w:val="12"/>
        <w:numPr>
          <w:ilvl w:val="0"/>
          <w:numId w:val="42"/>
        </w:numPr>
        <w:shd w:val="clear" w:color="auto" w:fill="FFFFFF"/>
        <w:tabs>
          <w:tab w:val="num" w:pos="567"/>
        </w:tabs>
        <w:suppressAutoHyphens w:val="0"/>
        <w:adjustRightInd w:val="0"/>
        <w:spacing w:line="276" w:lineRule="auto"/>
        <w:ind w:left="426" w:hanging="142"/>
        <w:jc w:val="both"/>
      </w:pPr>
      <w:r w:rsidRPr="00565134">
        <w:rPr>
          <w:color w:val="000000"/>
        </w:rPr>
        <w:t>знание традиций своей семьи и образовательного учреждения, бережное отношение к ним.</w:t>
      </w:r>
    </w:p>
    <w:p w:rsidR="00565134" w:rsidRPr="00565134" w:rsidRDefault="00565134" w:rsidP="00565134">
      <w:pPr>
        <w:shd w:val="clear" w:color="auto" w:fill="FFFFFF"/>
        <w:adjustRightInd w:val="0"/>
        <w:spacing w:line="276" w:lineRule="auto"/>
        <w:ind w:left="426"/>
        <w:jc w:val="both"/>
      </w:pPr>
      <w:r w:rsidRPr="00565134">
        <w:rPr>
          <w:bCs/>
          <w:i/>
          <w:color w:val="000000"/>
        </w:rPr>
        <w:t>3) Воспитание трудолюбия, творческого отношения к учению, труду, жизни:</w:t>
      </w:r>
    </w:p>
    <w:p w:rsidR="00565134" w:rsidRPr="00565134" w:rsidRDefault="00565134" w:rsidP="00565134">
      <w:pPr>
        <w:pStyle w:val="12"/>
        <w:numPr>
          <w:ilvl w:val="0"/>
          <w:numId w:val="42"/>
        </w:numPr>
        <w:shd w:val="clear" w:color="auto" w:fill="FFFFFF"/>
        <w:tabs>
          <w:tab w:val="num" w:pos="567"/>
        </w:tabs>
        <w:suppressAutoHyphens w:val="0"/>
        <w:adjustRightInd w:val="0"/>
        <w:spacing w:line="276" w:lineRule="auto"/>
        <w:ind w:left="426" w:hanging="142"/>
        <w:jc w:val="both"/>
      </w:pPr>
      <w:r w:rsidRPr="00565134">
        <w:rPr>
          <w:color w:val="000000"/>
        </w:rPr>
        <w:t>ценностное отношение к труду и творчеству, человеку труда, трудовым достижениям России и человечества, трудолюбие;</w:t>
      </w:r>
    </w:p>
    <w:p w:rsidR="00565134" w:rsidRPr="00565134" w:rsidRDefault="00565134" w:rsidP="00565134">
      <w:pPr>
        <w:pStyle w:val="12"/>
        <w:numPr>
          <w:ilvl w:val="0"/>
          <w:numId w:val="43"/>
        </w:numPr>
        <w:shd w:val="clear" w:color="auto" w:fill="FFFFFF"/>
        <w:tabs>
          <w:tab w:val="num" w:pos="426"/>
        </w:tabs>
        <w:suppressAutoHyphens w:val="0"/>
        <w:adjustRightInd w:val="0"/>
        <w:spacing w:line="276" w:lineRule="auto"/>
        <w:ind w:left="0" w:hanging="142"/>
        <w:jc w:val="both"/>
      </w:pPr>
      <w:r w:rsidRPr="00565134">
        <w:rPr>
          <w:color w:val="000000"/>
        </w:rPr>
        <w:t>ценностное и творческое отношение к учебному труду;</w:t>
      </w:r>
    </w:p>
    <w:p w:rsidR="00565134" w:rsidRPr="00565134" w:rsidRDefault="00565134" w:rsidP="00565134">
      <w:pPr>
        <w:pStyle w:val="12"/>
        <w:numPr>
          <w:ilvl w:val="0"/>
          <w:numId w:val="43"/>
        </w:numPr>
        <w:shd w:val="clear" w:color="auto" w:fill="FFFFFF"/>
        <w:tabs>
          <w:tab w:val="num" w:pos="426"/>
        </w:tabs>
        <w:suppressAutoHyphens w:val="0"/>
        <w:adjustRightInd w:val="0"/>
        <w:spacing w:line="276" w:lineRule="auto"/>
        <w:ind w:left="0" w:hanging="142"/>
        <w:jc w:val="both"/>
      </w:pPr>
      <w:r w:rsidRPr="00565134">
        <w:rPr>
          <w:color w:val="000000"/>
        </w:rPr>
        <w:t>элементарные представления о различных профессиях;</w:t>
      </w:r>
    </w:p>
    <w:p w:rsidR="00565134" w:rsidRPr="00565134" w:rsidRDefault="00565134" w:rsidP="00565134">
      <w:pPr>
        <w:pStyle w:val="12"/>
        <w:numPr>
          <w:ilvl w:val="0"/>
          <w:numId w:val="43"/>
        </w:numPr>
        <w:shd w:val="clear" w:color="auto" w:fill="FFFFFF"/>
        <w:tabs>
          <w:tab w:val="num" w:pos="426"/>
        </w:tabs>
        <w:suppressAutoHyphens w:val="0"/>
        <w:adjustRightInd w:val="0"/>
        <w:spacing w:line="276" w:lineRule="auto"/>
        <w:ind w:left="0" w:hanging="142"/>
        <w:jc w:val="both"/>
      </w:pPr>
      <w:r w:rsidRPr="00565134">
        <w:rPr>
          <w:color w:val="000000"/>
        </w:rPr>
        <w:t>первоначальные навыки трудового творческого сотрудничества со сверстниками, старшими детьми и взрослыми;</w:t>
      </w:r>
    </w:p>
    <w:p w:rsidR="00565134" w:rsidRPr="00565134" w:rsidRDefault="00565134" w:rsidP="00565134">
      <w:pPr>
        <w:pStyle w:val="12"/>
        <w:numPr>
          <w:ilvl w:val="0"/>
          <w:numId w:val="43"/>
        </w:numPr>
        <w:shd w:val="clear" w:color="auto" w:fill="FFFFFF"/>
        <w:tabs>
          <w:tab w:val="num" w:pos="426"/>
        </w:tabs>
        <w:suppressAutoHyphens w:val="0"/>
        <w:adjustRightInd w:val="0"/>
        <w:spacing w:line="276" w:lineRule="auto"/>
        <w:ind w:left="0" w:hanging="142"/>
        <w:jc w:val="both"/>
      </w:pPr>
      <w:r w:rsidRPr="00565134">
        <w:rPr>
          <w:color w:val="000000"/>
        </w:rPr>
        <w:t>осознание приоритета нравственных основ труда, творчества, создания нового;</w:t>
      </w:r>
    </w:p>
    <w:p w:rsidR="00565134" w:rsidRPr="00565134" w:rsidRDefault="00565134" w:rsidP="00565134">
      <w:pPr>
        <w:pStyle w:val="12"/>
        <w:numPr>
          <w:ilvl w:val="0"/>
          <w:numId w:val="43"/>
        </w:numPr>
        <w:shd w:val="clear" w:color="auto" w:fill="FFFFFF"/>
        <w:tabs>
          <w:tab w:val="num" w:pos="426"/>
        </w:tabs>
        <w:suppressAutoHyphens w:val="0"/>
        <w:adjustRightInd w:val="0"/>
        <w:spacing w:line="276" w:lineRule="auto"/>
        <w:ind w:left="0" w:hanging="142"/>
        <w:jc w:val="both"/>
      </w:pPr>
      <w:r w:rsidRPr="00565134">
        <w:rPr>
          <w:color w:val="000000"/>
        </w:rPr>
        <w:t>первоначальный опыт участия в различных видах общественно полезной и личностно значимой деятельности;</w:t>
      </w:r>
    </w:p>
    <w:p w:rsidR="00565134" w:rsidRPr="00565134" w:rsidRDefault="00565134" w:rsidP="00565134">
      <w:pPr>
        <w:pStyle w:val="12"/>
        <w:numPr>
          <w:ilvl w:val="0"/>
          <w:numId w:val="43"/>
        </w:numPr>
        <w:shd w:val="clear" w:color="auto" w:fill="FFFFFF"/>
        <w:tabs>
          <w:tab w:val="num" w:pos="426"/>
        </w:tabs>
        <w:suppressAutoHyphens w:val="0"/>
        <w:adjustRightInd w:val="0"/>
        <w:spacing w:line="276" w:lineRule="auto"/>
        <w:ind w:left="0" w:hanging="142"/>
        <w:jc w:val="both"/>
      </w:pPr>
      <w:r w:rsidRPr="00565134">
        <w:rPr>
          <w:color w:val="000000"/>
        </w:rPr>
        <w:t>потребности и начальные умения выражать себя в различных доступных и наиболее привлекательных для ребёнка видах творческой деятельности;</w:t>
      </w:r>
    </w:p>
    <w:p w:rsidR="00565134" w:rsidRPr="00565134" w:rsidRDefault="00565134" w:rsidP="00565134">
      <w:pPr>
        <w:pStyle w:val="12"/>
        <w:numPr>
          <w:ilvl w:val="0"/>
          <w:numId w:val="43"/>
        </w:numPr>
        <w:shd w:val="clear" w:color="auto" w:fill="FFFFFF"/>
        <w:tabs>
          <w:tab w:val="num" w:pos="426"/>
        </w:tabs>
        <w:suppressAutoHyphens w:val="0"/>
        <w:adjustRightInd w:val="0"/>
        <w:spacing w:line="276" w:lineRule="auto"/>
        <w:ind w:left="0" w:hanging="142"/>
        <w:jc w:val="both"/>
      </w:pPr>
      <w:r w:rsidRPr="00565134">
        <w:rPr>
          <w:color w:val="000000"/>
        </w:rPr>
        <w:t>мотивация к самореализации в социальном творчестве, познавательной и практической, общественно полезной деятельности.</w:t>
      </w:r>
    </w:p>
    <w:p w:rsidR="00565134" w:rsidRPr="00565134" w:rsidRDefault="00565134" w:rsidP="00565134">
      <w:pPr>
        <w:shd w:val="clear" w:color="auto" w:fill="FFFFFF"/>
        <w:adjustRightInd w:val="0"/>
        <w:spacing w:line="276" w:lineRule="auto"/>
        <w:ind w:left="-426" w:firstLine="680"/>
        <w:jc w:val="both"/>
      </w:pPr>
      <w:r w:rsidRPr="00565134">
        <w:t> </w:t>
      </w:r>
      <w:r w:rsidRPr="00565134">
        <w:rPr>
          <w:bCs/>
          <w:i/>
          <w:color w:val="000000"/>
        </w:rPr>
        <w:t>4) Формирование ценностного отношения к здоровью и здоровому образу жизни:</w:t>
      </w:r>
    </w:p>
    <w:p w:rsidR="00565134" w:rsidRPr="00565134" w:rsidRDefault="00565134" w:rsidP="00565134">
      <w:pPr>
        <w:pStyle w:val="12"/>
        <w:numPr>
          <w:ilvl w:val="0"/>
          <w:numId w:val="44"/>
        </w:numPr>
        <w:shd w:val="clear" w:color="auto" w:fill="FFFFFF"/>
        <w:tabs>
          <w:tab w:val="num" w:pos="426"/>
        </w:tabs>
        <w:suppressAutoHyphens w:val="0"/>
        <w:adjustRightInd w:val="0"/>
        <w:spacing w:line="276" w:lineRule="auto"/>
        <w:ind w:left="142" w:hanging="284"/>
        <w:jc w:val="both"/>
      </w:pPr>
      <w:r w:rsidRPr="00565134">
        <w:rPr>
          <w:color w:val="000000"/>
        </w:rPr>
        <w:t>ценностное отношение к своему здоровью, здоровью близких и окружающих людей;</w:t>
      </w:r>
    </w:p>
    <w:p w:rsidR="00565134" w:rsidRPr="00565134" w:rsidRDefault="00565134" w:rsidP="00565134">
      <w:pPr>
        <w:pStyle w:val="12"/>
        <w:numPr>
          <w:ilvl w:val="0"/>
          <w:numId w:val="44"/>
        </w:numPr>
        <w:shd w:val="clear" w:color="auto" w:fill="FFFFFF"/>
        <w:tabs>
          <w:tab w:val="num" w:pos="426"/>
        </w:tabs>
        <w:suppressAutoHyphens w:val="0"/>
        <w:adjustRightInd w:val="0"/>
        <w:spacing w:line="276" w:lineRule="auto"/>
        <w:ind w:left="142" w:hanging="284"/>
        <w:jc w:val="both"/>
      </w:pPr>
      <w:r w:rsidRPr="00565134">
        <w:rPr>
          <w:color w:val="000000"/>
        </w:rPr>
        <w:t>элементарные представления о взаимной обусловленности физического, нравственного, психологического, психического и социально-психологического здоровья человека, о важности морали и нравственности в сохранении здоровья человека;</w:t>
      </w:r>
    </w:p>
    <w:p w:rsidR="00565134" w:rsidRPr="00565134" w:rsidRDefault="00565134" w:rsidP="00565134">
      <w:pPr>
        <w:pStyle w:val="12"/>
        <w:numPr>
          <w:ilvl w:val="0"/>
          <w:numId w:val="44"/>
        </w:numPr>
        <w:shd w:val="clear" w:color="auto" w:fill="FFFFFF"/>
        <w:tabs>
          <w:tab w:val="num" w:pos="426"/>
        </w:tabs>
        <w:suppressAutoHyphens w:val="0"/>
        <w:adjustRightInd w:val="0"/>
        <w:spacing w:line="276" w:lineRule="auto"/>
        <w:ind w:left="142" w:hanging="284"/>
        <w:jc w:val="both"/>
      </w:pPr>
      <w:r w:rsidRPr="00565134">
        <w:rPr>
          <w:color w:val="000000"/>
        </w:rPr>
        <w:t>первоначальный личный опыт здоровьесберегающей деятельности;</w:t>
      </w:r>
    </w:p>
    <w:p w:rsidR="00565134" w:rsidRPr="00565134" w:rsidRDefault="00565134" w:rsidP="00565134">
      <w:pPr>
        <w:pStyle w:val="12"/>
        <w:numPr>
          <w:ilvl w:val="0"/>
          <w:numId w:val="44"/>
        </w:numPr>
        <w:shd w:val="clear" w:color="auto" w:fill="FFFFFF"/>
        <w:tabs>
          <w:tab w:val="num" w:pos="426"/>
        </w:tabs>
        <w:suppressAutoHyphens w:val="0"/>
        <w:adjustRightInd w:val="0"/>
        <w:spacing w:line="276" w:lineRule="auto"/>
        <w:ind w:left="142" w:hanging="284"/>
        <w:jc w:val="both"/>
      </w:pPr>
      <w:r w:rsidRPr="00565134">
        <w:rPr>
          <w:color w:val="000000"/>
        </w:rPr>
        <w:t>первоначальные представления о роли физической культуры и спорта для здоровья человека, его образования, труда и творчества;</w:t>
      </w:r>
    </w:p>
    <w:p w:rsidR="00565134" w:rsidRPr="00565134" w:rsidRDefault="00565134" w:rsidP="00565134">
      <w:pPr>
        <w:pStyle w:val="12"/>
        <w:numPr>
          <w:ilvl w:val="0"/>
          <w:numId w:val="44"/>
        </w:numPr>
        <w:shd w:val="clear" w:color="auto" w:fill="FFFFFF"/>
        <w:tabs>
          <w:tab w:val="num" w:pos="426"/>
        </w:tabs>
        <w:suppressAutoHyphens w:val="0"/>
        <w:adjustRightInd w:val="0"/>
        <w:spacing w:line="276" w:lineRule="auto"/>
        <w:ind w:left="142" w:hanging="284"/>
        <w:jc w:val="both"/>
      </w:pPr>
      <w:r w:rsidRPr="00565134">
        <w:rPr>
          <w:color w:val="000000"/>
        </w:rPr>
        <w:t>знания о возможном негативном влиянии компьютер</w:t>
      </w:r>
      <w:r w:rsidRPr="00565134">
        <w:rPr>
          <w:color w:val="000000"/>
        </w:rPr>
        <w:softHyphen/>
        <w:t>ных игр, телевидения, рекламы на здоровье человека.</w:t>
      </w:r>
    </w:p>
    <w:p w:rsidR="00565134" w:rsidRPr="00565134" w:rsidRDefault="00565134" w:rsidP="00565134">
      <w:pPr>
        <w:shd w:val="clear" w:color="auto" w:fill="FFFFFF"/>
        <w:adjustRightInd w:val="0"/>
        <w:spacing w:line="276" w:lineRule="auto"/>
        <w:ind w:left="-426" w:firstLine="680"/>
        <w:jc w:val="both"/>
      </w:pPr>
      <w:r w:rsidRPr="00565134">
        <w:t> </w:t>
      </w:r>
      <w:r w:rsidRPr="00565134">
        <w:rPr>
          <w:bCs/>
          <w:i/>
          <w:color w:val="000000"/>
        </w:rPr>
        <w:t>5) Воспитание ценностного отношения к природе, окру</w:t>
      </w:r>
      <w:r w:rsidRPr="00565134">
        <w:rPr>
          <w:bCs/>
          <w:i/>
          <w:color w:val="000000"/>
        </w:rPr>
        <w:softHyphen/>
        <w:t>жающей среде (экологическое воспитание):</w:t>
      </w:r>
    </w:p>
    <w:p w:rsidR="00565134" w:rsidRPr="00565134" w:rsidRDefault="00565134" w:rsidP="00565134">
      <w:pPr>
        <w:pStyle w:val="12"/>
        <w:numPr>
          <w:ilvl w:val="0"/>
          <w:numId w:val="45"/>
        </w:numPr>
        <w:shd w:val="clear" w:color="auto" w:fill="FFFFFF"/>
        <w:suppressAutoHyphens w:val="0"/>
        <w:adjustRightInd w:val="0"/>
        <w:spacing w:line="276" w:lineRule="auto"/>
        <w:ind w:left="142" w:hanging="426"/>
        <w:jc w:val="both"/>
      </w:pPr>
      <w:r w:rsidRPr="00565134">
        <w:rPr>
          <w:color w:val="000000"/>
        </w:rPr>
        <w:t>ценностное отношение к природе;</w:t>
      </w:r>
    </w:p>
    <w:p w:rsidR="00565134" w:rsidRPr="00565134" w:rsidRDefault="00565134" w:rsidP="00565134">
      <w:pPr>
        <w:pStyle w:val="12"/>
        <w:numPr>
          <w:ilvl w:val="0"/>
          <w:numId w:val="45"/>
        </w:numPr>
        <w:shd w:val="clear" w:color="auto" w:fill="FFFFFF"/>
        <w:suppressAutoHyphens w:val="0"/>
        <w:adjustRightInd w:val="0"/>
        <w:spacing w:line="276" w:lineRule="auto"/>
        <w:ind w:left="142" w:hanging="426"/>
        <w:jc w:val="both"/>
      </w:pPr>
      <w:r w:rsidRPr="00565134">
        <w:rPr>
          <w:color w:val="000000"/>
        </w:rPr>
        <w:t>первоначальный опыт эстетического, эмоционально-нравственного отношения к природе;</w:t>
      </w:r>
    </w:p>
    <w:p w:rsidR="00565134" w:rsidRPr="00565134" w:rsidRDefault="00565134" w:rsidP="00565134">
      <w:pPr>
        <w:pStyle w:val="12"/>
        <w:numPr>
          <w:ilvl w:val="0"/>
          <w:numId w:val="45"/>
        </w:numPr>
        <w:shd w:val="clear" w:color="auto" w:fill="FFFFFF"/>
        <w:suppressAutoHyphens w:val="0"/>
        <w:adjustRightInd w:val="0"/>
        <w:spacing w:line="276" w:lineRule="auto"/>
        <w:ind w:left="142" w:hanging="426"/>
        <w:jc w:val="both"/>
      </w:pPr>
      <w:r w:rsidRPr="00565134">
        <w:rPr>
          <w:color w:val="000000"/>
        </w:rPr>
        <w:t>элементарные знания о традициях нравственно-этического отношения к природе в культуре народов России, нормах экологической этики;</w:t>
      </w:r>
    </w:p>
    <w:p w:rsidR="00565134" w:rsidRPr="00565134" w:rsidRDefault="00565134" w:rsidP="00565134">
      <w:pPr>
        <w:pStyle w:val="12"/>
        <w:numPr>
          <w:ilvl w:val="0"/>
          <w:numId w:val="45"/>
        </w:numPr>
        <w:shd w:val="clear" w:color="auto" w:fill="FFFFFF"/>
        <w:suppressAutoHyphens w:val="0"/>
        <w:adjustRightInd w:val="0"/>
        <w:spacing w:line="276" w:lineRule="auto"/>
        <w:ind w:left="142" w:hanging="426"/>
        <w:jc w:val="both"/>
      </w:pPr>
      <w:r w:rsidRPr="00565134">
        <w:rPr>
          <w:color w:val="000000"/>
        </w:rPr>
        <w:t>первоначальный опыт участия в природоохранной деятельности в школе, на пришкольном участке, по месту жительства;</w:t>
      </w:r>
    </w:p>
    <w:p w:rsidR="00565134" w:rsidRPr="00565134" w:rsidRDefault="00565134" w:rsidP="00565134">
      <w:pPr>
        <w:pStyle w:val="12"/>
        <w:numPr>
          <w:ilvl w:val="0"/>
          <w:numId w:val="45"/>
        </w:numPr>
        <w:shd w:val="clear" w:color="auto" w:fill="FFFFFF"/>
        <w:suppressAutoHyphens w:val="0"/>
        <w:adjustRightInd w:val="0"/>
        <w:spacing w:line="276" w:lineRule="auto"/>
        <w:ind w:left="142" w:hanging="426"/>
        <w:jc w:val="both"/>
      </w:pPr>
      <w:r w:rsidRPr="00565134">
        <w:rPr>
          <w:color w:val="000000"/>
        </w:rPr>
        <w:t>личный опыт участия в экологических инициативах, проектах.</w:t>
      </w:r>
    </w:p>
    <w:p w:rsidR="00565134" w:rsidRPr="00565134" w:rsidRDefault="00565134" w:rsidP="00565134">
      <w:pPr>
        <w:shd w:val="clear" w:color="auto" w:fill="FFFFFF"/>
        <w:adjustRightInd w:val="0"/>
        <w:spacing w:line="276" w:lineRule="auto"/>
        <w:ind w:left="-426" w:firstLine="680"/>
        <w:jc w:val="both"/>
      </w:pPr>
      <w:r w:rsidRPr="00565134">
        <w:t> </w:t>
      </w:r>
      <w:r w:rsidRPr="00565134">
        <w:rPr>
          <w:bCs/>
          <w:i/>
          <w:color w:val="000000"/>
        </w:rPr>
        <w:t>6) Воспитание ценностного отношения к прекрасному, формирование представлений об эстетических идеалах и ценностях (эстетическое воспитание):</w:t>
      </w:r>
    </w:p>
    <w:p w:rsidR="00565134" w:rsidRPr="00565134" w:rsidRDefault="00565134" w:rsidP="00565134">
      <w:pPr>
        <w:pStyle w:val="12"/>
        <w:numPr>
          <w:ilvl w:val="0"/>
          <w:numId w:val="46"/>
        </w:numPr>
        <w:shd w:val="clear" w:color="auto" w:fill="FFFFFF"/>
        <w:suppressAutoHyphens w:val="0"/>
        <w:adjustRightInd w:val="0"/>
        <w:spacing w:line="276" w:lineRule="auto"/>
        <w:jc w:val="both"/>
      </w:pPr>
      <w:r w:rsidRPr="00565134">
        <w:rPr>
          <w:color w:val="000000"/>
        </w:rPr>
        <w:t>первоначальные умения видеть красоту в окружающем мире;</w:t>
      </w:r>
    </w:p>
    <w:p w:rsidR="00565134" w:rsidRPr="00565134" w:rsidRDefault="00565134" w:rsidP="00565134">
      <w:pPr>
        <w:pStyle w:val="12"/>
        <w:numPr>
          <w:ilvl w:val="0"/>
          <w:numId w:val="46"/>
        </w:numPr>
        <w:shd w:val="clear" w:color="auto" w:fill="FFFFFF"/>
        <w:suppressAutoHyphens w:val="0"/>
        <w:adjustRightInd w:val="0"/>
        <w:spacing w:line="276" w:lineRule="auto"/>
        <w:jc w:val="both"/>
      </w:pPr>
      <w:r w:rsidRPr="00565134">
        <w:rPr>
          <w:color w:val="000000"/>
        </w:rPr>
        <w:t>первоначальные умения видеть красоту в поведении, поступках людей;</w:t>
      </w:r>
    </w:p>
    <w:p w:rsidR="00565134" w:rsidRPr="00565134" w:rsidRDefault="00565134" w:rsidP="00565134">
      <w:pPr>
        <w:pStyle w:val="12"/>
        <w:numPr>
          <w:ilvl w:val="0"/>
          <w:numId w:val="46"/>
        </w:numPr>
        <w:shd w:val="clear" w:color="auto" w:fill="FFFFFF"/>
        <w:suppressAutoHyphens w:val="0"/>
        <w:adjustRightInd w:val="0"/>
        <w:spacing w:line="276" w:lineRule="auto"/>
        <w:jc w:val="both"/>
      </w:pPr>
      <w:r w:rsidRPr="00565134">
        <w:rPr>
          <w:color w:val="000000"/>
        </w:rPr>
        <w:t>элементарные представления об эстетических и художественных ценностях отечественной культуры;</w:t>
      </w:r>
    </w:p>
    <w:p w:rsidR="00565134" w:rsidRPr="00565134" w:rsidRDefault="00565134" w:rsidP="00565134">
      <w:pPr>
        <w:pStyle w:val="12"/>
        <w:numPr>
          <w:ilvl w:val="0"/>
          <w:numId w:val="46"/>
        </w:numPr>
        <w:shd w:val="clear" w:color="auto" w:fill="FFFFFF"/>
        <w:suppressAutoHyphens w:val="0"/>
        <w:adjustRightInd w:val="0"/>
        <w:spacing w:line="276" w:lineRule="auto"/>
        <w:jc w:val="both"/>
      </w:pPr>
      <w:r w:rsidRPr="00565134">
        <w:rPr>
          <w:color w:val="000000"/>
        </w:rPr>
        <w:t>первоначальный опыт эмоционального постижения народного творчества, этнокультурных традиций, фольклора народов России;</w:t>
      </w:r>
    </w:p>
    <w:p w:rsidR="00565134" w:rsidRPr="00565134" w:rsidRDefault="00565134" w:rsidP="00565134">
      <w:pPr>
        <w:pStyle w:val="12"/>
        <w:numPr>
          <w:ilvl w:val="0"/>
          <w:numId w:val="46"/>
        </w:numPr>
        <w:shd w:val="clear" w:color="auto" w:fill="FFFFFF"/>
        <w:suppressAutoHyphens w:val="0"/>
        <w:adjustRightInd w:val="0"/>
        <w:spacing w:line="276" w:lineRule="auto"/>
        <w:jc w:val="both"/>
      </w:pPr>
      <w:r w:rsidRPr="00565134">
        <w:rPr>
          <w:color w:val="000000"/>
        </w:rPr>
        <w:t>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565134" w:rsidRPr="00565134" w:rsidRDefault="00565134" w:rsidP="00565134">
      <w:pPr>
        <w:spacing w:line="276" w:lineRule="auto"/>
        <w:ind w:firstLine="426"/>
        <w:rPr>
          <w:lang w:eastAsia="ar-SA"/>
        </w:rPr>
      </w:pPr>
    </w:p>
    <w:p w:rsidR="00565134" w:rsidRPr="00565134" w:rsidRDefault="00565134" w:rsidP="00565134">
      <w:pPr>
        <w:pStyle w:val="12"/>
        <w:numPr>
          <w:ilvl w:val="0"/>
          <w:numId w:val="46"/>
        </w:numPr>
        <w:shd w:val="clear" w:color="auto" w:fill="FFFFFF"/>
        <w:suppressAutoHyphens w:val="0"/>
        <w:adjustRightInd w:val="0"/>
        <w:spacing w:line="276" w:lineRule="auto"/>
        <w:jc w:val="both"/>
      </w:pPr>
      <w:r w:rsidRPr="00565134">
        <w:rPr>
          <w:color w:val="000000"/>
        </w:rPr>
        <w:t xml:space="preserve"> 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565134" w:rsidRPr="00565134" w:rsidRDefault="00565134" w:rsidP="00565134">
      <w:pPr>
        <w:pStyle w:val="12"/>
        <w:numPr>
          <w:ilvl w:val="0"/>
          <w:numId w:val="46"/>
        </w:numPr>
        <w:shd w:val="clear" w:color="auto" w:fill="FFFFFF"/>
        <w:suppressAutoHyphens w:val="0"/>
        <w:adjustRightInd w:val="0"/>
        <w:spacing w:line="276" w:lineRule="auto"/>
        <w:jc w:val="both"/>
      </w:pPr>
      <w:r w:rsidRPr="00565134">
        <w:rPr>
          <w:color w:val="000000"/>
        </w:rPr>
        <w:t>мотивация к реализации эстетических ценностей в пространстве образовательного учреждения и семьи.</w:t>
      </w:r>
    </w:p>
    <w:p w:rsidR="00565134" w:rsidRPr="00565134" w:rsidRDefault="00565134" w:rsidP="00565134">
      <w:pPr>
        <w:shd w:val="clear" w:color="auto" w:fill="FFFFFF"/>
        <w:adjustRightInd w:val="0"/>
        <w:spacing w:line="276" w:lineRule="auto"/>
        <w:ind w:left="-426" w:firstLine="680"/>
        <w:jc w:val="both"/>
      </w:pPr>
      <w:r w:rsidRPr="00565134">
        <w:rPr>
          <w:color w:val="000000"/>
        </w:rPr>
        <w:t> </w:t>
      </w:r>
      <w:r w:rsidRPr="00565134">
        <w:t>В результате реализации программы духовно-нравственного развития и воспитания обучающихся на ступени начального общего образования должно обеспечиваться достижение научающимися:</w:t>
      </w:r>
    </w:p>
    <w:p w:rsidR="00565134" w:rsidRPr="00565134" w:rsidRDefault="00565134" w:rsidP="00565134">
      <w:pPr>
        <w:pStyle w:val="12"/>
        <w:tabs>
          <w:tab w:val="left" w:pos="562"/>
        </w:tabs>
        <w:suppressAutoHyphens w:val="0"/>
        <w:spacing w:line="276" w:lineRule="auto"/>
        <w:ind w:left="0"/>
        <w:jc w:val="both"/>
      </w:pPr>
      <w:r w:rsidRPr="00565134">
        <w:rPr>
          <w:b/>
        </w:rPr>
        <w:t xml:space="preserve">     воспитательных результатов</w:t>
      </w:r>
      <w:r w:rsidRPr="00565134">
        <w:t xml:space="preserve"> — тех духовно-нравственных приобретений, которые получил обучающийся вследствие участия в той или иной деятельности (например, приобрёл, участвуя в каком-либо мероприятии, некое знание о себе и окружающих, опыт самостоятельного действия, пережил и прочувствовал нечто как ценность);</w:t>
      </w:r>
    </w:p>
    <w:p w:rsidR="00565134" w:rsidRPr="00565134" w:rsidRDefault="00565134" w:rsidP="00565134">
      <w:pPr>
        <w:spacing w:line="276" w:lineRule="auto"/>
        <w:ind w:left="-426" w:firstLine="680"/>
        <w:jc w:val="both"/>
      </w:pPr>
      <w:r w:rsidRPr="00565134">
        <w:rPr>
          <w:b/>
        </w:rPr>
        <w:t>эффекта</w:t>
      </w:r>
      <w:r w:rsidRPr="00565134">
        <w:t xml:space="preserve"> — последствия результата, того, к чему привело достижение результата (развитие обучающегося как личности формирование его компетентности, идентичности и т.д.). При этом учитывается, что достижение эффекта — разви</w:t>
      </w:r>
      <w:r w:rsidRPr="00565134">
        <w:softHyphen/>
        <w:t>тие личности обучающегося, формирование его социальной компетентности и т. д. — становится возможным благодаря воспитательной деятельности педагога, других субъектов и дувно-нравственного развития и воспитания (семьи, друзей, ближайшего окружения, общественности, СМИ и т. п.), а также собственным усилиям обучающегося.</w:t>
      </w:r>
    </w:p>
    <w:p w:rsidR="00565134" w:rsidRPr="00565134" w:rsidRDefault="00565134" w:rsidP="00565134">
      <w:pPr>
        <w:spacing w:line="276" w:lineRule="auto"/>
        <w:ind w:left="-426" w:firstLine="680"/>
        <w:jc w:val="both"/>
      </w:pPr>
      <w:r w:rsidRPr="00565134">
        <w:t>  Воспитательные результаты и эффекты деятельности обучающихся распределяются по трём уровням.</w:t>
      </w:r>
    </w:p>
    <w:p w:rsidR="00565134" w:rsidRPr="00565134" w:rsidRDefault="00565134" w:rsidP="00565134">
      <w:pPr>
        <w:spacing w:line="276" w:lineRule="auto"/>
        <w:ind w:left="-426" w:firstLine="680"/>
        <w:jc w:val="both"/>
      </w:pPr>
      <w:r w:rsidRPr="00565134">
        <w:t> </w:t>
      </w:r>
      <w:r w:rsidRPr="00565134">
        <w:rPr>
          <w:b/>
          <w:bCs/>
        </w:rPr>
        <w:t>Первый уровень результатов</w:t>
      </w:r>
      <w:r w:rsidRPr="00565134">
        <w:t xml:space="preserve"> — приобретение обучаю</w:t>
      </w:r>
      <w:r w:rsidRPr="00565134">
        <w:softHyphen/>
        <w:t>щимися социальных знаний (об общественных нормах, уст</w:t>
      </w:r>
      <w:r w:rsidRPr="00565134">
        <w:softHyphen/>
        <w:t>ройстве общества, социально одобряемых и не одобряемых формах поведения в обществе и т. п.), первичного понима</w:t>
      </w:r>
      <w:r w:rsidRPr="00565134">
        <w:softHyphen/>
        <w:t>ния социальной реальности и повседневной жизни. Для дос</w:t>
      </w:r>
      <w:r w:rsidRPr="00565134">
        <w:softHyphen/>
        <w:t>тижения данного уровня результатов особое значение имеет взаимодействие обучающегося со своими учителями (в основ</w:t>
      </w:r>
      <w:r w:rsidRPr="00565134">
        <w:softHyphen/>
        <w:t>ном и дополнительном образовании) как значимыми для не</w:t>
      </w:r>
      <w:r w:rsidRPr="00565134">
        <w:softHyphen/>
        <w:t>го носителями положительного социального знания и повсе</w:t>
      </w:r>
      <w:r w:rsidRPr="00565134">
        <w:softHyphen/>
        <w:t>дневного опыта.</w:t>
      </w:r>
    </w:p>
    <w:p w:rsidR="00565134" w:rsidRPr="00565134" w:rsidRDefault="00565134" w:rsidP="00565134">
      <w:pPr>
        <w:spacing w:line="276" w:lineRule="auto"/>
        <w:ind w:left="-426" w:firstLine="680"/>
        <w:jc w:val="both"/>
      </w:pPr>
      <w:r w:rsidRPr="00565134">
        <w:t xml:space="preserve">  </w:t>
      </w:r>
      <w:r w:rsidRPr="00565134">
        <w:rPr>
          <w:b/>
          <w:bCs/>
        </w:rPr>
        <w:t>Второй уровень результатов</w:t>
      </w:r>
      <w:r w:rsidRPr="00565134">
        <w:t xml:space="preserve"> — получение обучающимся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w:t>
      </w:r>
      <w:r w:rsidRPr="00565134">
        <w:softHyphen/>
        <w:t>татов особое значение имеет взаимодействие обучающихся между собой на уровне класса, образовательного учреждения, т. е. в защищённой, дружественной просоциальной среде, в которой ребёнок получает (или не получает) первое практи</w:t>
      </w:r>
      <w:r w:rsidRPr="00565134">
        <w:softHyphen/>
        <w:t>ческое подтверждение приобретённых социальных знаний, начинает их ценить (или отвергает).</w:t>
      </w:r>
    </w:p>
    <w:p w:rsidR="00565134" w:rsidRPr="00565134" w:rsidRDefault="00565134" w:rsidP="00565134">
      <w:pPr>
        <w:spacing w:line="276" w:lineRule="auto"/>
        <w:jc w:val="both"/>
      </w:pPr>
      <w:r w:rsidRPr="00565134">
        <w:rPr>
          <w:b/>
          <w:bCs/>
        </w:rPr>
        <w:t>Третий уровень результатов</w:t>
      </w:r>
      <w:r w:rsidRPr="00565134">
        <w:t xml:space="preserve"> — получение обучающимся опыта самостоятельного общественного действия. Только в самостоятельном общественном действии юный человек  действительно становится (</w:t>
      </w:r>
      <w:r w:rsidRPr="00565134">
        <w:rPr>
          <w:i/>
          <w:iCs/>
        </w:rPr>
        <w:t>а не просто узнаёт о том, как стать)</w:t>
      </w:r>
      <w:r w:rsidRPr="00565134">
        <w:t xml:space="preserve"> гражданином, социальным деятелем, свободным че</w:t>
      </w:r>
      <w:r w:rsidRPr="00565134">
        <w:softHyphen/>
        <w:t>ловеком. Для достижения данного уровня результатов особое значение имеет взаимодействие обучающегося с представите</w:t>
      </w:r>
      <w:r w:rsidRPr="00565134">
        <w:softHyphen/>
        <w:t>лями различных социальных субъектов за пределами образо</w:t>
      </w:r>
      <w:r w:rsidRPr="00565134">
        <w:softHyphen/>
        <w:t>вательного учреждения, в открытой общественной среде.</w:t>
      </w:r>
    </w:p>
    <w:p w:rsidR="00565134" w:rsidRPr="00565134" w:rsidRDefault="00565134" w:rsidP="00565134">
      <w:pPr>
        <w:spacing w:line="276" w:lineRule="auto"/>
        <w:ind w:firstLine="567"/>
        <w:jc w:val="both"/>
      </w:pPr>
      <w:r w:rsidRPr="00565134">
        <w:t>С переходом от одного уровня результатов к другому су</w:t>
      </w:r>
      <w:r w:rsidRPr="00565134">
        <w:softHyphen/>
        <w:t>щественно возрастают воспитательные эффекты:</w:t>
      </w:r>
    </w:p>
    <w:p w:rsidR="00565134" w:rsidRPr="00565134" w:rsidRDefault="00565134" w:rsidP="00565134">
      <w:pPr>
        <w:pStyle w:val="12"/>
        <w:tabs>
          <w:tab w:val="left" w:pos="577"/>
        </w:tabs>
        <w:suppressAutoHyphens w:val="0"/>
        <w:spacing w:line="276" w:lineRule="auto"/>
        <w:ind w:left="0" w:firstLine="567"/>
        <w:jc w:val="both"/>
      </w:pPr>
      <w:r w:rsidRPr="00565134">
        <w:t>на первом уровне воспитание приближено к обучению, при этом предметом воспитания как учения являются не столько научные знания, сколько знания о ценностях;</w:t>
      </w:r>
    </w:p>
    <w:p w:rsidR="00565134" w:rsidRPr="00565134" w:rsidRDefault="00565134" w:rsidP="00565134">
      <w:pPr>
        <w:pStyle w:val="12"/>
        <w:tabs>
          <w:tab w:val="left" w:pos="586"/>
        </w:tabs>
        <w:suppressAutoHyphens w:val="0"/>
        <w:spacing w:line="276" w:lineRule="auto"/>
        <w:ind w:left="0" w:firstLine="567"/>
        <w:jc w:val="both"/>
      </w:pPr>
      <w:r w:rsidRPr="00565134">
        <w:t>на третьем уровне создаются необходимые условия для участия обучающихся в нравственно ориентированной соци</w:t>
      </w:r>
      <w:r w:rsidRPr="00565134">
        <w:softHyphen/>
        <w:t>ально значимой деятельности.</w:t>
      </w:r>
    </w:p>
    <w:p w:rsidR="00565134" w:rsidRPr="00565134" w:rsidRDefault="00565134" w:rsidP="00565134">
      <w:pPr>
        <w:spacing w:line="276" w:lineRule="auto"/>
        <w:ind w:firstLine="567"/>
        <w:jc w:val="both"/>
      </w:pPr>
      <w:r w:rsidRPr="00565134">
        <w:t>Переход от одного уровня воспитательных результатов к другому последовательный и постепенным.</w:t>
      </w:r>
    </w:p>
    <w:p w:rsidR="00565134" w:rsidRPr="00565134" w:rsidRDefault="00565134" w:rsidP="00565134">
      <w:pPr>
        <w:spacing w:line="276" w:lineRule="auto"/>
        <w:ind w:firstLine="567"/>
        <w:jc w:val="both"/>
      </w:pPr>
      <w:r w:rsidRPr="00565134">
        <w:t>Достижение трёх уровней воспитательных результатов обеспечивает появление значимых</w:t>
      </w:r>
      <w:r w:rsidRPr="00565134">
        <w:rPr>
          <w:i/>
          <w:iCs/>
        </w:rPr>
        <w:t xml:space="preserve"> эффектов</w:t>
      </w:r>
      <w:r w:rsidRPr="00565134">
        <w:t xml:space="preserve"> духовно - нравственного развития и воспитания обучающихся — формирование основ российской идентичности, присвоение базовых национальных ценностей, развитие нравственного самосознания, укрепление духовного и социально-психологического здоровья, позитивного отношения к жизни, доверия к людям и обществу.</w:t>
      </w:r>
    </w:p>
    <w:p w:rsidR="00BF389B" w:rsidRPr="007401C2" w:rsidRDefault="00851304" w:rsidP="00BF389B">
      <w:pPr>
        <w:pStyle w:val="Standard"/>
        <w:tabs>
          <w:tab w:val="left" w:pos="720"/>
          <w:tab w:val="left" w:pos="1080"/>
        </w:tabs>
        <w:spacing w:line="276" w:lineRule="auto"/>
        <w:ind w:firstLine="720"/>
        <w:jc w:val="center"/>
        <w:rPr>
          <w:rFonts w:ascii="Times New Roman" w:hAnsi="Times New Roman" w:cs="Times New Roman"/>
        </w:rPr>
      </w:pPr>
      <w:bookmarkStart w:id="24" w:name="_Toc415833132"/>
      <w:r w:rsidRPr="007401C2">
        <w:rPr>
          <w:rFonts w:ascii="Times New Roman" w:hAnsi="Times New Roman" w:cs="Times New Roman"/>
          <w:b/>
        </w:rPr>
        <w:t xml:space="preserve">3.2.4. Программа формирования экологической культуры, здорового </w:t>
      </w:r>
      <w:r w:rsidRPr="007401C2">
        <w:rPr>
          <w:rFonts w:ascii="Times New Roman" w:hAnsi="Times New Roman" w:cs="Times New Roman"/>
          <w:b/>
        </w:rPr>
        <w:br/>
        <w:t>и безопасного образа жизни</w:t>
      </w:r>
      <w:bookmarkEnd w:id="24"/>
    </w:p>
    <w:p w:rsidR="00BF389B" w:rsidRPr="007401C2" w:rsidRDefault="00BF389B" w:rsidP="00BF389B">
      <w:pPr>
        <w:pStyle w:val="Standard"/>
        <w:tabs>
          <w:tab w:val="left" w:pos="720"/>
          <w:tab w:val="left" w:pos="1080"/>
        </w:tabs>
        <w:spacing w:line="276" w:lineRule="auto"/>
        <w:ind w:firstLine="720"/>
        <w:jc w:val="both"/>
        <w:rPr>
          <w:rFonts w:ascii="Times New Roman" w:hAnsi="Times New Roman" w:cs="Times New Roman"/>
        </w:rPr>
      </w:pPr>
      <w:r w:rsidRPr="007401C2">
        <w:rPr>
          <w:rFonts w:ascii="Times New Roman" w:hAnsi="Times New Roman" w:cs="Times New Roman"/>
        </w:rPr>
        <w:t>Программа формирования экологической культуры, здорового и безопасного образа жизни обеспечивает:</w:t>
      </w:r>
    </w:p>
    <w:p w:rsidR="00BF389B" w:rsidRPr="007401C2" w:rsidRDefault="00BF389B" w:rsidP="00BF389B">
      <w:pPr>
        <w:pStyle w:val="Standard"/>
        <w:tabs>
          <w:tab w:val="left" w:pos="720"/>
          <w:tab w:val="left" w:pos="1080"/>
        </w:tabs>
        <w:spacing w:line="276" w:lineRule="auto"/>
        <w:ind w:firstLine="720"/>
        <w:jc w:val="both"/>
        <w:rPr>
          <w:rFonts w:ascii="Times New Roman" w:hAnsi="Times New Roman" w:cs="Times New Roman"/>
        </w:rPr>
      </w:pPr>
      <w:r w:rsidRPr="007401C2">
        <w:rPr>
          <w:rFonts w:ascii="Times New Roman" w:hAnsi="Times New Roman" w:cs="Times New Roman"/>
        </w:rPr>
        <w:t>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BF389B" w:rsidRPr="007401C2" w:rsidRDefault="00BF389B" w:rsidP="00BF389B">
      <w:pPr>
        <w:pStyle w:val="Standard"/>
        <w:tabs>
          <w:tab w:val="left" w:pos="720"/>
          <w:tab w:val="left" w:pos="1080"/>
        </w:tabs>
        <w:spacing w:line="276" w:lineRule="auto"/>
        <w:ind w:firstLine="720"/>
        <w:jc w:val="both"/>
        <w:rPr>
          <w:rFonts w:ascii="Times New Roman" w:hAnsi="Times New Roman" w:cs="Times New Roman"/>
        </w:rPr>
      </w:pPr>
      <w:r w:rsidRPr="007401C2">
        <w:rPr>
          <w:rFonts w:ascii="Times New Roman" w:hAnsi="Times New Roman" w:cs="Times New Roman"/>
        </w:rPr>
        <w:t>формирование позитивного отношения к собственному здоровью, соблюдение правил здорового образа жизни;</w:t>
      </w:r>
    </w:p>
    <w:p w:rsidR="00BF389B" w:rsidRPr="007401C2" w:rsidRDefault="00BF389B" w:rsidP="00BF389B">
      <w:pPr>
        <w:pStyle w:val="Standard"/>
        <w:tabs>
          <w:tab w:val="left" w:pos="720"/>
          <w:tab w:val="left" w:pos="1080"/>
        </w:tabs>
        <w:spacing w:line="276" w:lineRule="auto"/>
        <w:ind w:firstLine="720"/>
        <w:jc w:val="both"/>
        <w:rPr>
          <w:rFonts w:ascii="Times New Roman" w:hAnsi="Times New Roman" w:cs="Times New Roman"/>
        </w:rPr>
      </w:pPr>
      <w:r w:rsidRPr="007401C2">
        <w:rPr>
          <w:rFonts w:ascii="Times New Roman" w:hAnsi="Times New Roman" w:cs="Times New Roman"/>
        </w:rPr>
        <w:t>здоровьесберегающий характер учебной деятельности и коммуникации, соблюдение здоровьесозидающих режимов дня;</w:t>
      </w:r>
    </w:p>
    <w:p w:rsidR="00BF389B" w:rsidRPr="007401C2" w:rsidRDefault="00BF389B" w:rsidP="00BF389B">
      <w:pPr>
        <w:pStyle w:val="Standard"/>
        <w:tabs>
          <w:tab w:val="left" w:pos="720"/>
          <w:tab w:val="left" w:pos="1080"/>
        </w:tabs>
        <w:spacing w:line="276" w:lineRule="auto"/>
        <w:ind w:firstLine="720"/>
        <w:jc w:val="both"/>
        <w:rPr>
          <w:rFonts w:ascii="Times New Roman" w:hAnsi="Times New Roman" w:cs="Times New Roman"/>
        </w:rPr>
      </w:pPr>
      <w:r w:rsidRPr="007401C2">
        <w:rPr>
          <w:rFonts w:ascii="Times New Roman" w:hAnsi="Times New Roman" w:cs="Times New Roman"/>
        </w:rPr>
        <w:t>формирование познавательного интереса к природе и бережного отношения к ней;</w:t>
      </w:r>
    </w:p>
    <w:p w:rsidR="00BF389B" w:rsidRPr="007401C2" w:rsidRDefault="00BF389B" w:rsidP="00BF389B">
      <w:pPr>
        <w:pStyle w:val="Standard"/>
        <w:tabs>
          <w:tab w:val="left" w:pos="720"/>
          <w:tab w:val="left" w:pos="1080"/>
        </w:tabs>
        <w:spacing w:line="276" w:lineRule="auto"/>
        <w:ind w:firstLine="720"/>
        <w:jc w:val="both"/>
        <w:rPr>
          <w:rFonts w:ascii="Times New Roman" w:hAnsi="Times New Roman" w:cs="Times New Roman"/>
        </w:rPr>
      </w:pPr>
      <w:r w:rsidRPr="007401C2">
        <w:rPr>
          <w:rFonts w:ascii="Times New Roman" w:hAnsi="Times New Roman" w:cs="Times New Roman"/>
        </w:rPr>
        <w:t>организацию оптимальных двигательных режимов для обучающихся с учетом их возрастных, психофизических особенностей, развитие потребности в занятиях адаптивной физической культурой и спортом;</w:t>
      </w:r>
    </w:p>
    <w:p w:rsidR="00BF389B" w:rsidRPr="007401C2" w:rsidRDefault="00BF389B" w:rsidP="00BF389B">
      <w:pPr>
        <w:pStyle w:val="Standard"/>
        <w:tabs>
          <w:tab w:val="left" w:pos="720"/>
          <w:tab w:val="left" w:pos="1080"/>
        </w:tabs>
        <w:spacing w:line="276" w:lineRule="auto"/>
        <w:ind w:firstLine="720"/>
        <w:jc w:val="both"/>
        <w:rPr>
          <w:rFonts w:ascii="Times New Roman" w:hAnsi="Times New Roman" w:cs="Times New Roman"/>
        </w:rPr>
      </w:pPr>
      <w:r w:rsidRPr="007401C2">
        <w:rPr>
          <w:rFonts w:ascii="Times New Roman" w:hAnsi="Times New Roman" w:cs="Times New Roman"/>
        </w:rPr>
        <w:t>формирование положительного отношения к здоровому образу жизни (неприятие табакокурения, алкоголя, наркотических веществ и т. д.);</w:t>
      </w:r>
    </w:p>
    <w:p w:rsidR="00BF389B" w:rsidRPr="007401C2" w:rsidRDefault="00BF389B" w:rsidP="00BF389B">
      <w:pPr>
        <w:pStyle w:val="Standard"/>
        <w:tabs>
          <w:tab w:val="left" w:pos="720"/>
          <w:tab w:val="left" w:pos="1080"/>
        </w:tabs>
        <w:spacing w:line="276" w:lineRule="auto"/>
        <w:ind w:firstLine="720"/>
        <w:jc w:val="both"/>
        <w:rPr>
          <w:rFonts w:ascii="Times New Roman" w:hAnsi="Times New Roman" w:cs="Times New Roman"/>
        </w:rPr>
      </w:pPr>
      <w:r w:rsidRPr="007401C2">
        <w:rPr>
          <w:rFonts w:ascii="Times New Roman" w:hAnsi="Times New Roman" w:cs="Times New Roman"/>
        </w:rPr>
        <w:t>формирование потребности ребенка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свое здоровье на основе использования навыков личной гигиены;</w:t>
      </w:r>
    </w:p>
    <w:p w:rsidR="00BF389B" w:rsidRPr="007401C2" w:rsidRDefault="00BF389B" w:rsidP="00BF389B">
      <w:pPr>
        <w:pStyle w:val="Standard"/>
        <w:tabs>
          <w:tab w:val="left" w:pos="720"/>
          <w:tab w:val="left" w:pos="1080"/>
        </w:tabs>
        <w:spacing w:line="276" w:lineRule="auto"/>
        <w:ind w:firstLine="720"/>
        <w:jc w:val="both"/>
        <w:rPr>
          <w:rFonts w:ascii="Times New Roman" w:hAnsi="Times New Roman" w:cs="Times New Roman"/>
        </w:rPr>
      </w:pPr>
      <w:r w:rsidRPr="007401C2">
        <w:rPr>
          <w:rFonts w:ascii="Times New Roman" w:hAnsi="Times New Roman" w:cs="Times New Roman"/>
        </w:rPr>
        <w:t>формирование моделей безопасного поведения в окружающей среде и умений вести себя в экстремальных (чрезвычайных) ситуациях.</w:t>
      </w:r>
    </w:p>
    <w:p w:rsidR="00BF389B" w:rsidRPr="007401C2" w:rsidRDefault="00BF389B" w:rsidP="00BF389B">
      <w:pPr>
        <w:pStyle w:val="afb"/>
        <w:spacing w:line="276" w:lineRule="auto"/>
        <w:ind w:firstLine="680"/>
        <w:jc w:val="both"/>
        <w:rPr>
          <w:rFonts w:ascii="Times New Roman" w:hAnsi="Times New Roman"/>
          <w:sz w:val="24"/>
          <w:szCs w:val="24"/>
        </w:rPr>
      </w:pPr>
      <w:r w:rsidRPr="007401C2">
        <w:rPr>
          <w:rFonts w:ascii="Times New Roman" w:hAnsi="Times New Roman"/>
          <w:sz w:val="24"/>
          <w:szCs w:val="24"/>
        </w:rPr>
        <w:t>Проблемы сохранения здоровья учащихся и привития навыков здорового образа жизни очень актуальны сегодня. Необходимо создание условий, направленных на укрепление здоровья и привитие навыков здорового образа жизни, сохранение здоровья физического, психического и духовного. Следует обеспечить школьнику возможность сохранения здоровья за период обучения в школе, сформировать у него необходимые знания, умения и навыки по здоровому образу жизни, научить использовать полученные знания в повседневной жизни.</w:t>
      </w:r>
      <w:r w:rsidRPr="007401C2">
        <w:rPr>
          <w:rFonts w:ascii="Times New Roman" w:hAnsi="Times New Roman"/>
          <w:sz w:val="24"/>
          <w:szCs w:val="24"/>
        </w:rPr>
        <w:tab/>
      </w:r>
    </w:p>
    <w:p w:rsidR="00BF389B" w:rsidRPr="00BF389B" w:rsidRDefault="00BF389B" w:rsidP="00BF389B">
      <w:pPr>
        <w:pStyle w:val="afb"/>
        <w:spacing w:line="276" w:lineRule="auto"/>
        <w:ind w:firstLine="680"/>
        <w:jc w:val="both"/>
        <w:rPr>
          <w:rFonts w:ascii="Berlin Sans FB" w:hAnsi="Berlin Sans FB"/>
          <w:sz w:val="24"/>
          <w:szCs w:val="24"/>
        </w:rPr>
      </w:pPr>
      <w:r w:rsidRPr="007401C2">
        <w:rPr>
          <w:rFonts w:ascii="Times New Roman" w:hAnsi="Times New Roman"/>
          <w:b/>
          <w:sz w:val="24"/>
          <w:szCs w:val="24"/>
        </w:rPr>
        <w:t>Цель Программы</w:t>
      </w:r>
      <w:r w:rsidRPr="007401C2">
        <w:rPr>
          <w:rFonts w:ascii="Times New Roman" w:hAnsi="Times New Roman"/>
          <w:sz w:val="24"/>
          <w:szCs w:val="24"/>
        </w:rPr>
        <w:t xml:space="preserve"> -   формирование здорового и безопасного образа жизни, системы знаний,  установок,  личностных ориентиров  и  норм поведения, обеспечивающих сохранение и укрепление физического, психологического и социального здоровья, экологической культуры обучающихся на ступени на</w:t>
      </w:r>
      <w:r w:rsidRPr="00BF389B">
        <w:rPr>
          <w:rFonts w:ascii="Times New Roman" w:hAnsi="Times New Roman"/>
          <w:sz w:val="24"/>
          <w:szCs w:val="24"/>
        </w:rPr>
        <w:t>чального</w:t>
      </w:r>
      <w:r w:rsidRPr="00BF389B">
        <w:rPr>
          <w:rFonts w:ascii="Berlin Sans FB" w:hAnsi="Berlin Sans FB"/>
          <w:sz w:val="24"/>
          <w:szCs w:val="24"/>
        </w:rPr>
        <w:t xml:space="preserve"> </w:t>
      </w:r>
      <w:r w:rsidRPr="00BF389B">
        <w:rPr>
          <w:rFonts w:ascii="Times New Roman" w:hAnsi="Times New Roman"/>
          <w:sz w:val="24"/>
          <w:szCs w:val="24"/>
        </w:rPr>
        <w:t>общего</w:t>
      </w:r>
      <w:r w:rsidRPr="00BF389B">
        <w:rPr>
          <w:rFonts w:ascii="Berlin Sans FB" w:hAnsi="Berlin Sans FB"/>
          <w:sz w:val="24"/>
          <w:szCs w:val="24"/>
        </w:rPr>
        <w:t xml:space="preserve"> </w:t>
      </w:r>
      <w:r w:rsidRPr="00BF389B">
        <w:rPr>
          <w:rFonts w:ascii="Times New Roman" w:hAnsi="Times New Roman"/>
          <w:sz w:val="24"/>
          <w:szCs w:val="24"/>
        </w:rPr>
        <w:t>образования</w:t>
      </w:r>
      <w:r w:rsidRPr="00BF389B">
        <w:rPr>
          <w:rFonts w:ascii="Berlin Sans FB" w:hAnsi="Berlin Sans FB"/>
          <w:sz w:val="24"/>
          <w:szCs w:val="24"/>
        </w:rPr>
        <w:t xml:space="preserve"> </w:t>
      </w:r>
      <w:r w:rsidRPr="00BF389B">
        <w:rPr>
          <w:rFonts w:ascii="Times New Roman" w:hAnsi="Times New Roman"/>
          <w:sz w:val="24"/>
          <w:szCs w:val="24"/>
        </w:rPr>
        <w:t>как</w:t>
      </w:r>
      <w:r w:rsidRPr="00BF389B">
        <w:rPr>
          <w:rFonts w:ascii="Berlin Sans FB" w:hAnsi="Berlin Sans FB"/>
          <w:sz w:val="24"/>
          <w:szCs w:val="24"/>
        </w:rPr>
        <w:t xml:space="preserve"> </w:t>
      </w:r>
      <w:r w:rsidRPr="00BF389B">
        <w:rPr>
          <w:rFonts w:ascii="Times New Roman" w:hAnsi="Times New Roman"/>
          <w:sz w:val="24"/>
          <w:szCs w:val="24"/>
        </w:rPr>
        <w:t>одной</w:t>
      </w:r>
      <w:r w:rsidRPr="00BF389B">
        <w:rPr>
          <w:rFonts w:ascii="Berlin Sans FB" w:hAnsi="Berlin Sans FB"/>
          <w:sz w:val="24"/>
          <w:szCs w:val="24"/>
        </w:rPr>
        <w:t xml:space="preserve"> </w:t>
      </w:r>
      <w:r w:rsidRPr="00BF389B">
        <w:rPr>
          <w:rFonts w:ascii="Times New Roman" w:hAnsi="Times New Roman"/>
          <w:sz w:val="24"/>
          <w:szCs w:val="24"/>
        </w:rPr>
        <w:t>из</w:t>
      </w:r>
      <w:r w:rsidRPr="00BF389B">
        <w:rPr>
          <w:rFonts w:ascii="Berlin Sans FB" w:hAnsi="Berlin Sans FB"/>
          <w:sz w:val="24"/>
          <w:szCs w:val="24"/>
        </w:rPr>
        <w:t xml:space="preserve"> </w:t>
      </w:r>
      <w:r w:rsidRPr="00BF389B">
        <w:rPr>
          <w:rFonts w:ascii="Times New Roman" w:hAnsi="Times New Roman"/>
          <w:sz w:val="24"/>
          <w:szCs w:val="24"/>
        </w:rPr>
        <w:t>ценностных</w:t>
      </w:r>
      <w:r w:rsidRPr="00BF389B">
        <w:rPr>
          <w:rFonts w:ascii="Berlin Sans FB" w:hAnsi="Berlin Sans FB"/>
          <w:sz w:val="24"/>
          <w:szCs w:val="24"/>
        </w:rPr>
        <w:t xml:space="preserve"> </w:t>
      </w:r>
      <w:r w:rsidRPr="00BF389B">
        <w:rPr>
          <w:rFonts w:ascii="Times New Roman" w:hAnsi="Times New Roman"/>
          <w:sz w:val="24"/>
          <w:szCs w:val="24"/>
        </w:rPr>
        <w:t>составляющих</w:t>
      </w:r>
      <w:r w:rsidRPr="00BF389B">
        <w:rPr>
          <w:rFonts w:ascii="Berlin Sans FB" w:hAnsi="Berlin Sans FB"/>
          <w:sz w:val="24"/>
          <w:szCs w:val="24"/>
        </w:rPr>
        <w:t xml:space="preserve">, </w:t>
      </w:r>
      <w:r w:rsidRPr="00BF389B">
        <w:rPr>
          <w:rFonts w:ascii="Times New Roman" w:hAnsi="Times New Roman"/>
          <w:sz w:val="24"/>
          <w:szCs w:val="24"/>
        </w:rPr>
        <w:t>способствующих</w:t>
      </w:r>
      <w:r w:rsidRPr="00BF389B">
        <w:rPr>
          <w:rFonts w:ascii="Berlin Sans FB" w:hAnsi="Berlin Sans FB"/>
          <w:sz w:val="24"/>
          <w:szCs w:val="24"/>
        </w:rPr>
        <w:t xml:space="preserve"> </w:t>
      </w:r>
      <w:r w:rsidRPr="00BF389B">
        <w:rPr>
          <w:rFonts w:ascii="Times New Roman" w:hAnsi="Times New Roman"/>
          <w:sz w:val="24"/>
          <w:szCs w:val="24"/>
        </w:rPr>
        <w:t>познавательному</w:t>
      </w:r>
      <w:r w:rsidRPr="00BF389B">
        <w:rPr>
          <w:rFonts w:ascii="Berlin Sans FB" w:hAnsi="Berlin Sans FB"/>
          <w:sz w:val="24"/>
          <w:szCs w:val="24"/>
        </w:rPr>
        <w:t xml:space="preserve"> </w:t>
      </w:r>
      <w:r w:rsidRPr="00BF389B">
        <w:rPr>
          <w:rFonts w:ascii="Times New Roman" w:hAnsi="Times New Roman"/>
          <w:sz w:val="24"/>
          <w:szCs w:val="24"/>
        </w:rPr>
        <w:t>и</w:t>
      </w:r>
      <w:r w:rsidRPr="00BF389B">
        <w:rPr>
          <w:rFonts w:ascii="Berlin Sans FB" w:hAnsi="Berlin Sans FB"/>
          <w:sz w:val="24"/>
          <w:szCs w:val="24"/>
        </w:rPr>
        <w:t xml:space="preserve"> </w:t>
      </w:r>
      <w:r w:rsidRPr="00BF389B">
        <w:rPr>
          <w:rFonts w:ascii="Times New Roman" w:hAnsi="Times New Roman"/>
          <w:sz w:val="24"/>
          <w:szCs w:val="24"/>
        </w:rPr>
        <w:t>эмоциональному</w:t>
      </w:r>
      <w:r w:rsidRPr="00BF389B">
        <w:rPr>
          <w:rFonts w:ascii="Berlin Sans FB" w:hAnsi="Berlin Sans FB"/>
          <w:sz w:val="24"/>
          <w:szCs w:val="24"/>
        </w:rPr>
        <w:t xml:space="preserve"> </w:t>
      </w:r>
      <w:r w:rsidRPr="00BF389B">
        <w:rPr>
          <w:rFonts w:ascii="Times New Roman" w:hAnsi="Times New Roman"/>
          <w:sz w:val="24"/>
          <w:szCs w:val="24"/>
        </w:rPr>
        <w:t>развитию</w:t>
      </w:r>
      <w:r w:rsidRPr="00BF389B">
        <w:rPr>
          <w:rFonts w:ascii="Berlin Sans FB" w:hAnsi="Berlin Sans FB"/>
          <w:sz w:val="24"/>
          <w:szCs w:val="24"/>
        </w:rPr>
        <w:t xml:space="preserve"> </w:t>
      </w:r>
      <w:r w:rsidRPr="00BF389B">
        <w:rPr>
          <w:rFonts w:ascii="Times New Roman" w:hAnsi="Times New Roman"/>
          <w:sz w:val="24"/>
          <w:szCs w:val="24"/>
        </w:rPr>
        <w:t>ребенка</w:t>
      </w:r>
      <w:r w:rsidRPr="00BF389B">
        <w:rPr>
          <w:rFonts w:ascii="Berlin Sans FB" w:hAnsi="Berlin Sans FB"/>
          <w:sz w:val="24"/>
          <w:szCs w:val="24"/>
        </w:rPr>
        <w:t xml:space="preserve">.  </w:t>
      </w:r>
    </w:p>
    <w:p w:rsidR="00BF389B" w:rsidRPr="00BF389B" w:rsidRDefault="00BF389B" w:rsidP="00BF389B">
      <w:pPr>
        <w:pStyle w:val="afb"/>
        <w:spacing w:line="276" w:lineRule="auto"/>
        <w:ind w:firstLine="680"/>
        <w:jc w:val="both"/>
        <w:rPr>
          <w:rFonts w:ascii="Berlin Sans FB" w:hAnsi="Berlin Sans FB"/>
          <w:b/>
          <w:bCs/>
          <w:sz w:val="24"/>
          <w:szCs w:val="24"/>
        </w:rPr>
      </w:pPr>
      <w:r w:rsidRPr="00BF389B">
        <w:rPr>
          <w:rFonts w:ascii="Berlin Sans FB" w:hAnsi="Berlin Sans FB"/>
          <w:b/>
          <w:bCs/>
          <w:sz w:val="24"/>
          <w:szCs w:val="24"/>
        </w:rPr>
        <w:t xml:space="preserve"> </w:t>
      </w:r>
      <w:r w:rsidRPr="00BF389B">
        <w:rPr>
          <w:rFonts w:ascii="Times New Roman" w:hAnsi="Times New Roman"/>
          <w:b/>
          <w:bCs/>
          <w:sz w:val="24"/>
          <w:szCs w:val="24"/>
        </w:rPr>
        <w:t>Задачи</w:t>
      </w:r>
      <w:r w:rsidRPr="00BF389B">
        <w:rPr>
          <w:rFonts w:ascii="Berlin Sans FB" w:hAnsi="Berlin Sans FB"/>
          <w:b/>
          <w:bCs/>
          <w:sz w:val="24"/>
          <w:szCs w:val="24"/>
        </w:rPr>
        <w:t xml:space="preserve"> </w:t>
      </w:r>
      <w:r w:rsidRPr="00BF389B">
        <w:rPr>
          <w:rFonts w:ascii="Times New Roman" w:hAnsi="Times New Roman"/>
          <w:b/>
          <w:bCs/>
          <w:sz w:val="24"/>
          <w:szCs w:val="24"/>
        </w:rPr>
        <w:t>Программы</w:t>
      </w:r>
      <w:r w:rsidRPr="00BF389B">
        <w:rPr>
          <w:rFonts w:ascii="Berlin Sans FB" w:hAnsi="Berlin Sans FB"/>
          <w:b/>
          <w:bCs/>
          <w:sz w:val="24"/>
          <w:szCs w:val="24"/>
        </w:rPr>
        <w:t>:</w:t>
      </w:r>
    </w:p>
    <w:p w:rsidR="00BF389B" w:rsidRPr="00BF389B" w:rsidRDefault="00BF389B" w:rsidP="00BF389B">
      <w:pPr>
        <w:pStyle w:val="afb"/>
        <w:numPr>
          <w:ilvl w:val="3"/>
          <w:numId w:val="49"/>
        </w:numPr>
        <w:suppressAutoHyphens/>
        <w:spacing w:line="276" w:lineRule="auto"/>
        <w:ind w:left="0" w:firstLine="680"/>
        <w:jc w:val="both"/>
        <w:rPr>
          <w:rFonts w:ascii="Berlin Sans FB" w:hAnsi="Berlin Sans FB"/>
          <w:bCs/>
          <w:sz w:val="24"/>
          <w:szCs w:val="24"/>
        </w:rPr>
      </w:pPr>
      <w:r w:rsidRPr="00BF389B">
        <w:rPr>
          <w:rFonts w:ascii="Times New Roman" w:hAnsi="Times New Roman"/>
          <w:bCs/>
          <w:sz w:val="24"/>
          <w:szCs w:val="24"/>
        </w:rPr>
        <w:t>Сформировать</w:t>
      </w:r>
      <w:r w:rsidRPr="00BF389B">
        <w:rPr>
          <w:rFonts w:ascii="Berlin Sans FB" w:hAnsi="Berlin Sans FB"/>
          <w:bCs/>
          <w:sz w:val="24"/>
          <w:szCs w:val="24"/>
        </w:rPr>
        <w:t xml:space="preserve"> </w:t>
      </w:r>
      <w:r w:rsidRPr="00BF389B">
        <w:rPr>
          <w:rFonts w:ascii="Times New Roman" w:hAnsi="Times New Roman"/>
          <w:bCs/>
          <w:sz w:val="24"/>
          <w:szCs w:val="24"/>
        </w:rPr>
        <w:t>представление</w:t>
      </w:r>
      <w:r w:rsidRPr="00BF389B">
        <w:rPr>
          <w:rFonts w:ascii="Berlin Sans FB" w:hAnsi="Berlin Sans FB"/>
          <w:bCs/>
          <w:sz w:val="24"/>
          <w:szCs w:val="24"/>
        </w:rPr>
        <w:t xml:space="preserve"> </w:t>
      </w:r>
      <w:r w:rsidRPr="00BF389B">
        <w:rPr>
          <w:rFonts w:ascii="Times New Roman" w:hAnsi="Times New Roman"/>
          <w:bCs/>
          <w:sz w:val="24"/>
          <w:szCs w:val="24"/>
        </w:rPr>
        <w:t>о</w:t>
      </w:r>
      <w:r w:rsidRPr="00BF389B">
        <w:rPr>
          <w:rFonts w:ascii="Berlin Sans FB" w:hAnsi="Berlin Sans FB"/>
          <w:bCs/>
          <w:sz w:val="24"/>
          <w:szCs w:val="24"/>
        </w:rPr>
        <w:t xml:space="preserve"> </w:t>
      </w:r>
      <w:r w:rsidRPr="00BF389B">
        <w:rPr>
          <w:rFonts w:ascii="Times New Roman" w:hAnsi="Times New Roman"/>
          <w:bCs/>
          <w:sz w:val="24"/>
          <w:szCs w:val="24"/>
        </w:rPr>
        <w:t>позитивных</w:t>
      </w:r>
      <w:r w:rsidRPr="00BF389B">
        <w:rPr>
          <w:rFonts w:ascii="Berlin Sans FB" w:hAnsi="Berlin Sans FB"/>
          <w:bCs/>
          <w:sz w:val="24"/>
          <w:szCs w:val="24"/>
        </w:rPr>
        <w:t xml:space="preserve"> </w:t>
      </w:r>
      <w:r w:rsidRPr="00BF389B">
        <w:rPr>
          <w:rFonts w:ascii="Times New Roman" w:hAnsi="Times New Roman"/>
          <w:bCs/>
          <w:sz w:val="24"/>
          <w:szCs w:val="24"/>
        </w:rPr>
        <w:t>и</w:t>
      </w:r>
      <w:r w:rsidRPr="00BF389B">
        <w:rPr>
          <w:rFonts w:ascii="Berlin Sans FB" w:hAnsi="Berlin Sans FB"/>
          <w:bCs/>
          <w:sz w:val="24"/>
          <w:szCs w:val="24"/>
        </w:rPr>
        <w:t xml:space="preserve"> </w:t>
      </w:r>
      <w:r w:rsidRPr="00BF389B">
        <w:rPr>
          <w:rFonts w:ascii="Times New Roman" w:hAnsi="Times New Roman"/>
          <w:bCs/>
          <w:sz w:val="24"/>
          <w:szCs w:val="24"/>
        </w:rPr>
        <w:t>негативных</w:t>
      </w:r>
      <w:r w:rsidRPr="00BF389B">
        <w:rPr>
          <w:rFonts w:ascii="Berlin Sans FB" w:hAnsi="Berlin Sans FB"/>
          <w:bCs/>
          <w:sz w:val="24"/>
          <w:szCs w:val="24"/>
        </w:rPr>
        <w:t xml:space="preserve"> </w:t>
      </w:r>
      <w:r w:rsidRPr="00BF389B">
        <w:rPr>
          <w:rFonts w:ascii="Times New Roman" w:hAnsi="Times New Roman"/>
          <w:bCs/>
          <w:sz w:val="24"/>
          <w:szCs w:val="24"/>
        </w:rPr>
        <w:t>факторах</w:t>
      </w:r>
      <w:r w:rsidRPr="00BF389B">
        <w:rPr>
          <w:rFonts w:ascii="Berlin Sans FB" w:hAnsi="Berlin Sans FB"/>
          <w:bCs/>
          <w:sz w:val="24"/>
          <w:szCs w:val="24"/>
        </w:rPr>
        <w:t xml:space="preserve">, </w:t>
      </w:r>
      <w:r w:rsidRPr="00BF389B">
        <w:rPr>
          <w:rFonts w:ascii="Times New Roman" w:hAnsi="Times New Roman"/>
          <w:bCs/>
          <w:sz w:val="24"/>
          <w:szCs w:val="24"/>
        </w:rPr>
        <w:t>влияющих</w:t>
      </w:r>
      <w:r w:rsidRPr="00BF389B">
        <w:rPr>
          <w:rFonts w:ascii="Berlin Sans FB" w:hAnsi="Berlin Sans FB"/>
          <w:bCs/>
          <w:sz w:val="24"/>
          <w:szCs w:val="24"/>
        </w:rPr>
        <w:t xml:space="preserve"> </w:t>
      </w:r>
      <w:r w:rsidRPr="00BF389B">
        <w:rPr>
          <w:rFonts w:ascii="Times New Roman" w:hAnsi="Times New Roman"/>
          <w:bCs/>
          <w:sz w:val="24"/>
          <w:szCs w:val="24"/>
        </w:rPr>
        <w:t>на</w:t>
      </w:r>
      <w:r w:rsidRPr="00BF389B">
        <w:rPr>
          <w:rFonts w:ascii="Berlin Sans FB" w:hAnsi="Berlin Sans FB"/>
          <w:bCs/>
          <w:sz w:val="24"/>
          <w:szCs w:val="24"/>
        </w:rPr>
        <w:t xml:space="preserve"> </w:t>
      </w:r>
      <w:r w:rsidRPr="00BF389B">
        <w:rPr>
          <w:rFonts w:ascii="Times New Roman" w:hAnsi="Times New Roman"/>
          <w:bCs/>
          <w:sz w:val="24"/>
          <w:szCs w:val="24"/>
        </w:rPr>
        <w:t>здоровье</w:t>
      </w:r>
      <w:r w:rsidRPr="00BF389B">
        <w:rPr>
          <w:rFonts w:ascii="Berlin Sans FB" w:hAnsi="Berlin Sans FB"/>
          <w:bCs/>
          <w:sz w:val="24"/>
          <w:szCs w:val="24"/>
        </w:rPr>
        <w:t xml:space="preserve">, </w:t>
      </w:r>
      <w:r w:rsidRPr="00BF389B">
        <w:rPr>
          <w:rFonts w:ascii="Times New Roman" w:hAnsi="Times New Roman"/>
          <w:bCs/>
          <w:sz w:val="24"/>
          <w:szCs w:val="24"/>
        </w:rPr>
        <w:t>в</w:t>
      </w:r>
      <w:r w:rsidRPr="00BF389B">
        <w:rPr>
          <w:rFonts w:ascii="Berlin Sans FB" w:hAnsi="Berlin Sans FB"/>
          <w:bCs/>
          <w:sz w:val="24"/>
          <w:szCs w:val="24"/>
        </w:rPr>
        <w:t xml:space="preserve"> </w:t>
      </w:r>
      <w:r w:rsidRPr="00BF389B">
        <w:rPr>
          <w:rFonts w:ascii="Times New Roman" w:hAnsi="Times New Roman"/>
          <w:bCs/>
          <w:sz w:val="24"/>
          <w:szCs w:val="24"/>
        </w:rPr>
        <w:t>том</w:t>
      </w:r>
      <w:r w:rsidRPr="00BF389B">
        <w:rPr>
          <w:rFonts w:ascii="Berlin Sans FB" w:hAnsi="Berlin Sans FB"/>
          <w:bCs/>
          <w:sz w:val="24"/>
          <w:szCs w:val="24"/>
        </w:rPr>
        <w:t xml:space="preserve"> </w:t>
      </w:r>
      <w:r w:rsidRPr="00BF389B">
        <w:rPr>
          <w:rFonts w:ascii="Times New Roman" w:hAnsi="Times New Roman"/>
          <w:bCs/>
          <w:sz w:val="24"/>
          <w:szCs w:val="24"/>
        </w:rPr>
        <w:t>числе</w:t>
      </w:r>
      <w:r w:rsidRPr="00BF389B">
        <w:rPr>
          <w:rFonts w:ascii="Berlin Sans FB" w:hAnsi="Berlin Sans FB"/>
          <w:bCs/>
          <w:sz w:val="24"/>
          <w:szCs w:val="24"/>
        </w:rPr>
        <w:t xml:space="preserve"> </w:t>
      </w:r>
      <w:r w:rsidRPr="00BF389B">
        <w:rPr>
          <w:rFonts w:ascii="Times New Roman" w:hAnsi="Times New Roman"/>
          <w:bCs/>
          <w:sz w:val="24"/>
          <w:szCs w:val="24"/>
        </w:rPr>
        <w:t>о</w:t>
      </w:r>
      <w:r w:rsidRPr="00BF389B">
        <w:rPr>
          <w:rFonts w:ascii="Berlin Sans FB" w:hAnsi="Berlin Sans FB"/>
          <w:bCs/>
          <w:sz w:val="24"/>
          <w:szCs w:val="24"/>
        </w:rPr>
        <w:t xml:space="preserve">  </w:t>
      </w:r>
      <w:r w:rsidRPr="00BF389B">
        <w:rPr>
          <w:rFonts w:ascii="Times New Roman" w:hAnsi="Times New Roman"/>
          <w:bCs/>
          <w:sz w:val="24"/>
          <w:szCs w:val="24"/>
        </w:rPr>
        <w:t>влиянии</w:t>
      </w:r>
      <w:r w:rsidRPr="00BF389B">
        <w:rPr>
          <w:rFonts w:ascii="Berlin Sans FB" w:hAnsi="Berlin Sans FB"/>
          <w:bCs/>
          <w:sz w:val="24"/>
          <w:szCs w:val="24"/>
        </w:rPr>
        <w:t xml:space="preserve">  </w:t>
      </w:r>
      <w:r w:rsidRPr="00BF389B">
        <w:rPr>
          <w:rFonts w:ascii="Times New Roman" w:hAnsi="Times New Roman"/>
          <w:bCs/>
          <w:sz w:val="24"/>
          <w:szCs w:val="24"/>
        </w:rPr>
        <w:t>на</w:t>
      </w:r>
      <w:r w:rsidRPr="00BF389B">
        <w:rPr>
          <w:rFonts w:ascii="Berlin Sans FB" w:hAnsi="Berlin Sans FB"/>
          <w:bCs/>
          <w:sz w:val="24"/>
          <w:szCs w:val="24"/>
        </w:rPr>
        <w:t xml:space="preserve"> </w:t>
      </w:r>
      <w:r w:rsidRPr="00BF389B">
        <w:rPr>
          <w:rFonts w:ascii="Times New Roman" w:hAnsi="Times New Roman"/>
          <w:bCs/>
          <w:sz w:val="24"/>
          <w:szCs w:val="24"/>
        </w:rPr>
        <w:t>здоровье</w:t>
      </w:r>
      <w:r w:rsidRPr="00BF389B">
        <w:rPr>
          <w:rFonts w:ascii="Berlin Sans FB" w:hAnsi="Berlin Sans FB"/>
          <w:bCs/>
          <w:sz w:val="24"/>
          <w:szCs w:val="24"/>
        </w:rPr>
        <w:t xml:space="preserve"> </w:t>
      </w:r>
      <w:r w:rsidRPr="00BF389B">
        <w:rPr>
          <w:rFonts w:ascii="Times New Roman" w:hAnsi="Times New Roman"/>
          <w:bCs/>
          <w:sz w:val="24"/>
          <w:szCs w:val="24"/>
        </w:rPr>
        <w:t>позитивных</w:t>
      </w:r>
      <w:r w:rsidRPr="00BF389B">
        <w:rPr>
          <w:rFonts w:ascii="Berlin Sans FB" w:hAnsi="Berlin Sans FB"/>
          <w:bCs/>
          <w:sz w:val="24"/>
          <w:szCs w:val="24"/>
        </w:rPr>
        <w:t xml:space="preserve"> </w:t>
      </w:r>
      <w:r w:rsidRPr="00BF389B">
        <w:rPr>
          <w:rFonts w:ascii="Times New Roman" w:hAnsi="Times New Roman"/>
          <w:bCs/>
          <w:sz w:val="24"/>
          <w:szCs w:val="24"/>
        </w:rPr>
        <w:t>и</w:t>
      </w:r>
      <w:r w:rsidRPr="00BF389B">
        <w:rPr>
          <w:rFonts w:ascii="Berlin Sans FB" w:hAnsi="Berlin Sans FB"/>
          <w:bCs/>
          <w:sz w:val="24"/>
          <w:szCs w:val="24"/>
        </w:rPr>
        <w:t xml:space="preserve"> </w:t>
      </w:r>
      <w:r w:rsidRPr="00BF389B">
        <w:rPr>
          <w:rFonts w:ascii="Times New Roman" w:hAnsi="Times New Roman"/>
          <w:bCs/>
          <w:sz w:val="24"/>
          <w:szCs w:val="24"/>
        </w:rPr>
        <w:t>негативных</w:t>
      </w:r>
      <w:r w:rsidRPr="00BF389B">
        <w:rPr>
          <w:rFonts w:ascii="Berlin Sans FB" w:hAnsi="Berlin Sans FB"/>
          <w:bCs/>
          <w:sz w:val="24"/>
          <w:szCs w:val="24"/>
        </w:rPr>
        <w:t xml:space="preserve"> </w:t>
      </w:r>
      <w:r w:rsidRPr="00BF389B">
        <w:rPr>
          <w:rFonts w:ascii="Times New Roman" w:hAnsi="Times New Roman"/>
          <w:bCs/>
          <w:sz w:val="24"/>
          <w:szCs w:val="24"/>
        </w:rPr>
        <w:t>эмоций</w:t>
      </w:r>
      <w:r w:rsidRPr="00BF389B">
        <w:rPr>
          <w:rFonts w:ascii="Berlin Sans FB" w:hAnsi="Berlin Sans FB"/>
          <w:bCs/>
          <w:sz w:val="24"/>
          <w:szCs w:val="24"/>
        </w:rPr>
        <w:t xml:space="preserve">, </w:t>
      </w:r>
      <w:r w:rsidRPr="00BF389B">
        <w:rPr>
          <w:rFonts w:ascii="Times New Roman" w:hAnsi="Times New Roman"/>
          <w:bCs/>
          <w:sz w:val="24"/>
          <w:szCs w:val="24"/>
        </w:rPr>
        <w:t>получаемых</w:t>
      </w:r>
      <w:r w:rsidRPr="00BF389B">
        <w:rPr>
          <w:rFonts w:ascii="Berlin Sans FB" w:hAnsi="Berlin Sans FB"/>
          <w:bCs/>
          <w:sz w:val="24"/>
          <w:szCs w:val="24"/>
        </w:rPr>
        <w:t xml:space="preserve"> </w:t>
      </w:r>
      <w:r w:rsidRPr="00BF389B">
        <w:rPr>
          <w:rFonts w:ascii="Times New Roman" w:hAnsi="Times New Roman"/>
          <w:bCs/>
          <w:sz w:val="24"/>
          <w:szCs w:val="24"/>
        </w:rPr>
        <w:t>от</w:t>
      </w:r>
      <w:r w:rsidRPr="00BF389B">
        <w:rPr>
          <w:rFonts w:ascii="Berlin Sans FB" w:hAnsi="Berlin Sans FB"/>
          <w:bCs/>
          <w:sz w:val="24"/>
          <w:szCs w:val="24"/>
        </w:rPr>
        <w:t xml:space="preserve"> </w:t>
      </w:r>
      <w:r w:rsidRPr="00BF389B">
        <w:rPr>
          <w:rFonts w:ascii="Times New Roman" w:hAnsi="Times New Roman"/>
          <w:bCs/>
          <w:sz w:val="24"/>
          <w:szCs w:val="24"/>
        </w:rPr>
        <w:t>общения</w:t>
      </w:r>
      <w:r w:rsidRPr="00BF389B">
        <w:rPr>
          <w:rFonts w:ascii="Berlin Sans FB" w:hAnsi="Berlin Sans FB"/>
          <w:bCs/>
          <w:sz w:val="24"/>
          <w:szCs w:val="24"/>
        </w:rPr>
        <w:t xml:space="preserve"> </w:t>
      </w:r>
      <w:r w:rsidRPr="00BF389B">
        <w:rPr>
          <w:rFonts w:ascii="Times New Roman" w:hAnsi="Times New Roman"/>
          <w:bCs/>
          <w:sz w:val="24"/>
          <w:szCs w:val="24"/>
        </w:rPr>
        <w:t>с</w:t>
      </w:r>
      <w:r w:rsidRPr="00BF389B">
        <w:rPr>
          <w:rFonts w:ascii="Berlin Sans FB" w:hAnsi="Berlin Sans FB"/>
          <w:bCs/>
          <w:sz w:val="24"/>
          <w:szCs w:val="24"/>
        </w:rPr>
        <w:t xml:space="preserve"> </w:t>
      </w:r>
      <w:r w:rsidRPr="00BF389B">
        <w:rPr>
          <w:rFonts w:ascii="Times New Roman" w:hAnsi="Times New Roman"/>
          <w:bCs/>
          <w:sz w:val="24"/>
          <w:szCs w:val="24"/>
        </w:rPr>
        <w:t>компьютером</w:t>
      </w:r>
      <w:r w:rsidRPr="00BF389B">
        <w:rPr>
          <w:rFonts w:ascii="Berlin Sans FB" w:hAnsi="Berlin Sans FB"/>
          <w:bCs/>
          <w:sz w:val="24"/>
          <w:szCs w:val="24"/>
        </w:rPr>
        <w:t xml:space="preserve">, </w:t>
      </w:r>
      <w:r w:rsidRPr="00BF389B">
        <w:rPr>
          <w:rFonts w:ascii="Times New Roman" w:hAnsi="Times New Roman"/>
          <w:bCs/>
          <w:sz w:val="24"/>
          <w:szCs w:val="24"/>
        </w:rPr>
        <w:t>просмотра</w:t>
      </w:r>
      <w:r w:rsidRPr="00BF389B">
        <w:rPr>
          <w:rFonts w:ascii="Berlin Sans FB" w:hAnsi="Berlin Sans FB"/>
          <w:bCs/>
          <w:sz w:val="24"/>
          <w:szCs w:val="24"/>
        </w:rPr>
        <w:t xml:space="preserve"> </w:t>
      </w:r>
      <w:r w:rsidRPr="00BF389B">
        <w:rPr>
          <w:rFonts w:ascii="Times New Roman" w:hAnsi="Times New Roman"/>
          <w:bCs/>
          <w:sz w:val="24"/>
          <w:szCs w:val="24"/>
        </w:rPr>
        <w:t>телепередач</w:t>
      </w:r>
      <w:r w:rsidRPr="00BF389B">
        <w:rPr>
          <w:rFonts w:ascii="Berlin Sans FB" w:hAnsi="Berlin Sans FB"/>
          <w:bCs/>
          <w:sz w:val="24"/>
          <w:szCs w:val="24"/>
        </w:rPr>
        <w:t xml:space="preserve">, </w:t>
      </w:r>
      <w:r w:rsidRPr="00BF389B">
        <w:rPr>
          <w:rFonts w:ascii="Times New Roman" w:hAnsi="Times New Roman"/>
          <w:bCs/>
          <w:sz w:val="24"/>
          <w:szCs w:val="24"/>
        </w:rPr>
        <w:t>участия</w:t>
      </w:r>
      <w:r w:rsidRPr="00BF389B">
        <w:rPr>
          <w:rFonts w:ascii="Berlin Sans FB" w:hAnsi="Berlin Sans FB"/>
          <w:bCs/>
          <w:sz w:val="24"/>
          <w:szCs w:val="24"/>
        </w:rPr>
        <w:t xml:space="preserve"> </w:t>
      </w:r>
      <w:r w:rsidRPr="00BF389B">
        <w:rPr>
          <w:rFonts w:ascii="Times New Roman" w:hAnsi="Times New Roman"/>
          <w:bCs/>
          <w:sz w:val="24"/>
          <w:szCs w:val="24"/>
        </w:rPr>
        <w:t>в</w:t>
      </w:r>
      <w:r w:rsidRPr="00BF389B">
        <w:rPr>
          <w:rFonts w:ascii="Berlin Sans FB" w:hAnsi="Berlin Sans FB"/>
          <w:bCs/>
          <w:sz w:val="24"/>
          <w:szCs w:val="24"/>
        </w:rPr>
        <w:t xml:space="preserve"> </w:t>
      </w:r>
      <w:r w:rsidRPr="00BF389B">
        <w:rPr>
          <w:rFonts w:ascii="Times New Roman" w:hAnsi="Times New Roman"/>
          <w:bCs/>
          <w:sz w:val="24"/>
          <w:szCs w:val="24"/>
        </w:rPr>
        <w:t>азартных</w:t>
      </w:r>
      <w:r w:rsidRPr="00BF389B">
        <w:rPr>
          <w:rFonts w:ascii="Berlin Sans FB" w:hAnsi="Berlin Sans FB"/>
          <w:bCs/>
          <w:sz w:val="24"/>
          <w:szCs w:val="24"/>
        </w:rPr>
        <w:t xml:space="preserve"> </w:t>
      </w:r>
      <w:r w:rsidRPr="00BF389B">
        <w:rPr>
          <w:rFonts w:ascii="Times New Roman" w:hAnsi="Times New Roman"/>
          <w:bCs/>
          <w:sz w:val="24"/>
          <w:szCs w:val="24"/>
        </w:rPr>
        <w:t>играх</w:t>
      </w:r>
      <w:r w:rsidRPr="00BF389B">
        <w:rPr>
          <w:rFonts w:ascii="Berlin Sans FB" w:hAnsi="Berlin Sans FB"/>
          <w:bCs/>
          <w:sz w:val="24"/>
          <w:szCs w:val="24"/>
        </w:rPr>
        <w:t>;</w:t>
      </w:r>
    </w:p>
    <w:p w:rsidR="00BF389B" w:rsidRPr="00BF389B" w:rsidRDefault="00BF389B" w:rsidP="00BF389B">
      <w:pPr>
        <w:pStyle w:val="afb"/>
        <w:numPr>
          <w:ilvl w:val="3"/>
          <w:numId w:val="49"/>
        </w:numPr>
        <w:suppressAutoHyphens/>
        <w:spacing w:line="276" w:lineRule="auto"/>
        <w:ind w:left="0" w:firstLine="680"/>
        <w:jc w:val="both"/>
        <w:rPr>
          <w:rFonts w:ascii="Berlin Sans FB" w:hAnsi="Berlin Sans FB"/>
          <w:bCs/>
          <w:sz w:val="24"/>
          <w:szCs w:val="24"/>
        </w:rPr>
      </w:pPr>
      <w:r w:rsidRPr="00BF389B">
        <w:rPr>
          <w:rFonts w:ascii="Times New Roman" w:hAnsi="Times New Roman"/>
          <w:bCs/>
          <w:sz w:val="24"/>
          <w:szCs w:val="24"/>
        </w:rPr>
        <w:t>дать</w:t>
      </w:r>
      <w:r w:rsidRPr="00BF389B">
        <w:rPr>
          <w:rFonts w:ascii="Berlin Sans FB" w:hAnsi="Berlin Sans FB"/>
          <w:bCs/>
          <w:sz w:val="24"/>
          <w:szCs w:val="24"/>
        </w:rPr>
        <w:t xml:space="preserve"> </w:t>
      </w:r>
      <w:r w:rsidRPr="00BF389B">
        <w:rPr>
          <w:rFonts w:ascii="Times New Roman" w:hAnsi="Times New Roman"/>
          <w:bCs/>
          <w:sz w:val="24"/>
          <w:szCs w:val="24"/>
        </w:rPr>
        <w:t>представление</w:t>
      </w:r>
      <w:r w:rsidRPr="00BF389B">
        <w:rPr>
          <w:rFonts w:ascii="Berlin Sans FB" w:hAnsi="Berlin Sans FB"/>
          <w:bCs/>
          <w:sz w:val="24"/>
          <w:szCs w:val="24"/>
        </w:rPr>
        <w:t xml:space="preserve"> </w:t>
      </w:r>
      <w:r w:rsidRPr="00BF389B">
        <w:rPr>
          <w:rFonts w:ascii="Times New Roman" w:hAnsi="Times New Roman"/>
          <w:bCs/>
          <w:sz w:val="24"/>
          <w:szCs w:val="24"/>
        </w:rPr>
        <w:t>с</w:t>
      </w:r>
      <w:r w:rsidRPr="00BF389B">
        <w:rPr>
          <w:rFonts w:ascii="Berlin Sans FB" w:hAnsi="Berlin Sans FB"/>
          <w:bCs/>
          <w:sz w:val="24"/>
          <w:szCs w:val="24"/>
        </w:rPr>
        <w:t xml:space="preserve"> </w:t>
      </w:r>
      <w:r w:rsidRPr="00BF389B">
        <w:rPr>
          <w:rFonts w:ascii="Times New Roman" w:hAnsi="Times New Roman"/>
          <w:bCs/>
          <w:sz w:val="24"/>
          <w:szCs w:val="24"/>
        </w:rPr>
        <w:t>учётом</w:t>
      </w:r>
      <w:r w:rsidRPr="00BF389B">
        <w:rPr>
          <w:rFonts w:ascii="Berlin Sans FB" w:hAnsi="Berlin Sans FB"/>
          <w:bCs/>
          <w:sz w:val="24"/>
          <w:szCs w:val="24"/>
        </w:rPr>
        <w:t xml:space="preserve"> </w:t>
      </w:r>
      <w:r w:rsidRPr="00BF389B">
        <w:rPr>
          <w:rFonts w:ascii="Times New Roman" w:hAnsi="Times New Roman"/>
          <w:bCs/>
          <w:sz w:val="24"/>
          <w:szCs w:val="24"/>
        </w:rPr>
        <w:t>принципа</w:t>
      </w:r>
      <w:r w:rsidRPr="00BF389B">
        <w:rPr>
          <w:rFonts w:ascii="Berlin Sans FB" w:hAnsi="Berlin Sans FB"/>
          <w:bCs/>
          <w:sz w:val="24"/>
          <w:szCs w:val="24"/>
        </w:rPr>
        <w:t xml:space="preserve"> </w:t>
      </w:r>
      <w:r w:rsidRPr="00BF389B">
        <w:rPr>
          <w:rFonts w:ascii="Times New Roman" w:hAnsi="Times New Roman"/>
          <w:bCs/>
          <w:sz w:val="24"/>
          <w:szCs w:val="24"/>
        </w:rPr>
        <w:t>информационной</w:t>
      </w:r>
      <w:r w:rsidRPr="00BF389B">
        <w:rPr>
          <w:rFonts w:ascii="Berlin Sans FB" w:hAnsi="Berlin Sans FB"/>
          <w:bCs/>
          <w:sz w:val="24"/>
          <w:szCs w:val="24"/>
        </w:rPr>
        <w:t xml:space="preserve"> </w:t>
      </w:r>
      <w:r w:rsidRPr="00BF389B">
        <w:rPr>
          <w:rFonts w:ascii="Times New Roman" w:hAnsi="Times New Roman"/>
          <w:bCs/>
          <w:sz w:val="24"/>
          <w:szCs w:val="24"/>
        </w:rPr>
        <w:t>безопасности</w:t>
      </w:r>
      <w:r w:rsidRPr="00BF389B">
        <w:rPr>
          <w:rFonts w:ascii="Berlin Sans FB" w:hAnsi="Berlin Sans FB"/>
          <w:bCs/>
          <w:sz w:val="24"/>
          <w:szCs w:val="24"/>
        </w:rPr>
        <w:t xml:space="preserve"> </w:t>
      </w:r>
      <w:r w:rsidRPr="00BF389B">
        <w:rPr>
          <w:rFonts w:ascii="Times New Roman" w:hAnsi="Times New Roman"/>
          <w:bCs/>
          <w:sz w:val="24"/>
          <w:szCs w:val="24"/>
        </w:rPr>
        <w:t>о</w:t>
      </w:r>
      <w:r w:rsidRPr="00BF389B">
        <w:rPr>
          <w:rFonts w:ascii="Berlin Sans FB" w:hAnsi="Berlin Sans FB"/>
          <w:bCs/>
          <w:sz w:val="24"/>
          <w:szCs w:val="24"/>
        </w:rPr>
        <w:t xml:space="preserve"> </w:t>
      </w:r>
      <w:r w:rsidRPr="00BF389B">
        <w:rPr>
          <w:rFonts w:ascii="Times New Roman" w:hAnsi="Times New Roman"/>
          <w:bCs/>
          <w:sz w:val="24"/>
          <w:szCs w:val="24"/>
        </w:rPr>
        <w:t>негативных</w:t>
      </w:r>
      <w:r w:rsidRPr="00BF389B">
        <w:rPr>
          <w:rFonts w:ascii="Berlin Sans FB" w:hAnsi="Berlin Sans FB"/>
          <w:bCs/>
          <w:sz w:val="24"/>
          <w:szCs w:val="24"/>
        </w:rPr>
        <w:t xml:space="preserve"> </w:t>
      </w:r>
      <w:r w:rsidRPr="00BF389B">
        <w:rPr>
          <w:rFonts w:ascii="Times New Roman" w:hAnsi="Times New Roman"/>
          <w:bCs/>
          <w:sz w:val="24"/>
          <w:szCs w:val="24"/>
        </w:rPr>
        <w:t>факторах</w:t>
      </w:r>
      <w:r w:rsidRPr="00BF389B">
        <w:rPr>
          <w:rFonts w:ascii="Berlin Sans FB" w:hAnsi="Berlin Sans FB"/>
          <w:bCs/>
          <w:sz w:val="24"/>
          <w:szCs w:val="24"/>
        </w:rPr>
        <w:t xml:space="preserve"> </w:t>
      </w:r>
      <w:r w:rsidRPr="00BF389B">
        <w:rPr>
          <w:rFonts w:ascii="Times New Roman" w:hAnsi="Times New Roman"/>
          <w:bCs/>
          <w:sz w:val="24"/>
          <w:szCs w:val="24"/>
        </w:rPr>
        <w:t>риска</w:t>
      </w:r>
      <w:r w:rsidRPr="00BF389B">
        <w:rPr>
          <w:rFonts w:ascii="Berlin Sans FB" w:hAnsi="Berlin Sans FB"/>
          <w:bCs/>
          <w:sz w:val="24"/>
          <w:szCs w:val="24"/>
        </w:rPr>
        <w:t xml:space="preserve"> </w:t>
      </w:r>
      <w:r w:rsidRPr="00BF389B">
        <w:rPr>
          <w:rFonts w:ascii="Times New Roman" w:hAnsi="Times New Roman"/>
          <w:bCs/>
          <w:sz w:val="24"/>
          <w:szCs w:val="24"/>
        </w:rPr>
        <w:t>здоровью</w:t>
      </w:r>
      <w:r w:rsidRPr="00BF389B">
        <w:rPr>
          <w:rFonts w:ascii="Berlin Sans FB" w:hAnsi="Berlin Sans FB"/>
          <w:bCs/>
          <w:sz w:val="24"/>
          <w:szCs w:val="24"/>
        </w:rPr>
        <w:t xml:space="preserve"> </w:t>
      </w:r>
      <w:r w:rsidRPr="00BF389B">
        <w:rPr>
          <w:rFonts w:ascii="Times New Roman" w:hAnsi="Times New Roman"/>
          <w:bCs/>
          <w:sz w:val="24"/>
          <w:szCs w:val="24"/>
        </w:rPr>
        <w:t>детей</w:t>
      </w:r>
      <w:r w:rsidRPr="00BF389B">
        <w:rPr>
          <w:rFonts w:ascii="Berlin Sans FB" w:hAnsi="Berlin Sans FB"/>
          <w:bCs/>
          <w:sz w:val="24"/>
          <w:szCs w:val="24"/>
        </w:rPr>
        <w:t xml:space="preserve"> (</w:t>
      </w:r>
      <w:r w:rsidRPr="00BF389B">
        <w:rPr>
          <w:rFonts w:ascii="Times New Roman" w:hAnsi="Times New Roman"/>
          <w:bCs/>
          <w:sz w:val="24"/>
          <w:szCs w:val="24"/>
        </w:rPr>
        <w:t>сниженная</w:t>
      </w:r>
      <w:r w:rsidRPr="00BF389B">
        <w:rPr>
          <w:rFonts w:ascii="Berlin Sans FB" w:hAnsi="Berlin Sans FB"/>
          <w:bCs/>
          <w:sz w:val="24"/>
          <w:szCs w:val="24"/>
        </w:rPr>
        <w:t xml:space="preserve"> </w:t>
      </w:r>
      <w:r w:rsidRPr="00BF389B">
        <w:rPr>
          <w:rFonts w:ascii="Times New Roman" w:hAnsi="Times New Roman"/>
          <w:bCs/>
          <w:sz w:val="24"/>
          <w:szCs w:val="24"/>
        </w:rPr>
        <w:t>двигательная</w:t>
      </w:r>
      <w:r w:rsidRPr="00BF389B">
        <w:rPr>
          <w:rFonts w:ascii="Berlin Sans FB" w:hAnsi="Berlin Sans FB"/>
          <w:bCs/>
          <w:sz w:val="24"/>
          <w:szCs w:val="24"/>
        </w:rPr>
        <w:t xml:space="preserve"> </w:t>
      </w:r>
      <w:r w:rsidRPr="00BF389B">
        <w:rPr>
          <w:rFonts w:ascii="Times New Roman" w:hAnsi="Times New Roman"/>
          <w:bCs/>
          <w:sz w:val="24"/>
          <w:szCs w:val="24"/>
        </w:rPr>
        <w:t>активность</w:t>
      </w:r>
      <w:r w:rsidRPr="00BF389B">
        <w:rPr>
          <w:rFonts w:ascii="Berlin Sans FB" w:hAnsi="Berlin Sans FB"/>
          <w:bCs/>
          <w:sz w:val="24"/>
          <w:szCs w:val="24"/>
        </w:rPr>
        <w:t xml:space="preserve">, </w:t>
      </w:r>
      <w:r w:rsidRPr="00BF389B">
        <w:rPr>
          <w:rFonts w:ascii="Times New Roman" w:hAnsi="Times New Roman"/>
          <w:bCs/>
          <w:sz w:val="24"/>
          <w:szCs w:val="24"/>
        </w:rPr>
        <w:t>курение</w:t>
      </w:r>
      <w:r w:rsidRPr="00BF389B">
        <w:rPr>
          <w:rFonts w:ascii="Berlin Sans FB" w:hAnsi="Berlin Sans FB"/>
          <w:bCs/>
          <w:sz w:val="24"/>
          <w:szCs w:val="24"/>
        </w:rPr>
        <w:t xml:space="preserve">, </w:t>
      </w:r>
      <w:r w:rsidRPr="00BF389B">
        <w:rPr>
          <w:rFonts w:ascii="Times New Roman" w:hAnsi="Times New Roman"/>
          <w:bCs/>
          <w:sz w:val="24"/>
          <w:szCs w:val="24"/>
        </w:rPr>
        <w:t>алкоголь</w:t>
      </w:r>
      <w:r w:rsidRPr="00BF389B">
        <w:rPr>
          <w:rFonts w:ascii="Berlin Sans FB" w:hAnsi="Berlin Sans FB"/>
          <w:bCs/>
          <w:sz w:val="24"/>
          <w:szCs w:val="24"/>
        </w:rPr>
        <w:t xml:space="preserve">, </w:t>
      </w:r>
      <w:r w:rsidRPr="00BF389B">
        <w:rPr>
          <w:rFonts w:ascii="Times New Roman" w:hAnsi="Times New Roman"/>
          <w:bCs/>
          <w:sz w:val="24"/>
          <w:szCs w:val="24"/>
        </w:rPr>
        <w:t>наркотики</w:t>
      </w:r>
      <w:r w:rsidRPr="00BF389B">
        <w:rPr>
          <w:rFonts w:ascii="Berlin Sans FB" w:hAnsi="Berlin Sans FB"/>
          <w:bCs/>
          <w:sz w:val="24"/>
          <w:szCs w:val="24"/>
        </w:rPr>
        <w:t xml:space="preserve"> </w:t>
      </w:r>
      <w:r w:rsidRPr="00BF389B">
        <w:rPr>
          <w:rFonts w:ascii="Times New Roman" w:hAnsi="Times New Roman"/>
          <w:bCs/>
          <w:sz w:val="24"/>
          <w:szCs w:val="24"/>
        </w:rPr>
        <w:t>и</w:t>
      </w:r>
      <w:r w:rsidRPr="00BF389B">
        <w:rPr>
          <w:rFonts w:ascii="Berlin Sans FB" w:hAnsi="Berlin Sans FB"/>
          <w:bCs/>
          <w:sz w:val="24"/>
          <w:szCs w:val="24"/>
        </w:rPr>
        <w:t xml:space="preserve"> </w:t>
      </w:r>
      <w:r w:rsidRPr="00BF389B">
        <w:rPr>
          <w:rFonts w:ascii="Times New Roman" w:hAnsi="Times New Roman"/>
          <w:bCs/>
          <w:sz w:val="24"/>
          <w:szCs w:val="24"/>
        </w:rPr>
        <w:t>другие</w:t>
      </w:r>
      <w:r w:rsidRPr="00BF389B">
        <w:rPr>
          <w:rFonts w:ascii="Berlin Sans FB" w:hAnsi="Berlin Sans FB"/>
          <w:bCs/>
          <w:sz w:val="24"/>
          <w:szCs w:val="24"/>
        </w:rPr>
        <w:t xml:space="preserve"> </w:t>
      </w:r>
      <w:r w:rsidRPr="00BF389B">
        <w:rPr>
          <w:rFonts w:ascii="Times New Roman" w:hAnsi="Times New Roman"/>
          <w:bCs/>
          <w:sz w:val="24"/>
          <w:szCs w:val="24"/>
        </w:rPr>
        <w:t>психоактивные</w:t>
      </w:r>
      <w:r w:rsidRPr="00BF389B">
        <w:rPr>
          <w:rFonts w:ascii="Berlin Sans FB" w:hAnsi="Berlin Sans FB"/>
          <w:bCs/>
          <w:sz w:val="24"/>
          <w:szCs w:val="24"/>
        </w:rPr>
        <w:t xml:space="preserve"> </w:t>
      </w:r>
      <w:r w:rsidRPr="00BF389B">
        <w:rPr>
          <w:rFonts w:ascii="Times New Roman" w:hAnsi="Times New Roman"/>
          <w:bCs/>
          <w:sz w:val="24"/>
          <w:szCs w:val="24"/>
        </w:rPr>
        <w:t>вещества</w:t>
      </w:r>
      <w:r w:rsidRPr="00BF389B">
        <w:rPr>
          <w:rFonts w:ascii="Berlin Sans FB" w:hAnsi="Berlin Sans FB"/>
          <w:bCs/>
          <w:sz w:val="24"/>
          <w:szCs w:val="24"/>
        </w:rPr>
        <w:t xml:space="preserve">,   </w:t>
      </w:r>
      <w:r w:rsidRPr="00BF389B">
        <w:rPr>
          <w:rFonts w:ascii="Times New Roman" w:hAnsi="Times New Roman"/>
          <w:bCs/>
          <w:sz w:val="24"/>
          <w:szCs w:val="24"/>
        </w:rPr>
        <w:t>инфекционные</w:t>
      </w:r>
      <w:r w:rsidRPr="00BF389B">
        <w:rPr>
          <w:rFonts w:ascii="Berlin Sans FB" w:hAnsi="Berlin Sans FB"/>
          <w:bCs/>
          <w:sz w:val="24"/>
          <w:szCs w:val="24"/>
        </w:rPr>
        <w:t xml:space="preserve"> </w:t>
      </w:r>
      <w:r w:rsidRPr="00BF389B">
        <w:rPr>
          <w:rFonts w:ascii="Times New Roman" w:hAnsi="Times New Roman"/>
          <w:bCs/>
          <w:sz w:val="24"/>
          <w:szCs w:val="24"/>
        </w:rPr>
        <w:t>заболевания</w:t>
      </w:r>
      <w:r w:rsidRPr="00BF389B">
        <w:rPr>
          <w:rFonts w:ascii="Berlin Sans FB" w:hAnsi="Berlin Sans FB"/>
          <w:bCs/>
          <w:sz w:val="24"/>
          <w:szCs w:val="24"/>
        </w:rPr>
        <w:t xml:space="preserve">, </w:t>
      </w:r>
      <w:r w:rsidRPr="00BF389B">
        <w:rPr>
          <w:rFonts w:ascii="Times New Roman" w:hAnsi="Times New Roman"/>
          <w:bCs/>
          <w:sz w:val="24"/>
          <w:szCs w:val="24"/>
        </w:rPr>
        <w:t>переутомления</w:t>
      </w:r>
      <w:r w:rsidRPr="00BF389B">
        <w:rPr>
          <w:rFonts w:ascii="Berlin Sans FB" w:hAnsi="Berlin Sans FB"/>
          <w:bCs/>
          <w:sz w:val="24"/>
          <w:szCs w:val="24"/>
        </w:rPr>
        <w:t xml:space="preserve"> </w:t>
      </w:r>
      <w:r w:rsidRPr="00BF389B">
        <w:rPr>
          <w:rFonts w:ascii="Times New Roman" w:hAnsi="Times New Roman"/>
          <w:bCs/>
          <w:sz w:val="24"/>
          <w:szCs w:val="24"/>
        </w:rPr>
        <w:t>и</w:t>
      </w:r>
      <w:r w:rsidRPr="00BF389B">
        <w:rPr>
          <w:rFonts w:ascii="Berlin Sans FB" w:hAnsi="Berlin Sans FB"/>
          <w:bCs/>
          <w:sz w:val="24"/>
          <w:szCs w:val="24"/>
        </w:rPr>
        <w:t xml:space="preserve"> </w:t>
      </w:r>
      <w:r w:rsidRPr="00BF389B">
        <w:rPr>
          <w:rFonts w:ascii="Times New Roman" w:hAnsi="Times New Roman"/>
          <w:bCs/>
          <w:sz w:val="24"/>
          <w:szCs w:val="24"/>
        </w:rPr>
        <w:t>т</w:t>
      </w:r>
      <w:r w:rsidRPr="00BF389B">
        <w:rPr>
          <w:rFonts w:ascii="Berlin Sans FB" w:hAnsi="Berlin Sans FB"/>
          <w:bCs/>
          <w:sz w:val="24"/>
          <w:szCs w:val="24"/>
        </w:rPr>
        <w:t>.</w:t>
      </w:r>
      <w:r w:rsidRPr="00BF389B">
        <w:rPr>
          <w:rFonts w:ascii="Times New Roman" w:hAnsi="Times New Roman"/>
          <w:bCs/>
          <w:sz w:val="24"/>
          <w:szCs w:val="24"/>
        </w:rPr>
        <w:t>п</w:t>
      </w:r>
      <w:r w:rsidRPr="00BF389B">
        <w:rPr>
          <w:rFonts w:ascii="Berlin Sans FB" w:hAnsi="Berlin Sans FB"/>
          <w:bCs/>
          <w:sz w:val="24"/>
          <w:szCs w:val="24"/>
        </w:rPr>
        <w:t xml:space="preserve">.), </w:t>
      </w:r>
      <w:r w:rsidRPr="00BF389B">
        <w:rPr>
          <w:rFonts w:ascii="Times New Roman" w:hAnsi="Times New Roman"/>
          <w:bCs/>
          <w:sz w:val="24"/>
          <w:szCs w:val="24"/>
        </w:rPr>
        <w:t>о</w:t>
      </w:r>
      <w:r w:rsidRPr="00BF389B">
        <w:rPr>
          <w:rFonts w:ascii="Berlin Sans FB" w:hAnsi="Berlin Sans FB"/>
          <w:bCs/>
          <w:sz w:val="24"/>
          <w:szCs w:val="24"/>
        </w:rPr>
        <w:t xml:space="preserve"> </w:t>
      </w:r>
      <w:r w:rsidRPr="00BF389B">
        <w:rPr>
          <w:rFonts w:ascii="Times New Roman" w:hAnsi="Times New Roman"/>
          <w:bCs/>
          <w:sz w:val="24"/>
          <w:szCs w:val="24"/>
        </w:rPr>
        <w:t>существовании</w:t>
      </w:r>
      <w:r w:rsidRPr="00BF389B">
        <w:rPr>
          <w:rFonts w:ascii="Berlin Sans FB" w:hAnsi="Berlin Sans FB"/>
          <w:bCs/>
          <w:sz w:val="24"/>
          <w:szCs w:val="24"/>
        </w:rPr>
        <w:t xml:space="preserve"> </w:t>
      </w:r>
      <w:r w:rsidRPr="00BF389B">
        <w:rPr>
          <w:rFonts w:ascii="Times New Roman" w:hAnsi="Times New Roman"/>
          <w:bCs/>
          <w:sz w:val="24"/>
          <w:szCs w:val="24"/>
        </w:rPr>
        <w:t>и</w:t>
      </w:r>
      <w:r w:rsidRPr="00BF389B">
        <w:rPr>
          <w:rFonts w:ascii="Berlin Sans FB" w:hAnsi="Berlin Sans FB"/>
          <w:bCs/>
          <w:sz w:val="24"/>
          <w:szCs w:val="24"/>
        </w:rPr>
        <w:t xml:space="preserve"> </w:t>
      </w:r>
      <w:r w:rsidRPr="00BF389B">
        <w:rPr>
          <w:rFonts w:ascii="Times New Roman" w:hAnsi="Times New Roman"/>
          <w:bCs/>
          <w:sz w:val="24"/>
          <w:szCs w:val="24"/>
        </w:rPr>
        <w:t>причинах</w:t>
      </w:r>
      <w:r w:rsidRPr="00BF389B">
        <w:rPr>
          <w:rFonts w:ascii="Berlin Sans FB" w:hAnsi="Berlin Sans FB"/>
          <w:bCs/>
          <w:sz w:val="24"/>
          <w:szCs w:val="24"/>
        </w:rPr>
        <w:t xml:space="preserve"> </w:t>
      </w:r>
      <w:r w:rsidRPr="00BF389B">
        <w:rPr>
          <w:rFonts w:ascii="Times New Roman" w:hAnsi="Times New Roman"/>
          <w:bCs/>
          <w:sz w:val="24"/>
          <w:szCs w:val="24"/>
        </w:rPr>
        <w:t>возникновения</w:t>
      </w:r>
      <w:r w:rsidRPr="00BF389B">
        <w:rPr>
          <w:rFonts w:ascii="Berlin Sans FB" w:hAnsi="Berlin Sans FB"/>
          <w:bCs/>
          <w:sz w:val="24"/>
          <w:szCs w:val="24"/>
        </w:rPr>
        <w:t xml:space="preserve"> </w:t>
      </w:r>
      <w:r w:rsidRPr="00BF389B">
        <w:rPr>
          <w:rFonts w:ascii="Times New Roman" w:hAnsi="Times New Roman"/>
          <w:bCs/>
          <w:sz w:val="24"/>
          <w:szCs w:val="24"/>
        </w:rPr>
        <w:t>зависимостей</w:t>
      </w:r>
      <w:r w:rsidRPr="00BF389B">
        <w:rPr>
          <w:rFonts w:ascii="Berlin Sans FB" w:hAnsi="Berlin Sans FB"/>
          <w:bCs/>
          <w:sz w:val="24"/>
          <w:szCs w:val="24"/>
        </w:rPr>
        <w:t xml:space="preserve"> </w:t>
      </w:r>
      <w:r w:rsidRPr="00BF389B">
        <w:rPr>
          <w:rFonts w:ascii="Times New Roman" w:hAnsi="Times New Roman"/>
          <w:bCs/>
          <w:sz w:val="24"/>
          <w:szCs w:val="24"/>
        </w:rPr>
        <w:t>от</w:t>
      </w:r>
      <w:r w:rsidRPr="00BF389B">
        <w:rPr>
          <w:rFonts w:ascii="Berlin Sans FB" w:hAnsi="Berlin Sans FB"/>
          <w:bCs/>
          <w:sz w:val="24"/>
          <w:szCs w:val="24"/>
        </w:rPr>
        <w:t xml:space="preserve"> </w:t>
      </w:r>
      <w:r w:rsidRPr="00BF389B">
        <w:rPr>
          <w:rFonts w:ascii="Times New Roman" w:hAnsi="Times New Roman"/>
          <w:bCs/>
          <w:sz w:val="24"/>
          <w:szCs w:val="24"/>
        </w:rPr>
        <w:t>табака</w:t>
      </w:r>
      <w:r w:rsidRPr="00BF389B">
        <w:rPr>
          <w:rFonts w:ascii="Berlin Sans FB" w:hAnsi="Berlin Sans FB"/>
          <w:bCs/>
          <w:sz w:val="24"/>
          <w:szCs w:val="24"/>
        </w:rPr>
        <w:t xml:space="preserve">, </w:t>
      </w:r>
      <w:r w:rsidRPr="00BF389B">
        <w:rPr>
          <w:rFonts w:ascii="Times New Roman" w:hAnsi="Times New Roman"/>
          <w:bCs/>
          <w:sz w:val="24"/>
          <w:szCs w:val="24"/>
        </w:rPr>
        <w:t>алкоголя</w:t>
      </w:r>
      <w:r w:rsidRPr="00BF389B">
        <w:rPr>
          <w:rFonts w:ascii="Berlin Sans FB" w:hAnsi="Berlin Sans FB"/>
          <w:bCs/>
          <w:sz w:val="24"/>
          <w:szCs w:val="24"/>
        </w:rPr>
        <w:t xml:space="preserve">, </w:t>
      </w:r>
      <w:r w:rsidRPr="00BF389B">
        <w:rPr>
          <w:rFonts w:ascii="Times New Roman" w:hAnsi="Times New Roman"/>
          <w:bCs/>
          <w:sz w:val="24"/>
          <w:szCs w:val="24"/>
        </w:rPr>
        <w:t>наркотиков</w:t>
      </w:r>
      <w:r w:rsidRPr="00BF389B">
        <w:rPr>
          <w:rFonts w:ascii="Berlin Sans FB" w:hAnsi="Berlin Sans FB"/>
          <w:bCs/>
          <w:sz w:val="24"/>
          <w:szCs w:val="24"/>
        </w:rPr>
        <w:t xml:space="preserve"> </w:t>
      </w:r>
      <w:r w:rsidRPr="00BF389B">
        <w:rPr>
          <w:rFonts w:ascii="Times New Roman" w:hAnsi="Times New Roman"/>
          <w:bCs/>
          <w:sz w:val="24"/>
          <w:szCs w:val="24"/>
        </w:rPr>
        <w:t>и</w:t>
      </w:r>
      <w:r w:rsidRPr="00BF389B">
        <w:rPr>
          <w:rFonts w:ascii="Berlin Sans FB" w:hAnsi="Berlin Sans FB"/>
          <w:bCs/>
          <w:sz w:val="24"/>
          <w:szCs w:val="24"/>
        </w:rPr>
        <w:t xml:space="preserve"> </w:t>
      </w:r>
      <w:r w:rsidRPr="00BF389B">
        <w:rPr>
          <w:rFonts w:ascii="Times New Roman" w:hAnsi="Times New Roman"/>
          <w:bCs/>
          <w:sz w:val="24"/>
          <w:szCs w:val="24"/>
        </w:rPr>
        <w:t>других</w:t>
      </w:r>
      <w:r w:rsidRPr="00BF389B">
        <w:rPr>
          <w:rFonts w:ascii="Berlin Sans FB" w:hAnsi="Berlin Sans FB"/>
          <w:bCs/>
          <w:sz w:val="24"/>
          <w:szCs w:val="24"/>
        </w:rPr>
        <w:t xml:space="preserve"> </w:t>
      </w:r>
      <w:r w:rsidRPr="00BF389B">
        <w:rPr>
          <w:rFonts w:ascii="Times New Roman" w:hAnsi="Times New Roman"/>
          <w:bCs/>
          <w:sz w:val="24"/>
          <w:szCs w:val="24"/>
        </w:rPr>
        <w:t>психоактивных</w:t>
      </w:r>
      <w:r w:rsidRPr="00BF389B">
        <w:rPr>
          <w:rFonts w:ascii="Berlin Sans FB" w:hAnsi="Berlin Sans FB"/>
          <w:bCs/>
          <w:sz w:val="24"/>
          <w:szCs w:val="24"/>
        </w:rPr>
        <w:t xml:space="preserve"> </w:t>
      </w:r>
      <w:r w:rsidRPr="00BF389B">
        <w:rPr>
          <w:rFonts w:ascii="Times New Roman" w:hAnsi="Times New Roman"/>
          <w:bCs/>
          <w:sz w:val="24"/>
          <w:szCs w:val="24"/>
        </w:rPr>
        <w:t>веществ</w:t>
      </w:r>
      <w:r w:rsidRPr="00BF389B">
        <w:rPr>
          <w:rFonts w:ascii="Berlin Sans FB" w:hAnsi="Berlin Sans FB"/>
          <w:bCs/>
          <w:sz w:val="24"/>
          <w:szCs w:val="24"/>
        </w:rPr>
        <w:t xml:space="preserve">, </w:t>
      </w:r>
      <w:r w:rsidRPr="00BF389B">
        <w:rPr>
          <w:rFonts w:ascii="Times New Roman" w:hAnsi="Times New Roman"/>
          <w:bCs/>
          <w:sz w:val="24"/>
          <w:szCs w:val="24"/>
        </w:rPr>
        <w:t>их</w:t>
      </w:r>
      <w:r w:rsidRPr="00BF389B">
        <w:rPr>
          <w:rFonts w:ascii="Berlin Sans FB" w:hAnsi="Berlin Sans FB"/>
          <w:bCs/>
          <w:sz w:val="24"/>
          <w:szCs w:val="24"/>
        </w:rPr>
        <w:t xml:space="preserve"> </w:t>
      </w:r>
      <w:r w:rsidRPr="00BF389B">
        <w:rPr>
          <w:rFonts w:ascii="Times New Roman" w:hAnsi="Times New Roman"/>
          <w:bCs/>
          <w:sz w:val="24"/>
          <w:szCs w:val="24"/>
        </w:rPr>
        <w:t>пагубном</w:t>
      </w:r>
      <w:r w:rsidRPr="00BF389B">
        <w:rPr>
          <w:rFonts w:ascii="Berlin Sans FB" w:hAnsi="Berlin Sans FB"/>
          <w:bCs/>
          <w:sz w:val="24"/>
          <w:szCs w:val="24"/>
        </w:rPr>
        <w:t xml:space="preserve"> </w:t>
      </w:r>
      <w:r w:rsidRPr="00BF389B">
        <w:rPr>
          <w:rFonts w:ascii="Times New Roman" w:hAnsi="Times New Roman"/>
          <w:bCs/>
          <w:sz w:val="24"/>
          <w:szCs w:val="24"/>
        </w:rPr>
        <w:t>влиянии</w:t>
      </w:r>
      <w:r w:rsidRPr="00BF389B">
        <w:rPr>
          <w:rFonts w:ascii="Berlin Sans FB" w:hAnsi="Berlin Sans FB"/>
          <w:bCs/>
          <w:sz w:val="24"/>
          <w:szCs w:val="24"/>
        </w:rPr>
        <w:t xml:space="preserve"> </w:t>
      </w:r>
      <w:r w:rsidRPr="00BF389B">
        <w:rPr>
          <w:rFonts w:ascii="Times New Roman" w:hAnsi="Times New Roman"/>
          <w:bCs/>
          <w:sz w:val="24"/>
          <w:szCs w:val="24"/>
        </w:rPr>
        <w:t>на</w:t>
      </w:r>
      <w:r w:rsidRPr="00BF389B">
        <w:rPr>
          <w:rFonts w:ascii="Berlin Sans FB" w:hAnsi="Berlin Sans FB"/>
          <w:bCs/>
          <w:sz w:val="24"/>
          <w:szCs w:val="24"/>
        </w:rPr>
        <w:t xml:space="preserve"> </w:t>
      </w:r>
      <w:r w:rsidRPr="00BF389B">
        <w:rPr>
          <w:rFonts w:ascii="Times New Roman" w:hAnsi="Times New Roman"/>
          <w:bCs/>
          <w:sz w:val="24"/>
          <w:szCs w:val="24"/>
        </w:rPr>
        <w:t>здоровье</w:t>
      </w:r>
      <w:r w:rsidRPr="00BF389B">
        <w:rPr>
          <w:rFonts w:ascii="Berlin Sans FB" w:hAnsi="Berlin Sans FB"/>
          <w:bCs/>
          <w:sz w:val="24"/>
          <w:szCs w:val="24"/>
        </w:rPr>
        <w:t>;</w:t>
      </w:r>
    </w:p>
    <w:p w:rsidR="00BF389B" w:rsidRPr="00BF389B" w:rsidRDefault="00BF389B" w:rsidP="00BF389B">
      <w:pPr>
        <w:pStyle w:val="afb"/>
        <w:numPr>
          <w:ilvl w:val="3"/>
          <w:numId w:val="49"/>
        </w:numPr>
        <w:suppressAutoHyphens/>
        <w:spacing w:line="276" w:lineRule="auto"/>
        <w:ind w:left="0" w:firstLine="680"/>
        <w:jc w:val="both"/>
        <w:rPr>
          <w:rFonts w:ascii="Berlin Sans FB" w:hAnsi="Berlin Sans FB"/>
          <w:bCs/>
          <w:sz w:val="24"/>
          <w:szCs w:val="24"/>
        </w:rPr>
      </w:pPr>
      <w:r w:rsidRPr="00BF389B">
        <w:rPr>
          <w:rFonts w:ascii="Times New Roman" w:hAnsi="Times New Roman"/>
          <w:bCs/>
          <w:sz w:val="24"/>
          <w:szCs w:val="24"/>
        </w:rPr>
        <w:t>сформировать</w:t>
      </w:r>
      <w:r w:rsidRPr="00BF389B">
        <w:rPr>
          <w:rFonts w:ascii="Berlin Sans FB" w:hAnsi="Berlin Sans FB"/>
          <w:bCs/>
          <w:sz w:val="24"/>
          <w:szCs w:val="24"/>
        </w:rPr>
        <w:t xml:space="preserve"> </w:t>
      </w:r>
      <w:r w:rsidRPr="00BF389B">
        <w:rPr>
          <w:rFonts w:ascii="Times New Roman" w:hAnsi="Times New Roman"/>
          <w:bCs/>
          <w:sz w:val="24"/>
          <w:szCs w:val="24"/>
        </w:rPr>
        <w:t>представление</w:t>
      </w:r>
      <w:r w:rsidRPr="00BF389B">
        <w:rPr>
          <w:rFonts w:ascii="Berlin Sans FB" w:hAnsi="Berlin Sans FB"/>
          <w:bCs/>
          <w:sz w:val="24"/>
          <w:szCs w:val="24"/>
        </w:rPr>
        <w:t xml:space="preserve"> </w:t>
      </w:r>
      <w:r w:rsidRPr="00BF389B">
        <w:rPr>
          <w:rFonts w:ascii="Times New Roman" w:hAnsi="Times New Roman"/>
          <w:bCs/>
          <w:sz w:val="24"/>
          <w:szCs w:val="24"/>
        </w:rPr>
        <w:t>об</w:t>
      </w:r>
      <w:r w:rsidRPr="00BF389B">
        <w:rPr>
          <w:rFonts w:ascii="Berlin Sans FB" w:hAnsi="Berlin Sans FB"/>
          <w:bCs/>
          <w:sz w:val="24"/>
          <w:szCs w:val="24"/>
        </w:rPr>
        <w:t xml:space="preserve"> </w:t>
      </w:r>
      <w:r w:rsidRPr="00BF389B">
        <w:rPr>
          <w:rFonts w:ascii="Times New Roman" w:hAnsi="Times New Roman"/>
          <w:bCs/>
          <w:sz w:val="24"/>
          <w:szCs w:val="24"/>
        </w:rPr>
        <w:t>основных</w:t>
      </w:r>
      <w:r w:rsidRPr="00BF389B">
        <w:rPr>
          <w:rFonts w:ascii="Berlin Sans FB" w:hAnsi="Berlin Sans FB"/>
          <w:bCs/>
          <w:sz w:val="24"/>
          <w:szCs w:val="24"/>
        </w:rPr>
        <w:t xml:space="preserve"> </w:t>
      </w:r>
      <w:r w:rsidRPr="00BF389B">
        <w:rPr>
          <w:rFonts w:ascii="Times New Roman" w:hAnsi="Times New Roman"/>
          <w:bCs/>
          <w:sz w:val="24"/>
          <w:szCs w:val="24"/>
        </w:rPr>
        <w:t>компонентах</w:t>
      </w:r>
      <w:r w:rsidRPr="00BF389B">
        <w:rPr>
          <w:rFonts w:ascii="Berlin Sans FB" w:hAnsi="Berlin Sans FB"/>
          <w:bCs/>
          <w:sz w:val="24"/>
          <w:szCs w:val="24"/>
        </w:rPr>
        <w:t xml:space="preserve"> </w:t>
      </w:r>
      <w:r w:rsidRPr="00BF389B">
        <w:rPr>
          <w:rFonts w:ascii="Times New Roman" w:hAnsi="Times New Roman"/>
          <w:bCs/>
          <w:sz w:val="24"/>
          <w:szCs w:val="24"/>
        </w:rPr>
        <w:t>культуры</w:t>
      </w:r>
      <w:r w:rsidRPr="00BF389B">
        <w:rPr>
          <w:rFonts w:ascii="Berlin Sans FB" w:hAnsi="Berlin Sans FB"/>
          <w:bCs/>
          <w:sz w:val="24"/>
          <w:szCs w:val="24"/>
        </w:rPr>
        <w:t xml:space="preserve"> </w:t>
      </w:r>
      <w:r w:rsidRPr="00BF389B">
        <w:rPr>
          <w:rFonts w:ascii="Times New Roman" w:hAnsi="Times New Roman"/>
          <w:bCs/>
          <w:sz w:val="24"/>
          <w:szCs w:val="24"/>
        </w:rPr>
        <w:t>здоровья</w:t>
      </w:r>
      <w:r w:rsidRPr="00BF389B">
        <w:rPr>
          <w:rFonts w:ascii="Berlin Sans FB" w:hAnsi="Berlin Sans FB"/>
          <w:bCs/>
          <w:sz w:val="24"/>
          <w:szCs w:val="24"/>
        </w:rPr>
        <w:t xml:space="preserve"> </w:t>
      </w:r>
      <w:r w:rsidRPr="00BF389B">
        <w:rPr>
          <w:rFonts w:ascii="Times New Roman" w:hAnsi="Times New Roman"/>
          <w:bCs/>
          <w:sz w:val="24"/>
          <w:szCs w:val="24"/>
        </w:rPr>
        <w:t>и</w:t>
      </w:r>
      <w:r w:rsidRPr="00BF389B">
        <w:rPr>
          <w:rFonts w:ascii="Berlin Sans FB" w:hAnsi="Berlin Sans FB"/>
          <w:bCs/>
          <w:sz w:val="24"/>
          <w:szCs w:val="24"/>
        </w:rPr>
        <w:t xml:space="preserve"> </w:t>
      </w:r>
      <w:r w:rsidRPr="00BF389B">
        <w:rPr>
          <w:rFonts w:ascii="Times New Roman" w:hAnsi="Times New Roman"/>
          <w:bCs/>
          <w:sz w:val="24"/>
          <w:szCs w:val="24"/>
        </w:rPr>
        <w:t>здорового</w:t>
      </w:r>
      <w:r w:rsidRPr="00BF389B">
        <w:rPr>
          <w:rFonts w:ascii="Berlin Sans FB" w:hAnsi="Berlin Sans FB"/>
          <w:bCs/>
          <w:sz w:val="24"/>
          <w:szCs w:val="24"/>
        </w:rPr>
        <w:t xml:space="preserve"> </w:t>
      </w:r>
      <w:r w:rsidRPr="00BF389B">
        <w:rPr>
          <w:rFonts w:ascii="Times New Roman" w:hAnsi="Times New Roman"/>
          <w:bCs/>
          <w:sz w:val="24"/>
          <w:szCs w:val="24"/>
        </w:rPr>
        <w:t>образа</w:t>
      </w:r>
      <w:r w:rsidRPr="00BF389B">
        <w:rPr>
          <w:rFonts w:ascii="Berlin Sans FB" w:hAnsi="Berlin Sans FB"/>
          <w:bCs/>
          <w:sz w:val="24"/>
          <w:szCs w:val="24"/>
        </w:rPr>
        <w:t xml:space="preserve"> </w:t>
      </w:r>
      <w:r w:rsidRPr="00BF389B">
        <w:rPr>
          <w:rFonts w:ascii="Times New Roman" w:hAnsi="Times New Roman"/>
          <w:bCs/>
          <w:sz w:val="24"/>
          <w:szCs w:val="24"/>
        </w:rPr>
        <w:t>жизни</w:t>
      </w:r>
      <w:r w:rsidRPr="00BF389B">
        <w:rPr>
          <w:rFonts w:ascii="Berlin Sans FB" w:hAnsi="Berlin Sans FB"/>
          <w:bCs/>
          <w:sz w:val="24"/>
          <w:szCs w:val="24"/>
        </w:rPr>
        <w:t>:</w:t>
      </w:r>
    </w:p>
    <w:p w:rsidR="00BF389B" w:rsidRPr="00BF389B" w:rsidRDefault="00BF389B" w:rsidP="00BF389B">
      <w:pPr>
        <w:pStyle w:val="afb"/>
        <w:numPr>
          <w:ilvl w:val="0"/>
          <w:numId w:val="47"/>
        </w:numPr>
        <w:suppressAutoHyphens/>
        <w:spacing w:line="276" w:lineRule="auto"/>
        <w:ind w:left="0" w:firstLine="680"/>
        <w:jc w:val="both"/>
        <w:rPr>
          <w:rFonts w:ascii="Berlin Sans FB" w:hAnsi="Berlin Sans FB"/>
          <w:sz w:val="24"/>
          <w:szCs w:val="24"/>
        </w:rPr>
      </w:pPr>
      <w:r w:rsidRPr="00BF389B">
        <w:rPr>
          <w:rFonts w:ascii="Times New Roman" w:hAnsi="Times New Roman"/>
          <w:sz w:val="24"/>
          <w:szCs w:val="24"/>
        </w:rPr>
        <w:t>научить</w:t>
      </w:r>
      <w:r w:rsidRPr="00BF389B">
        <w:rPr>
          <w:rFonts w:ascii="Berlin Sans FB" w:hAnsi="Berlin Sans FB"/>
          <w:sz w:val="24"/>
          <w:szCs w:val="24"/>
        </w:rPr>
        <w:t xml:space="preserve"> </w:t>
      </w:r>
      <w:r w:rsidRPr="00BF389B">
        <w:rPr>
          <w:rFonts w:ascii="Times New Roman" w:hAnsi="Times New Roman"/>
          <w:sz w:val="24"/>
          <w:szCs w:val="24"/>
        </w:rPr>
        <w:t>выполнять</w:t>
      </w:r>
      <w:r w:rsidRPr="00BF389B">
        <w:rPr>
          <w:rFonts w:ascii="Berlin Sans FB" w:hAnsi="Berlin Sans FB"/>
          <w:sz w:val="24"/>
          <w:szCs w:val="24"/>
        </w:rPr>
        <w:t xml:space="preserve"> </w:t>
      </w:r>
      <w:r w:rsidRPr="00BF389B">
        <w:rPr>
          <w:rFonts w:ascii="Times New Roman" w:hAnsi="Times New Roman"/>
          <w:sz w:val="24"/>
          <w:szCs w:val="24"/>
        </w:rPr>
        <w:t>правила</w:t>
      </w:r>
      <w:r w:rsidRPr="00BF389B">
        <w:rPr>
          <w:rFonts w:ascii="Berlin Sans FB" w:hAnsi="Berlin Sans FB"/>
          <w:sz w:val="24"/>
          <w:szCs w:val="24"/>
        </w:rPr>
        <w:t xml:space="preserve"> </w:t>
      </w:r>
      <w:r w:rsidRPr="00BF389B">
        <w:rPr>
          <w:rFonts w:ascii="Times New Roman" w:hAnsi="Times New Roman"/>
          <w:sz w:val="24"/>
          <w:szCs w:val="24"/>
        </w:rPr>
        <w:t>личной</w:t>
      </w:r>
      <w:r w:rsidRPr="00BF389B">
        <w:rPr>
          <w:rFonts w:ascii="Berlin Sans FB" w:hAnsi="Berlin Sans FB"/>
          <w:sz w:val="24"/>
          <w:szCs w:val="24"/>
        </w:rPr>
        <w:t xml:space="preserve"> </w:t>
      </w:r>
      <w:r w:rsidRPr="00BF389B">
        <w:rPr>
          <w:rFonts w:ascii="Times New Roman" w:hAnsi="Times New Roman"/>
          <w:sz w:val="24"/>
          <w:szCs w:val="24"/>
        </w:rPr>
        <w:t>гигиены</w:t>
      </w:r>
      <w:r w:rsidRPr="00BF389B">
        <w:rPr>
          <w:rFonts w:ascii="Berlin Sans FB" w:hAnsi="Berlin Sans FB"/>
          <w:sz w:val="24"/>
          <w:szCs w:val="24"/>
        </w:rPr>
        <w:t xml:space="preserve"> </w:t>
      </w:r>
      <w:r w:rsidRPr="00BF389B">
        <w:rPr>
          <w:rFonts w:ascii="Times New Roman" w:hAnsi="Times New Roman"/>
          <w:sz w:val="24"/>
          <w:szCs w:val="24"/>
        </w:rPr>
        <w:t>и</w:t>
      </w:r>
      <w:r w:rsidRPr="00BF389B">
        <w:rPr>
          <w:rFonts w:ascii="Berlin Sans FB" w:hAnsi="Berlin Sans FB"/>
          <w:sz w:val="24"/>
          <w:szCs w:val="24"/>
        </w:rPr>
        <w:t xml:space="preserve"> </w:t>
      </w:r>
      <w:r w:rsidRPr="00BF389B">
        <w:rPr>
          <w:rFonts w:ascii="Times New Roman" w:hAnsi="Times New Roman"/>
          <w:sz w:val="24"/>
          <w:szCs w:val="24"/>
        </w:rPr>
        <w:t>развивать</w:t>
      </w:r>
      <w:r w:rsidRPr="00BF389B">
        <w:rPr>
          <w:rFonts w:ascii="Berlin Sans FB" w:hAnsi="Berlin Sans FB"/>
          <w:sz w:val="24"/>
          <w:szCs w:val="24"/>
        </w:rPr>
        <w:t xml:space="preserve"> </w:t>
      </w:r>
      <w:r w:rsidRPr="00BF389B">
        <w:rPr>
          <w:rFonts w:ascii="Times New Roman" w:hAnsi="Times New Roman"/>
          <w:sz w:val="24"/>
          <w:szCs w:val="24"/>
        </w:rPr>
        <w:t>готовность</w:t>
      </w:r>
      <w:r w:rsidRPr="00BF389B">
        <w:rPr>
          <w:rFonts w:ascii="Berlin Sans FB" w:hAnsi="Berlin Sans FB"/>
          <w:sz w:val="24"/>
          <w:szCs w:val="24"/>
        </w:rPr>
        <w:t xml:space="preserve"> </w:t>
      </w:r>
      <w:r w:rsidRPr="00BF389B">
        <w:rPr>
          <w:rFonts w:ascii="Times New Roman" w:hAnsi="Times New Roman"/>
          <w:sz w:val="24"/>
          <w:szCs w:val="24"/>
        </w:rPr>
        <w:t>на</w:t>
      </w:r>
      <w:r w:rsidRPr="00BF389B">
        <w:rPr>
          <w:rFonts w:ascii="Berlin Sans FB" w:hAnsi="Berlin Sans FB"/>
          <w:sz w:val="24"/>
          <w:szCs w:val="24"/>
        </w:rPr>
        <w:t xml:space="preserve"> </w:t>
      </w:r>
      <w:r w:rsidRPr="00BF389B">
        <w:rPr>
          <w:rFonts w:ascii="Times New Roman" w:hAnsi="Times New Roman"/>
          <w:sz w:val="24"/>
          <w:szCs w:val="24"/>
        </w:rPr>
        <w:t>основе</w:t>
      </w:r>
      <w:r w:rsidRPr="00BF389B">
        <w:rPr>
          <w:rFonts w:ascii="Berlin Sans FB" w:hAnsi="Berlin Sans FB"/>
          <w:sz w:val="24"/>
          <w:szCs w:val="24"/>
        </w:rPr>
        <w:t xml:space="preserve"> </w:t>
      </w:r>
      <w:r w:rsidRPr="00BF389B">
        <w:rPr>
          <w:rFonts w:ascii="Times New Roman" w:hAnsi="Times New Roman"/>
          <w:sz w:val="24"/>
          <w:szCs w:val="24"/>
        </w:rPr>
        <w:t>их</w:t>
      </w:r>
      <w:r w:rsidRPr="00BF389B">
        <w:rPr>
          <w:rFonts w:ascii="Berlin Sans FB" w:hAnsi="Berlin Sans FB"/>
          <w:sz w:val="24"/>
          <w:szCs w:val="24"/>
        </w:rPr>
        <w:t xml:space="preserve"> </w:t>
      </w:r>
      <w:r w:rsidRPr="00BF389B">
        <w:rPr>
          <w:rFonts w:ascii="Times New Roman" w:hAnsi="Times New Roman"/>
          <w:sz w:val="24"/>
          <w:szCs w:val="24"/>
        </w:rPr>
        <w:t>использования</w:t>
      </w:r>
      <w:r w:rsidRPr="00BF389B">
        <w:rPr>
          <w:rFonts w:ascii="Berlin Sans FB" w:hAnsi="Berlin Sans FB"/>
          <w:sz w:val="24"/>
          <w:szCs w:val="24"/>
        </w:rPr>
        <w:t xml:space="preserve"> </w:t>
      </w:r>
      <w:r w:rsidRPr="00BF389B">
        <w:rPr>
          <w:rFonts w:ascii="Times New Roman" w:hAnsi="Times New Roman"/>
          <w:sz w:val="24"/>
          <w:szCs w:val="24"/>
        </w:rPr>
        <w:t>самостоятельно</w:t>
      </w:r>
      <w:r w:rsidRPr="00BF389B">
        <w:rPr>
          <w:rFonts w:ascii="Berlin Sans FB" w:hAnsi="Berlin Sans FB"/>
          <w:sz w:val="24"/>
          <w:szCs w:val="24"/>
        </w:rPr>
        <w:t xml:space="preserve"> </w:t>
      </w:r>
      <w:r w:rsidRPr="00BF389B">
        <w:rPr>
          <w:rFonts w:ascii="Times New Roman" w:hAnsi="Times New Roman"/>
          <w:sz w:val="24"/>
          <w:szCs w:val="24"/>
        </w:rPr>
        <w:t>поддерживать</w:t>
      </w:r>
      <w:r w:rsidRPr="00BF389B">
        <w:rPr>
          <w:rFonts w:ascii="Berlin Sans FB" w:hAnsi="Berlin Sans FB"/>
          <w:sz w:val="24"/>
          <w:szCs w:val="24"/>
        </w:rPr>
        <w:t xml:space="preserve"> </w:t>
      </w:r>
      <w:r w:rsidRPr="00BF389B">
        <w:rPr>
          <w:rFonts w:ascii="Times New Roman" w:hAnsi="Times New Roman"/>
          <w:sz w:val="24"/>
          <w:szCs w:val="24"/>
        </w:rPr>
        <w:t>своё</w:t>
      </w:r>
      <w:r w:rsidRPr="00BF389B">
        <w:rPr>
          <w:rFonts w:ascii="Berlin Sans FB" w:hAnsi="Berlin Sans FB"/>
          <w:sz w:val="24"/>
          <w:szCs w:val="24"/>
        </w:rPr>
        <w:t xml:space="preserve"> </w:t>
      </w:r>
      <w:r w:rsidRPr="00BF389B">
        <w:rPr>
          <w:rFonts w:ascii="Times New Roman" w:hAnsi="Times New Roman"/>
          <w:sz w:val="24"/>
          <w:szCs w:val="24"/>
        </w:rPr>
        <w:t>здоровье</w:t>
      </w:r>
      <w:r w:rsidRPr="00BF389B">
        <w:rPr>
          <w:rFonts w:ascii="Berlin Sans FB" w:hAnsi="Berlin Sans FB"/>
          <w:sz w:val="24"/>
          <w:szCs w:val="24"/>
        </w:rPr>
        <w:t>;</w:t>
      </w:r>
    </w:p>
    <w:p w:rsidR="00BF389B" w:rsidRPr="00BF389B" w:rsidRDefault="00BF389B" w:rsidP="00BF389B">
      <w:pPr>
        <w:pStyle w:val="afb"/>
        <w:numPr>
          <w:ilvl w:val="0"/>
          <w:numId w:val="47"/>
        </w:numPr>
        <w:suppressAutoHyphens/>
        <w:spacing w:line="276" w:lineRule="auto"/>
        <w:ind w:left="0" w:firstLine="680"/>
        <w:jc w:val="both"/>
        <w:rPr>
          <w:rFonts w:ascii="Berlin Sans FB" w:hAnsi="Berlin Sans FB"/>
          <w:sz w:val="24"/>
          <w:szCs w:val="24"/>
        </w:rPr>
      </w:pPr>
      <w:r w:rsidRPr="00BF389B">
        <w:rPr>
          <w:rFonts w:ascii="Times New Roman" w:hAnsi="Times New Roman"/>
          <w:sz w:val="24"/>
          <w:szCs w:val="24"/>
        </w:rPr>
        <w:t>сформировать</w:t>
      </w:r>
      <w:r w:rsidRPr="00BF389B">
        <w:rPr>
          <w:rFonts w:ascii="Berlin Sans FB" w:hAnsi="Berlin Sans FB"/>
          <w:sz w:val="24"/>
          <w:szCs w:val="24"/>
        </w:rPr>
        <w:t xml:space="preserve"> </w:t>
      </w:r>
      <w:r w:rsidRPr="00BF389B">
        <w:rPr>
          <w:rFonts w:ascii="Times New Roman" w:hAnsi="Times New Roman"/>
          <w:sz w:val="24"/>
          <w:szCs w:val="24"/>
        </w:rPr>
        <w:t>представление</w:t>
      </w:r>
      <w:r w:rsidRPr="00BF389B">
        <w:rPr>
          <w:rFonts w:ascii="Berlin Sans FB" w:hAnsi="Berlin Sans FB"/>
          <w:sz w:val="24"/>
          <w:szCs w:val="24"/>
        </w:rPr>
        <w:t xml:space="preserve"> </w:t>
      </w:r>
      <w:r w:rsidRPr="00BF389B">
        <w:rPr>
          <w:rFonts w:ascii="Times New Roman" w:hAnsi="Times New Roman"/>
          <w:sz w:val="24"/>
          <w:szCs w:val="24"/>
        </w:rPr>
        <w:t>о</w:t>
      </w:r>
      <w:r w:rsidRPr="00BF389B">
        <w:rPr>
          <w:rFonts w:ascii="Berlin Sans FB" w:hAnsi="Berlin Sans FB"/>
          <w:sz w:val="24"/>
          <w:szCs w:val="24"/>
        </w:rPr>
        <w:t xml:space="preserve"> </w:t>
      </w:r>
      <w:r w:rsidRPr="00BF389B">
        <w:rPr>
          <w:rFonts w:ascii="Times New Roman" w:hAnsi="Times New Roman"/>
          <w:sz w:val="24"/>
          <w:szCs w:val="24"/>
        </w:rPr>
        <w:t>правильном</w:t>
      </w:r>
      <w:r w:rsidRPr="00BF389B">
        <w:rPr>
          <w:rFonts w:ascii="Berlin Sans FB" w:hAnsi="Berlin Sans FB"/>
          <w:sz w:val="24"/>
          <w:szCs w:val="24"/>
        </w:rPr>
        <w:t xml:space="preserve"> (</w:t>
      </w:r>
      <w:r w:rsidRPr="00BF389B">
        <w:rPr>
          <w:rFonts w:ascii="Times New Roman" w:hAnsi="Times New Roman"/>
          <w:sz w:val="24"/>
          <w:szCs w:val="24"/>
        </w:rPr>
        <w:t>здоровом</w:t>
      </w:r>
      <w:r w:rsidRPr="00BF389B">
        <w:rPr>
          <w:rFonts w:ascii="Berlin Sans FB" w:hAnsi="Berlin Sans FB"/>
          <w:sz w:val="24"/>
          <w:szCs w:val="24"/>
        </w:rPr>
        <w:t xml:space="preserve">) </w:t>
      </w:r>
      <w:r w:rsidRPr="00BF389B">
        <w:rPr>
          <w:rFonts w:ascii="Times New Roman" w:hAnsi="Times New Roman"/>
          <w:sz w:val="24"/>
          <w:szCs w:val="24"/>
        </w:rPr>
        <w:t>питании</w:t>
      </w:r>
      <w:r w:rsidRPr="00BF389B">
        <w:rPr>
          <w:rFonts w:ascii="Berlin Sans FB" w:hAnsi="Berlin Sans FB"/>
          <w:sz w:val="24"/>
          <w:szCs w:val="24"/>
        </w:rPr>
        <w:t xml:space="preserve">, </w:t>
      </w:r>
      <w:r w:rsidRPr="00BF389B">
        <w:rPr>
          <w:rFonts w:ascii="Times New Roman" w:hAnsi="Times New Roman"/>
          <w:sz w:val="24"/>
          <w:szCs w:val="24"/>
        </w:rPr>
        <w:t>его</w:t>
      </w:r>
      <w:r w:rsidRPr="00BF389B">
        <w:rPr>
          <w:rFonts w:ascii="Berlin Sans FB" w:hAnsi="Berlin Sans FB"/>
          <w:sz w:val="24"/>
          <w:szCs w:val="24"/>
        </w:rPr>
        <w:t xml:space="preserve"> </w:t>
      </w:r>
      <w:r w:rsidRPr="00BF389B">
        <w:rPr>
          <w:rFonts w:ascii="Times New Roman" w:hAnsi="Times New Roman"/>
          <w:sz w:val="24"/>
          <w:szCs w:val="24"/>
        </w:rPr>
        <w:t>режиме</w:t>
      </w:r>
      <w:r w:rsidRPr="00BF389B">
        <w:rPr>
          <w:rFonts w:ascii="Berlin Sans FB" w:hAnsi="Berlin Sans FB"/>
          <w:sz w:val="24"/>
          <w:szCs w:val="24"/>
        </w:rPr>
        <w:t xml:space="preserve">, </w:t>
      </w:r>
      <w:r w:rsidRPr="00BF389B">
        <w:rPr>
          <w:rFonts w:ascii="Times New Roman" w:hAnsi="Times New Roman"/>
          <w:sz w:val="24"/>
          <w:szCs w:val="24"/>
        </w:rPr>
        <w:t>структуре</w:t>
      </w:r>
      <w:r w:rsidRPr="00BF389B">
        <w:rPr>
          <w:rFonts w:ascii="Berlin Sans FB" w:hAnsi="Berlin Sans FB"/>
          <w:sz w:val="24"/>
          <w:szCs w:val="24"/>
        </w:rPr>
        <w:t xml:space="preserve">, </w:t>
      </w:r>
      <w:r w:rsidRPr="00BF389B">
        <w:rPr>
          <w:rFonts w:ascii="Times New Roman" w:hAnsi="Times New Roman"/>
          <w:sz w:val="24"/>
          <w:szCs w:val="24"/>
        </w:rPr>
        <w:t>полезных</w:t>
      </w:r>
      <w:r w:rsidRPr="00BF389B">
        <w:rPr>
          <w:rFonts w:ascii="Berlin Sans FB" w:hAnsi="Berlin Sans FB"/>
          <w:sz w:val="24"/>
          <w:szCs w:val="24"/>
        </w:rPr>
        <w:t xml:space="preserve"> </w:t>
      </w:r>
      <w:r w:rsidRPr="00BF389B">
        <w:rPr>
          <w:rFonts w:ascii="Times New Roman" w:hAnsi="Times New Roman"/>
          <w:sz w:val="24"/>
          <w:szCs w:val="24"/>
        </w:rPr>
        <w:t>продуктах</w:t>
      </w:r>
      <w:r w:rsidRPr="00BF389B">
        <w:rPr>
          <w:rFonts w:ascii="Berlin Sans FB" w:hAnsi="Berlin Sans FB"/>
          <w:sz w:val="24"/>
          <w:szCs w:val="24"/>
        </w:rPr>
        <w:t>;</w:t>
      </w:r>
    </w:p>
    <w:p w:rsidR="00BF389B" w:rsidRPr="00BF389B" w:rsidRDefault="00BF389B" w:rsidP="00BF389B">
      <w:pPr>
        <w:pStyle w:val="afb"/>
        <w:numPr>
          <w:ilvl w:val="0"/>
          <w:numId w:val="47"/>
        </w:numPr>
        <w:suppressAutoHyphens/>
        <w:spacing w:line="276" w:lineRule="auto"/>
        <w:ind w:left="0" w:firstLine="680"/>
        <w:jc w:val="both"/>
        <w:rPr>
          <w:rFonts w:ascii="Berlin Sans FB" w:hAnsi="Berlin Sans FB"/>
          <w:sz w:val="24"/>
          <w:szCs w:val="24"/>
        </w:rPr>
      </w:pPr>
      <w:r w:rsidRPr="00BF389B">
        <w:rPr>
          <w:rFonts w:ascii="Times New Roman" w:hAnsi="Times New Roman"/>
          <w:sz w:val="24"/>
          <w:szCs w:val="24"/>
        </w:rPr>
        <w:t>сформировать</w:t>
      </w:r>
      <w:r w:rsidRPr="00BF389B">
        <w:rPr>
          <w:rFonts w:ascii="Berlin Sans FB" w:hAnsi="Berlin Sans FB"/>
          <w:sz w:val="24"/>
          <w:szCs w:val="24"/>
        </w:rPr>
        <w:t xml:space="preserve"> </w:t>
      </w:r>
      <w:r w:rsidRPr="00BF389B">
        <w:rPr>
          <w:rFonts w:ascii="Times New Roman" w:hAnsi="Times New Roman"/>
          <w:sz w:val="24"/>
          <w:szCs w:val="24"/>
        </w:rPr>
        <w:t>представление</w:t>
      </w:r>
      <w:r w:rsidRPr="00BF389B">
        <w:rPr>
          <w:rFonts w:ascii="Berlin Sans FB" w:hAnsi="Berlin Sans FB"/>
          <w:sz w:val="24"/>
          <w:szCs w:val="24"/>
        </w:rPr>
        <w:t xml:space="preserve">  </w:t>
      </w:r>
      <w:r w:rsidRPr="00BF389B">
        <w:rPr>
          <w:rFonts w:ascii="Times New Roman" w:hAnsi="Times New Roman"/>
          <w:sz w:val="24"/>
          <w:szCs w:val="24"/>
        </w:rPr>
        <w:t>о</w:t>
      </w:r>
      <w:r w:rsidRPr="00BF389B">
        <w:rPr>
          <w:rFonts w:ascii="Berlin Sans FB" w:hAnsi="Berlin Sans FB"/>
          <w:sz w:val="24"/>
          <w:szCs w:val="24"/>
        </w:rPr>
        <w:t xml:space="preserve"> </w:t>
      </w:r>
      <w:r w:rsidRPr="00BF389B">
        <w:rPr>
          <w:rFonts w:ascii="Times New Roman" w:hAnsi="Times New Roman"/>
          <w:sz w:val="24"/>
          <w:szCs w:val="24"/>
        </w:rPr>
        <w:t>рациональной</w:t>
      </w:r>
      <w:r w:rsidRPr="00BF389B">
        <w:rPr>
          <w:rFonts w:ascii="Berlin Sans FB" w:hAnsi="Berlin Sans FB"/>
          <w:sz w:val="24"/>
          <w:szCs w:val="24"/>
        </w:rPr>
        <w:t xml:space="preserve"> </w:t>
      </w:r>
      <w:r w:rsidRPr="00BF389B">
        <w:rPr>
          <w:rFonts w:ascii="Times New Roman" w:hAnsi="Times New Roman"/>
          <w:sz w:val="24"/>
          <w:szCs w:val="24"/>
        </w:rPr>
        <w:t>организации</w:t>
      </w:r>
      <w:r w:rsidRPr="00BF389B">
        <w:rPr>
          <w:rFonts w:ascii="Berlin Sans FB" w:hAnsi="Berlin Sans FB"/>
          <w:sz w:val="24"/>
          <w:szCs w:val="24"/>
        </w:rPr>
        <w:t xml:space="preserve"> </w:t>
      </w:r>
      <w:r w:rsidRPr="00BF389B">
        <w:rPr>
          <w:rFonts w:ascii="Times New Roman" w:hAnsi="Times New Roman"/>
          <w:sz w:val="24"/>
          <w:szCs w:val="24"/>
        </w:rPr>
        <w:t>режима</w:t>
      </w:r>
      <w:r w:rsidRPr="00BF389B">
        <w:rPr>
          <w:rFonts w:ascii="Berlin Sans FB" w:hAnsi="Berlin Sans FB"/>
          <w:sz w:val="24"/>
          <w:szCs w:val="24"/>
        </w:rPr>
        <w:t xml:space="preserve"> </w:t>
      </w:r>
      <w:r w:rsidRPr="00BF389B">
        <w:rPr>
          <w:rFonts w:ascii="Times New Roman" w:hAnsi="Times New Roman"/>
          <w:sz w:val="24"/>
          <w:szCs w:val="24"/>
        </w:rPr>
        <w:t>дня</w:t>
      </w:r>
      <w:r w:rsidRPr="00BF389B">
        <w:rPr>
          <w:rFonts w:ascii="Berlin Sans FB" w:hAnsi="Berlin Sans FB"/>
          <w:sz w:val="24"/>
          <w:szCs w:val="24"/>
        </w:rPr>
        <w:t xml:space="preserve">, </w:t>
      </w:r>
      <w:r w:rsidRPr="00BF389B">
        <w:rPr>
          <w:rFonts w:ascii="Times New Roman" w:hAnsi="Times New Roman"/>
          <w:sz w:val="24"/>
          <w:szCs w:val="24"/>
        </w:rPr>
        <w:t>учёбы</w:t>
      </w:r>
      <w:r w:rsidRPr="00BF389B">
        <w:rPr>
          <w:rFonts w:ascii="Berlin Sans FB" w:hAnsi="Berlin Sans FB"/>
          <w:sz w:val="24"/>
          <w:szCs w:val="24"/>
        </w:rPr>
        <w:t xml:space="preserve"> </w:t>
      </w:r>
      <w:r w:rsidRPr="00BF389B">
        <w:rPr>
          <w:rFonts w:ascii="Times New Roman" w:hAnsi="Times New Roman"/>
          <w:sz w:val="24"/>
          <w:szCs w:val="24"/>
        </w:rPr>
        <w:t>и</w:t>
      </w:r>
      <w:r w:rsidRPr="00BF389B">
        <w:rPr>
          <w:rFonts w:ascii="Berlin Sans FB" w:hAnsi="Berlin Sans FB"/>
          <w:sz w:val="24"/>
          <w:szCs w:val="24"/>
        </w:rPr>
        <w:t xml:space="preserve"> </w:t>
      </w:r>
      <w:r w:rsidRPr="00BF389B">
        <w:rPr>
          <w:rFonts w:ascii="Times New Roman" w:hAnsi="Times New Roman"/>
          <w:sz w:val="24"/>
          <w:szCs w:val="24"/>
        </w:rPr>
        <w:t>отдыха</w:t>
      </w:r>
      <w:r w:rsidRPr="00BF389B">
        <w:rPr>
          <w:rFonts w:ascii="Berlin Sans FB" w:hAnsi="Berlin Sans FB"/>
          <w:sz w:val="24"/>
          <w:szCs w:val="24"/>
        </w:rPr>
        <w:t xml:space="preserve">, </w:t>
      </w:r>
      <w:r w:rsidRPr="00BF389B">
        <w:rPr>
          <w:rFonts w:ascii="Times New Roman" w:hAnsi="Times New Roman"/>
          <w:sz w:val="24"/>
          <w:szCs w:val="24"/>
        </w:rPr>
        <w:t>двигательной</w:t>
      </w:r>
      <w:r w:rsidRPr="00BF389B">
        <w:rPr>
          <w:rFonts w:ascii="Berlin Sans FB" w:hAnsi="Berlin Sans FB"/>
          <w:sz w:val="24"/>
          <w:szCs w:val="24"/>
        </w:rPr>
        <w:t xml:space="preserve"> </w:t>
      </w:r>
      <w:r w:rsidRPr="00BF389B">
        <w:rPr>
          <w:rFonts w:ascii="Times New Roman" w:hAnsi="Times New Roman"/>
          <w:sz w:val="24"/>
          <w:szCs w:val="24"/>
        </w:rPr>
        <w:t>активности</w:t>
      </w:r>
      <w:r w:rsidRPr="00BF389B">
        <w:rPr>
          <w:rFonts w:ascii="Berlin Sans FB" w:hAnsi="Berlin Sans FB"/>
          <w:sz w:val="24"/>
          <w:szCs w:val="24"/>
        </w:rPr>
        <w:t xml:space="preserve">, </w:t>
      </w:r>
      <w:r w:rsidRPr="00BF389B">
        <w:rPr>
          <w:rFonts w:ascii="Times New Roman" w:hAnsi="Times New Roman"/>
          <w:sz w:val="24"/>
          <w:szCs w:val="24"/>
        </w:rPr>
        <w:t>научить</w:t>
      </w:r>
      <w:r w:rsidRPr="00BF389B">
        <w:rPr>
          <w:rFonts w:ascii="Berlin Sans FB" w:hAnsi="Berlin Sans FB"/>
          <w:sz w:val="24"/>
          <w:szCs w:val="24"/>
        </w:rPr>
        <w:t xml:space="preserve"> </w:t>
      </w:r>
      <w:r w:rsidRPr="00BF389B">
        <w:rPr>
          <w:rFonts w:ascii="Times New Roman" w:hAnsi="Times New Roman"/>
          <w:sz w:val="24"/>
          <w:szCs w:val="24"/>
        </w:rPr>
        <w:t>ребёнка</w:t>
      </w:r>
      <w:r w:rsidRPr="00BF389B">
        <w:rPr>
          <w:rFonts w:ascii="Berlin Sans FB" w:hAnsi="Berlin Sans FB"/>
          <w:sz w:val="24"/>
          <w:szCs w:val="24"/>
        </w:rPr>
        <w:t xml:space="preserve"> </w:t>
      </w:r>
      <w:r w:rsidRPr="00BF389B">
        <w:rPr>
          <w:rFonts w:ascii="Times New Roman" w:hAnsi="Times New Roman"/>
          <w:sz w:val="24"/>
          <w:szCs w:val="24"/>
        </w:rPr>
        <w:t>составлять</w:t>
      </w:r>
      <w:r w:rsidRPr="00BF389B">
        <w:rPr>
          <w:rFonts w:ascii="Berlin Sans FB" w:hAnsi="Berlin Sans FB"/>
          <w:sz w:val="24"/>
          <w:szCs w:val="24"/>
        </w:rPr>
        <w:t xml:space="preserve">, </w:t>
      </w:r>
      <w:r w:rsidRPr="00BF389B">
        <w:rPr>
          <w:rFonts w:ascii="Times New Roman" w:hAnsi="Times New Roman"/>
          <w:sz w:val="24"/>
          <w:szCs w:val="24"/>
        </w:rPr>
        <w:t>анализировать</w:t>
      </w:r>
      <w:r w:rsidRPr="00BF389B">
        <w:rPr>
          <w:rFonts w:ascii="Berlin Sans FB" w:hAnsi="Berlin Sans FB"/>
          <w:sz w:val="24"/>
          <w:szCs w:val="24"/>
        </w:rPr>
        <w:t xml:space="preserve"> </w:t>
      </w:r>
      <w:r w:rsidRPr="00BF389B">
        <w:rPr>
          <w:rFonts w:ascii="Times New Roman" w:hAnsi="Times New Roman"/>
          <w:sz w:val="24"/>
          <w:szCs w:val="24"/>
        </w:rPr>
        <w:t>и</w:t>
      </w:r>
      <w:r w:rsidRPr="00BF389B">
        <w:rPr>
          <w:rFonts w:ascii="Berlin Sans FB" w:hAnsi="Berlin Sans FB"/>
          <w:sz w:val="24"/>
          <w:szCs w:val="24"/>
        </w:rPr>
        <w:t xml:space="preserve"> </w:t>
      </w:r>
      <w:r w:rsidRPr="00BF389B">
        <w:rPr>
          <w:rFonts w:ascii="Times New Roman" w:hAnsi="Times New Roman"/>
          <w:sz w:val="24"/>
          <w:szCs w:val="24"/>
        </w:rPr>
        <w:t>контролировать</w:t>
      </w:r>
      <w:r w:rsidRPr="00BF389B">
        <w:rPr>
          <w:rFonts w:ascii="Berlin Sans FB" w:hAnsi="Berlin Sans FB"/>
          <w:sz w:val="24"/>
          <w:szCs w:val="24"/>
        </w:rPr>
        <w:t xml:space="preserve"> </w:t>
      </w:r>
      <w:r w:rsidRPr="00BF389B">
        <w:rPr>
          <w:rFonts w:ascii="Times New Roman" w:hAnsi="Times New Roman"/>
          <w:sz w:val="24"/>
          <w:szCs w:val="24"/>
        </w:rPr>
        <w:t>свой</w:t>
      </w:r>
      <w:r w:rsidRPr="00BF389B">
        <w:rPr>
          <w:rFonts w:ascii="Berlin Sans FB" w:hAnsi="Berlin Sans FB"/>
          <w:sz w:val="24"/>
          <w:szCs w:val="24"/>
        </w:rPr>
        <w:t xml:space="preserve"> </w:t>
      </w:r>
      <w:r w:rsidRPr="00BF389B">
        <w:rPr>
          <w:rFonts w:ascii="Times New Roman" w:hAnsi="Times New Roman"/>
          <w:sz w:val="24"/>
          <w:szCs w:val="24"/>
        </w:rPr>
        <w:t>режим</w:t>
      </w:r>
      <w:r w:rsidRPr="00BF389B">
        <w:rPr>
          <w:rFonts w:ascii="Berlin Sans FB" w:hAnsi="Berlin Sans FB"/>
          <w:sz w:val="24"/>
          <w:szCs w:val="24"/>
        </w:rPr>
        <w:t xml:space="preserve"> </w:t>
      </w:r>
      <w:r w:rsidRPr="00BF389B">
        <w:rPr>
          <w:rFonts w:ascii="Times New Roman" w:hAnsi="Times New Roman"/>
          <w:sz w:val="24"/>
          <w:szCs w:val="24"/>
        </w:rPr>
        <w:t>дня</w:t>
      </w:r>
      <w:r w:rsidRPr="00BF389B">
        <w:rPr>
          <w:rFonts w:ascii="Berlin Sans FB" w:hAnsi="Berlin Sans FB"/>
          <w:sz w:val="24"/>
          <w:szCs w:val="24"/>
        </w:rPr>
        <w:t>;</w:t>
      </w:r>
    </w:p>
    <w:p w:rsidR="00BF389B" w:rsidRPr="00BF389B" w:rsidRDefault="00BF389B" w:rsidP="00BF389B">
      <w:pPr>
        <w:pStyle w:val="afb"/>
        <w:numPr>
          <w:ilvl w:val="0"/>
          <w:numId w:val="47"/>
        </w:numPr>
        <w:suppressAutoHyphens/>
        <w:spacing w:line="276" w:lineRule="auto"/>
        <w:ind w:left="0" w:firstLine="680"/>
        <w:jc w:val="both"/>
        <w:rPr>
          <w:rFonts w:ascii="Berlin Sans FB" w:hAnsi="Berlin Sans FB"/>
          <w:sz w:val="24"/>
          <w:szCs w:val="24"/>
        </w:rPr>
      </w:pPr>
      <w:r w:rsidRPr="00BF389B">
        <w:rPr>
          <w:rFonts w:ascii="Times New Roman" w:hAnsi="Times New Roman"/>
          <w:sz w:val="24"/>
          <w:szCs w:val="24"/>
        </w:rPr>
        <w:t>обучить</w:t>
      </w:r>
      <w:r w:rsidRPr="00BF389B">
        <w:rPr>
          <w:rFonts w:ascii="Berlin Sans FB" w:hAnsi="Berlin Sans FB"/>
          <w:sz w:val="24"/>
          <w:szCs w:val="24"/>
        </w:rPr>
        <w:t xml:space="preserve"> </w:t>
      </w:r>
      <w:r w:rsidRPr="00BF389B">
        <w:rPr>
          <w:rFonts w:ascii="Times New Roman" w:hAnsi="Times New Roman"/>
          <w:sz w:val="24"/>
          <w:szCs w:val="24"/>
        </w:rPr>
        <w:t>элементарным</w:t>
      </w:r>
      <w:r w:rsidRPr="00BF389B">
        <w:rPr>
          <w:rFonts w:ascii="Berlin Sans FB" w:hAnsi="Berlin Sans FB"/>
          <w:sz w:val="24"/>
          <w:szCs w:val="24"/>
        </w:rPr>
        <w:t xml:space="preserve"> </w:t>
      </w:r>
      <w:r w:rsidRPr="00BF389B">
        <w:rPr>
          <w:rFonts w:ascii="Times New Roman" w:hAnsi="Times New Roman"/>
          <w:sz w:val="24"/>
          <w:szCs w:val="24"/>
        </w:rPr>
        <w:t>навыкам</w:t>
      </w:r>
      <w:r w:rsidRPr="00BF389B">
        <w:rPr>
          <w:rFonts w:ascii="Berlin Sans FB" w:hAnsi="Berlin Sans FB"/>
          <w:sz w:val="24"/>
          <w:szCs w:val="24"/>
        </w:rPr>
        <w:t xml:space="preserve"> </w:t>
      </w:r>
      <w:r w:rsidRPr="00BF389B">
        <w:rPr>
          <w:rFonts w:ascii="Times New Roman" w:hAnsi="Times New Roman"/>
          <w:sz w:val="24"/>
          <w:szCs w:val="24"/>
        </w:rPr>
        <w:t>эмоциональной</w:t>
      </w:r>
      <w:r w:rsidRPr="00BF389B">
        <w:rPr>
          <w:rFonts w:ascii="Berlin Sans FB" w:hAnsi="Berlin Sans FB"/>
          <w:sz w:val="24"/>
          <w:szCs w:val="24"/>
        </w:rPr>
        <w:t xml:space="preserve"> </w:t>
      </w:r>
      <w:r w:rsidRPr="00BF389B">
        <w:rPr>
          <w:rFonts w:ascii="Times New Roman" w:hAnsi="Times New Roman"/>
          <w:sz w:val="24"/>
          <w:szCs w:val="24"/>
        </w:rPr>
        <w:t>разгрузки</w:t>
      </w:r>
      <w:r w:rsidRPr="00BF389B">
        <w:rPr>
          <w:rFonts w:ascii="Berlin Sans FB" w:hAnsi="Berlin Sans FB"/>
          <w:sz w:val="24"/>
          <w:szCs w:val="24"/>
        </w:rPr>
        <w:t xml:space="preserve"> (</w:t>
      </w:r>
      <w:r w:rsidRPr="00BF389B">
        <w:rPr>
          <w:rFonts w:ascii="Times New Roman" w:hAnsi="Times New Roman"/>
          <w:sz w:val="24"/>
          <w:szCs w:val="24"/>
        </w:rPr>
        <w:t>релаксации</w:t>
      </w:r>
      <w:r w:rsidRPr="00BF389B">
        <w:rPr>
          <w:rFonts w:ascii="Berlin Sans FB" w:hAnsi="Berlin Sans FB"/>
          <w:sz w:val="24"/>
          <w:szCs w:val="24"/>
        </w:rPr>
        <w:t>);</w:t>
      </w:r>
    </w:p>
    <w:p w:rsidR="00BF389B" w:rsidRPr="00BF389B" w:rsidRDefault="00BF389B" w:rsidP="00BF389B">
      <w:pPr>
        <w:pStyle w:val="afb"/>
        <w:numPr>
          <w:ilvl w:val="0"/>
          <w:numId w:val="47"/>
        </w:numPr>
        <w:suppressAutoHyphens/>
        <w:spacing w:line="276" w:lineRule="auto"/>
        <w:ind w:left="0" w:firstLine="680"/>
        <w:jc w:val="both"/>
        <w:rPr>
          <w:rFonts w:ascii="Berlin Sans FB" w:hAnsi="Berlin Sans FB"/>
          <w:sz w:val="24"/>
          <w:szCs w:val="24"/>
        </w:rPr>
      </w:pPr>
      <w:r w:rsidRPr="00BF389B">
        <w:rPr>
          <w:rFonts w:ascii="Times New Roman" w:hAnsi="Times New Roman"/>
          <w:sz w:val="24"/>
          <w:szCs w:val="24"/>
        </w:rPr>
        <w:t>сформировать</w:t>
      </w:r>
      <w:r w:rsidRPr="00BF389B">
        <w:rPr>
          <w:rFonts w:ascii="Berlin Sans FB" w:hAnsi="Berlin Sans FB"/>
          <w:sz w:val="24"/>
          <w:szCs w:val="24"/>
        </w:rPr>
        <w:t xml:space="preserve"> </w:t>
      </w:r>
      <w:r w:rsidRPr="00BF389B">
        <w:rPr>
          <w:rFonts w:ascii="Times New Roman" w:hAnsi="Times New Roman"/>
          <w:sz w:val="24"/>
          <w:szCs w:val="24"/>
        </w:rPr>
        <w:t>навыки</w:t>
      </w:r>
      <w:r w:rsidRPr="00BF389B">
        <w:rPr>
          <w:rFonts w:ascii="Berlin Sans FB" w:hAnsi="Berlin Sans FB"/>
          <w:sz w:val="24"/>
          <w:szCs w:val="24"/>
        </w:rPr>
        <w:t xml:space="preserve"> </w:t>
      </w:r>
      <w:r w:rsidRPr="00BF389B">
        <w:rPr>
          <w:rFonts w:ascii="Times New Roman" w:hAnsi="Times New Roman"/>
          <w:sz w:val="24"/>
          <w:szCs w:val="24"/>
        </w:rPr>
        <w:t>позитивного</w:t>
      </w:r>
      <w:r w:rsidRPr="00BF389B">
        <w:rPr>
          <w:rFonts w:ascii="Berlin Sans FB" w:hAnsi="Berlin Sans FB"/>
          <w:sz w:val="24"/>
          <w:szCs w:val="24"/>
        </w:rPr>
        <w:t xml:space="preserve"> </w:t>
      </w:r>
      <w:r w:rsidRPr="00BF389B">
        <w:rPr>
          <w:rFonts w:ascii="Times New Roman" w:hAnsi="Times New Roman"/>
          <w:sz w:val="24"/>
          <w:szCs w:val="24"/>
        </w:rPr>
        <w:t>коммуникативного</w:t>
      </w:r>
      <w:r w:rsidRPr="00BF389B">
        <w:rPr>
          <w:rFonts w:ascii="Berlin Sans FB" w:hAnsi="Berlin Sans FB"/>
          <w:sz w:val="24"/>
          <w:szCs w:val="24"/>
        </w:rPr>
        <w:t xml:space="preserve"> </w:t>
      </w:r>
      <w:r w:rsidRPr="00BF389B">
        <w:rPr>
          <w:rFonts w:ascii="Times New Roman" w:hAnsi="Times New Roman"/>
          <w:sz w:val="24"/>
          <w:szCs w:val="24"/>
        </w:rPr>
        <w:t>общения</w:t>
      </w:r>
      <w:r w:rsidRPr="00BF389B">
        <w:rPr>
          <w:rFonts w:ascii="Berlin Sans FB" w:hAnsi="Berlin Sans FB"/>
          <w:sz w:val="24"/>
          <w:szCs w:val="24"/>
        </w:rPr>
        <w:t>;</w:t>
      </w:r>
    </w:p>
    <w:p w:rsidR="00BF389B" w:rsidRPr="00BF389B" w:rsidRDefault="00BF389B" w:rsidP="00BF389B">
      <w:pPr>
        <w:pStyle w:val="afb"/>
        <w:numPr>
          <w:ilvl w:val="0"/>
          <w:numId w:val="48"/>
        </w:numPr>
        <w:suppressAutoHyphens/>
        <w:spacing w:line="276" w:lineRule="auto"/>
        <w:ind w:left="0" w:firstLine="680"/>
        <w:jc w:val="both"/>
        <w:rPr>
          <w:rFonts w:ascii="Berlin Sans FB" w:hAnsi="Berlin Sans FB"/>
          <w:sz w:val="24"/>
          <w:szCs w:val="24"/>
        </w:rPr>
      </w:pPr>
      <w:r w:rsidRPr="00BF389B">
        <w:rPr>
          <w:rFonts w:ascii="Times New Roman" w:hAnsi="Times New Roman"/>
          <w:sz w:val="24"/>
          <w:szCs w:val="24"/>
        </w:rPr>
        <w:t>научить</w:t>
      </w:r>
      <w:r w:rsidRPr="00BF389B">
        <w:rPr>
          <w:rFonts w:ascii="Berlin Sans FB" w:hAnsi="Berlin Sans FB"/>
          <w:sz w:val="24"/>
          <w:szCs w:val="24"/>
        </w:rPr>
        <w:t xml:space="preserve"> </w:t>
      </w:r>
      <w:r w:rsidRPr="00BF389B">
        <w:rPr>
          <w:rFonts w:ascii="Times New Roman" w:hAnsi="Times New Roman"/>
          <w:sz w:val="24"/>
          <w:szCs w:val="24"/>
        </w:rPr>
        <w:t>обучающихся</w:t>
      </w:r>
      <w:r w:rsidRPr="00BF389B">
        <w:rPr>
          <w:rFonts w:ascii="Berlin Sans FB" w:hAnsi="Berlin Sans FB"/>
          <w:sz w:val="24"/>
          <w:szCs w:val="24"/>
        </w:rPr>
        <w:t xml:space="preserve"> </w:t>
      </w:r>
      <w:r w:rsidRPr="00BF389B">
        <w:rPr>
          <w:rFonts w:ascii="Times New Roman" w:hAnsi="Times New Roman"/>
          <w:sz w:val="24"/>
          <w:szCs w:val="24"/>
        </w:rPr>
        <w:t>делать</w:t>
      </w:r>
      <w:r w:rsidRPr="00BF389B">
        <w:rPr>
          <w:rFonts w:ascii="Berlin Sans FB" w:hAnsi="Berlin Sans FB"/>
          <w:sz w:val="24"/>
          <w:szCs w:val="24"/>
        </w:rPr>
        <w:t xml:space="preserve"> </w:t>
      </w:r>
      <w:r w:rsidRPr="00BF389B">
        <w:rPr>
          <w:rFonts w:ascii="Times New Roman" w:hAnsi="Times New Roman"/>
          <w:sz w:val="24"/>
          <w:szCs w:val="24"/>
        </w:rPr>
        <w:t>осознанный</w:t>
      </w:r>
      <w:r w:rsidRPr="00BF389B">
        <w:rPr>
          <w:rFonts w:ascii="Berlin Sans FB" w:hAnsi="Berlin Sans FB"/>
          <w:sz w:val="24"/>
          <w:szCs w:val="24"/>
        </w:rPr>
        <w:t xml:space="preserve"> </w:t>
      </w:r>
      <w:r w:rsidRPr="00BF389B">
        <w:rPr>
          <w:rFonts w:ascii="Times New Roman" w:hAnsi="Times New Roman"/>
          <w:sz w:val="24"/>
          <w:szCs w:val="24"/>
        </w:rPr>
        <w:t>выбор</w:t>
      </w:r>
      <w:r w:rsidRPr="00BF389B">
        <w:rPr>
          <w:rFonts w:ascii="Berlin Sans FB" w:hAnsi="Berlin Sans FB"/>
          <w:sz w:val="24"/>
          <w:szCs w:val="24"/>
        </w:rPr>
        <w:t xml:space="preserve"> </w:t>
      </w:r>
      <w:r w:rsidRPr="00BF389B">
        <w:rPr>
          <w:rFonts w:ascii="Times New Roman" w:hAnsi="Times New Roman"/>
          <w:sz w:val="24"/>
          <w:szCs w:val="24"/>
        </w:rPr>
        <w:t>поступков</w:t>
      </w:r>
      <w:r w:rsidRPr="00BF389B">
        <w:rPr>
          <w:rFonts w:ascii="Berlin Sans FB" w:hAnsi="Berlin Sans FB"/>
          <w:sz w:val="24"/>
          <w:szCs w:val="24"/>
        </w:rPr>
        <w:t xml:space="preserve">, </w:t>
      </w:r>
      <w:r w:rsidRPr="00BF389B">
        <w:rPr>
          <w:rFonts w:ascii="Times New Roman" w:hAnsi="Times New Roman"/>
          <w:sz w:val="24"/>
          <w:szCs w:val="24"/>
        </w:rPr>
        <w:t>поведения</w:t>
      </w:r>
      <w:r w:rsidRPr="00BF389B">
        <w:rPr>
          <w:rFonts w:ascii="Berlin Sans FB" w:hAnsi="Berlin Sans FB"/>
          <w:sz w:val="24"/>
          <w:szCs w:val="24"/>
        </w:rPr>
        <w:t xml:space="preserve">, </w:t>
      </w:r>
      <w:r w:rsidRPr="00BF389B">
        <w:rPr>
          <w:rFonts w:ascii="Times New Roman" w:hAnsi="Times New Roman"/>
          <w:sz w:val="24"/>
          <w:szCs w:val="24"/>
        </w:rPr>
        <w:t>позволяющих</w:t>
      </w:r>
      <w:r w:rsidRPr="00BF389B">
        <w:rPr>
          <w:rFonts w:ascii="Berlin Sans FB" w:hAnsi="Berlin Sans FB"/>
          <w:sz w:val="24"/>
          <w:szCs w:val="24"/>
        </w:rPr>
        <w:t xml:space="preserve"> </w:t>
      </w:r>
      <w:r w:rsidRPr="00BF389B">
        <w:rPr>
          <w:rFonts w:ascii="Times New Roman" w:hAnsi="Times New Roman"/>
          <w:sz w:val="24"/>
          <w:szCs w:val="24"/>
        </w:rPr>
        <w:t>сохранять</w:t>
      </w:r>
      <w:r w:rsidRPr="00BF389B">
        <w:rPr>
          <w:rFonts w:ascii="Berlin Sans FB" w:hAnsi="Berlin Sans FB"/>
          <w:sz w:val="24"/>
          <w:szCs w:val="24"/>
        </w:rPr>
        <w:t xml:space="preserve"> </w:t>
      </w:r>
      <w:r w:rsidRPr="00BF389B">
        <w:rPr>
          <w:rFonts w:ascii="Times New Roman" w:hAnsi="Times New Roman"/>
          <w:sz w:val="24"/>
          <w:szCs w:val="24"/>
        </w:rPr>
        <w:t>и</w:t>
      </w:r>
      <w:r w:rsidRPr="00BF389B">
        <w:rPr>
          <w:rFonts w:ascii="Berlin Sans FB" w:hAnsi="Berlin Sans FB"/>
          <w:sz w:val="24"/>
          <w:szCs w:val="24"/>
        </w:rPr>
        <w:t xml:space="preserve"> </w:t>
      </w:r>
      <w:r w:rsidRPr="00BF389B">
        <w:rPr>
          <w:rFonts w:ascii="Times New Roman" w:hAnsi="Times New Roman"/>
          <w:sz w:val="24"/>
          <w:szCs w:val="24"/>
        </w:rPr>
        <w:t>укреплять</w:t>
      </w:r>
      <w:r w:rsidRPr="00BF389B">
        <w:rPr>
          <w:rFonts w:ascii="Berlin Sans FB" w:hAnsi="Berlin Sans FB"/>
          <w:sz w:val="24"/>
          <w:szCs w:val="24"/>
        </w:rPr>
        <w:t xml:space="preserve"> </w:t>
      </w:r>
      <w:r w:rsidRPr="00BF389B">
        <w:rPr>
          <w:rFonts w:ascii="Times New Roman" w:hAnsi="Times New Roman"/>
          <w:sz w:val="24"/>
          <w:szCs w:val="24"/>
        </w:rPr>
        <w:t>здоровье</w:t>
      </w:r>
      <w:r w:rsidRPr="00BF389B">
        <w:rPr>
          <w:rFonts w:ascii="Berlin Sans FB" w:hAnsi="Berlin Sans FB"/>
          <w:sz w:val="24"/>
          <w:szCs w:val="24"/>
        </w:rPr>
        <w:t>;</w:t>
      </w:r>
    </w:p>
    <w:p w:rsidR="00BF389B" w:rsidRPr="00BF389B" w:rsidRDefault="00BF389B" w:rsidP="00BF389B">
      <w:pPr>
        <w:pStyle w:val="afb"/>
        <w:numPr>
          <w:ilvl w:val="0"/>
          <w:numId w:val="49"/>
        </w:numPr>
        <w:suppressAutoHyphens/>
        <w:spacing w:line="276" w:lineRule="auto"/>
        <w:ind w:left="0" w:firstLine="680"/>
        <w:jc w:val="both"/>
        <w:rPr>
          <w:rFonts w:ascii="Berlin Sans FB" w:hAnsi="Berlin Sans FB"/>
          <w:bCs/>
          <w:sz w:val="24"/>
          <w:szCs w:val="24"/>
        </w:rPr>
      </w:pPr>
      <w:r w:rsidRPr="00BF389B">
        <w:rPr>
          <w:rFonts w:ascii="Times New Roman" w:hAnsi="Times New Roman"/>
          <w:bCs/>
          <w:sz w:val="24"/>
          <w:szCs w:val="24"/>
        </w:rPr>
        <w:t>сформировать</w:t>
      </w:r>
      <w:r w:rsidRPr="00BF389B">
        <w:rPr>
          <w:rFonts w:ascii="Berlin Sans FB" w:hAnsi="Berlin Sans FB"/>
          <w:bCs/>
          <w:sz w:val="24"/>
          <w:szCs w:val="24"/>
        </w:rPr>
        <w:t xml:space="preserve">  </w:t>
      </w:r>
      <w:r w:rsidRPr="00BF389B">
        <w:rPr>
          <w:rFonts w:ascii="Times New Roman" w:hAnsi="Times New Roman"/>
          <w:bCs/>
          <w:sz w:val="24"/>
          <w:szCs w:val="24"/>
        </w:rPr>
        <w:t>потребность</w:t>
      </w:r>
      <w:r w:rsidRPr="00BF389B">
        <w:rPr>
          <w:rFonts w:ascii="Berlin Sans FB" w:hAnsi="Berlin Sans FB"/>
          <w:bCs/>
          <w:sz w:val="24"/>
          <w:szCs w:val="24"/>
        </w:rPr>
        <w:t xml:space="preserve"> </w:t>
      </w:r>
      <w:r w:rsidRPr="00BF389B">
        <w:rPr>
          <w:rFonts w:ascii="Times New Roman" w:hAnsi="Times New Roman"/>
          <w:bCs/>
          <w:sz w:val="24"/>
          <w:szCs w:val="24"/>
        </w:rPr>
        <w:t>ребенка</w:t>
      </w:r>
      <w:r w:rsidRPr="00BF389B">
        <w:rPr>
          <w:rFonts w:ascii="Berlin Sans FB" w:hAnsi="Berlin Sans FB"/>
          <w:bCs/>
          <w:sz w:val="24"/>
          <w:szCs w:val="24"/>
        </w:rPr>
        <w:t xml:space="preserve"> </w:t>
      </w:r>
      <w:r w:rsidRPr="00BF389B">
        <w:rPr>
          <w:rFonts w:ascii="Times New Roman" w:hAnsi="Times New Roman"/>
          <w:bCs/>
          <w:sz w:val="24"/>
          <w:szCs w:val="24"/>
        </w:rPr>
        <w:t>безбоязненно</w:t>
      </w:r>
      <w:r w:rsidRPr="00BF389B">
        <w:rPr>
          <w:rFonts w:ascii="Berlin Sans FB" w:hAnsi="Berlin Sans FB"/>
          <w:bCs/>
          <w:sz w:val="24"/>
          <w:szCs w:val="24"/>
        </w:rPr>
        <w:t xml:space="preserve"> </w:t>
      </w:r>
      <w:r w:rsidRPr="00BF389B">
        <w:rPr>
          <w:rFonts w:ascii="Times New Roman" w:hAnsi="Times New Roman"/>
          <w:bCs/>
          <w:sz w:val="24"/>
          <w:szCs w:val="24"/>
        </w:rPr>
        <w:t>обращаться</w:t>
      </w:r>
      <w:r w:rsidRPr="00BF389B">
        <w:rPr>
          <w:rFonts w:ascii="Berlin Sans FB" w:hAnsi="Berlin Sans FB"/>
          <w:bCs/>
          <w:sz w:val="24"/>
          <w:szCs w:val="24"/>
        </w:rPr>
        <w:t xml:space="preserve"> </w:t>
      </w:r>
      <w:r w:rsidRPr="00BF389B">
        <w:rPr>
          <w:rFonts w:ascii="Times New Roman" w:hAnsi="Times New Roman"/>
          <w:bCs/>
          <w:sz w:val="24"/>
          <w:szCs w:val="24"/>
        </w:rPr>
        <w:t>к</w:t>
      </w:r>
      <w:r w:rsidRPr="00BF389B">
        <w:rPr>
          <w:rFonts w:ascii="Berlin Sans FB" w:hAnsi="Berlin Sans FB"/>
          <w:bCs/>
          <w:sz w:val="24"/>
          <w:szCs w:val="24"/>
        </w:rPr>
        <w:t xml:space="preserve"> </w:t>
      </w:r>
      <w:r w:rsidRPr="00BF389B">
        <w:rPr>
          <w:rFonts w:ascii="Times New Roman" w:hAnsi="Times New Roman"/>
          <w:bCs/>
          <w:sz w:val="24"/>
          <w:szCs w:val="24"/>
        </w:rPr>
        <w:t>врачу</w:t>
      </w:r>
      <w:r w:rsidRPr="00BF389B">
        <w:rPr>
          <w:rFonts w:ascii="Berlin Sans FB" w:hAnsi="Berlin Sans FB"/>
          <w:bCs/>
          <w:sz w:val="24"/>
          <w:szCs w:val="24"/>
        </w:rPr>
        <w:t xml:space="preserve"> </w:t>
      </w:r>
      <w:r w:rsidRPr="00BF389B">
        <w:rPr>
          <w:rFonts w:ascii="Times New Roman" w:hAnsi="Times New Roman"/>
          <w:bCs/>
          <w:sz w:val="24"/>
          <w:szCs w:val="24"/>
        </w:rPr>
        <w:t>по</w:t>
      </w:r>
      <w:r w:rsidRPr="00BF389B">
        <w:rPr>
          <w:rFonts w:ascii="Berlin Sans FB" w:hAnsi="Berlin Sans FB"/>
          <w:bCs/>
          <w:sz w:val="24"/>
          <w:szCs w:val="24"/>
        </w:rPr>
        <w:t xml:space="preserve"> </w:t>
      </w:r>
      <w:r w:rsidRPr="00BF389B">
        <w:rPr>
          <w:rFonts w:ascii="Times New Roman" w:hAnsi="Times New Roman"/>
          <w:bCs/>
          <w:sz w:val="24"/>
          <w:szCs w:val="24"/>
        </w:rPr>
        <w:t>любым</w:t>
      </w:r>
      <w:r w:rsidRPr="00BF389B">
        <w:rPr>
          <w:rFonts w:ascii="Berlin Sans FB" w:hAnsi="Berlin Sans FB"/>
          <w:bCs/>
          <w:sz w:val="24"/>
          <w:szCs w:val="24"/>
        </w:rPr>
        <w:t xml:space="preserve"> </w:t>
      </w:r>
      <w:r w:rsidRPr="00BF389B">
        <w:rPr>
          <w:rFonts w:ascii="Times New Roman" w:hAnsi="Times New Roman"/>
          <w:bCs/>
          <w:sz w:val="24"/>
          <w:szCs w:val="24"/>
        </w:rPr>
        <w:t>вопросам</w:t>
      </w:r>
      <w:r w:rsidRPr="00BF389B">
        <w:rPr>
          <w:rFonts w:ascii="Berlin Sans FB" w:hAnsi="Berlin Sans FB"/>
          <w:bCs/>
          <w:sz w:val="24"/>
          <w:szCs w:val="24"/>
        </w:rPr>
        <w:t xml:space="preserve"> </w:t>
      </w:r>
      <w:r w:rsidRPr="00BF389B">
        <w:rPr>
          <w:rFonts w:ascii="Times New Roman" w:hAnsi="Times New Roman"/>
          <w:bCs/>
          <w:sz w:val="24"/>
          <w:szCs w:val="24"/>
        </w:rPr>
        <w:t>состояния</w:t>
      </w:r>
      <w:r w:rsidRPr="00BF389B">
        <w:rPr>
          <w:rFonts w:ascii="Berlin Sans FB" w:hAnsi="Berlin Sans FB"/>
          <w:bCs/>
          <w:sz w:val="24"/>
          <w:szCs w:val="24"/>
        </w:rPr>
        <w:t xml:space="preserve"> </w:t>
      </w:r>
      <w:r w:rsidRPr="00BF389B">
        <w:rPr>
          <w:rFonts w:ascii="Times New Roman" w:hAnsi="Times New Roman"/>
          <w:bCs/>
          <w:sz w:val="24"/>
          <w:szCs w:val="24"/>
        </w:rPr>
        <w:t>здоровья</w:t>
      </w:r>
      <w:r w:rsidRPr="00BF389B">
        <w:rPr>
          <w:rFonts w:ascii="Berlin Sans FB" w:hAnsi="Berlin Sans FB"/>
          <w:bCs/>
          <w:sz w:val="24"/>
          <w:szCs w:val="24"/>
        </w:rPr>
        <w:t xml:space="preserve">, </w:t>
      </w:r>
      <w:r w:rsidRPr="00BF389B">
        <w:rPr>
          <w:rFonts w:ascii="Times New Roman" w:hAnsi="Times New Roman"/>
          <w:bCs/>
          <w:sz w:val="24"/>
          <w:szCs w:val="24"/>
        </w:rPr>
        <w:t>в</w:t>
      </w:r>
      <w:r w:rsidRPr="00BF389B">
        <w:rPr>
          <w:rFonts w:ascii="Berlin Sans FB" w:hAnsi="Berlin Sans FB"/>
          <w:bCs/>
          <w:sz w:val="24"/>
          <w:szCs w:val="24"/>
        </w:rPr>
        <w:t xml:space="preserve"> </w:t>
      </w:r>
      <w:r w:rsidRPr="00BF389B">
        <w:rPr>
          <w:rFonts w:ascii="Times New Roman" w:hAnsi="Times New Roman"/>
          <w:bCs/>
          <w:sz w:val="24"/>
          <w:szCs w:val="24"/>
        </w:rPr>
        <w:t>том</w:t>
      </w:r>
      <w:r w:rsidRPr="00BF389B">
        <w:rPr>
          <w:rFonts w:ascii="Berlin Sans FB" w:hAnsi="Berlin Sans FB"/>
          <w:bCs/>
          <w:sz w:val="24"/>
          <w:szCs w:val="24"/>
        </w:rPr>
        <w:t xml:space="preserve"> </w:t>
      </w:r>
      <w:r w:rsidRPr="00BF389B">
        <w:rPr>
          <w:rFonts w:ascii="Times New Roman" w:hAnsi="Times New Roman"/>
          <w:bCs/>
          <w:sz w:val="24"/>
          <w:szCs w:val="24"/>
        </w:rPr>
        <w:t>числе</w:t>
      </w:r>
      <w:r w:rsidRPr="00BF389B">
        <w:rPr>
          <w:rFonts w:ascii="Berlin Sans FB" w:hAnsi="Berlin Sans FB"/>
          <w:bCs/>
          <w:sz w:val="24"/>
          <w:szCs w:val="24"/>
        </w:rPr>
        <w:t xml:space="preserve"> </w:t>
      </w:r>
      <w:r w:rsidRPr="00BF389B">
        <w:rPr>
          <w:rFonts w:ascii="Times New Roman" w:hAnsi="Times New Roman"/>
          <w:bCs/>
          <w:sz w:val="24"/>
          <w:szCs w:val="24"/>
        </w:rPr>
        <w:t>связанным</w:t>
      </w:r>
      <w:r w:rsidRPr="00BF389B">
        <w:rPr>
          <w:rFonts w:ascii="Berlin Sans FB" w:hAnsi="Berlin Sans FB"/>
          <w:bCs/>
          <w:sz w:val="24"/>
          <w:szCs w:val="24"/>
        </w:rPr>
        <w:t xml:space="preserve"> </w:t>
      </w:r>
      <w:r w:rsidRPr="00BF389B">
        <w:rPr>
          <w:rFonts w:ascii="Times New Roman" w:hAnsi="Times New Roman"/>
          <w:bCs/>
          <w:sz w:val="24"/>
          <w:szCs w:val="24"/>
        </w:rPr>
        <w:t>с</w:t>
      </w:r>
      <w:r w:rsidRPr="00BF389B">
        <w:rPr>
          <w:rFonts w:ascii="Berlin Sans FB" w:hAnsi="Berlin Sans FB"/>
          <w:bCs/>
          <w:sz w:val="24"/>
          <w:szCs w:val="24"/>
        </w:rPr>
        <w:t xml:space="preserve"> </w:t>
      </w:r>
      <w:r w:rsidRPr="00BF389B">
        <w:rPr>
          <w:rFonts w:ascii="Times New Roman" w:hAnsi="Times New Roman"/>
          <w:bCs/>
          <w:sz w:val="24"/>
          <w:szCs w:val="24"/>
        </w:rPr>
        <w:t>особенностями</w:t>
      </w:r>
      <w:r w:rsidRPr="00BF389B">
        <w:rPr>
          <w:rFonts w:ascii="Berlin Sans FB" w:hAnsi="Berlin Sans FB"/>
          <w:bCs/>
          <w:sz w:val="24"/>
          <w:szCs w:val="24"/>
        </w:rPr>
        <w:t xml:space="preserve"> </w:t>
      </w:r>
      <w:r w:rsidRPr="00BF389B">
        <w:rPr>
          <w:rFonts w:ascii="Times New Roman" w:hAnsi="Times New Roman"/>
          <w:bCs/>
          <w:sz w:val="24"/>
          <w:szCs w:val="24"/>
        </w:rPr>
        <w:t>роста</w:t>
      </w:r>
      <w:r w:rsidRPr="00BF389B">
        <w:rPr>
          <w:rFonts w:ascii="Berlin Sans FB" w:hAnsi="Berlin Sans FB"/>
          <w:bCs/>
          <w:sz w:val="24"/>
          <w:szCs w:val="24"/>
        </w:rPr>
        <w:t xml:space="preserve"> </w:t>
      </w:r>
      <w:r w:rsidRPr="00BF389B">
        <w:rPr>
          <w:rFonts w:ascii="Times New Roman" w:hAnsi="Times New Roman"/>
          <w:bCs/>
          <w:sz w:val="24"/>
          <w:szCs w:val="24"/>
        </w:rPr>
        <w:t>и</w:t>
      </w:r>
      <w:r w:rsidRPr="00BF389B">
        <w:rPr>
          <w:rFonts w:ascii="Berlin Sans FB" w:hAnsi="Berlin Sans FB"/>
          <w:bCs/>
          <w:sz w:val="24"/>
          <w:szCs w:val="24"/>
        </w:rPr>
        <w:t xml:space="preserve"> </w:t>
      </w:r>
      <w:r w:rsidRPr="00BF389B">
        <w:rPr>
          <w:rFonts w:ascii="Times New Roman" w:hAnsi="Times New Roman"/>
          <w:bCs/>
          <w:sz w:val="24"/>
          <w:szCs w:val="24"/>
        </w:rPr>
        <w:t>развития</w:t>
      </w:r>
      <w:r w:rsidRPr="00BF389B">
        <w:rPr>
          <w:rFonts w:ascii="Berlin Sans FB" w:hAnsi="Berlin Sans FB"/>
          <w:bCs/>
          <w:sz w:val="24"/>
          <w:szCs w:val="24"/>
        </w:rPr>
        <w:t>;</w:t>
      </w:r>
    </w:p>
    <w:p w:rsidR="00BF389B" w:rsidRPr="00BF389B" w:rsidRDefault="00BF389B" w:rsidP="00BF389B">
      <w:pPr>
        <w:pStyle w:val="afb"/>
        <w:numPr>
          <w:ilvl w:val="0"/>
          <w:numId w:val="49"/>
        </w:numPr>
        <w:suppressAutoHyphens/>
        <w:spacing w:line="276" w:lineRule="auto"/>
        <w:ind w:left="0" w:firstLine="680"/>
        <w:jc w:val="both"/>
        <w:rPr>
          <w:rFonts w:ascii="Berlin Sans FB" w:hAnsi="Berlin Sans FB"/>
          <w:bCs/>
          <w:sz w:val="24"/>
          <w:szCs w:val="24"/>
        </w:rPr>
      </w:pPr>
      <w:r w:rsidRPr="00BF389B">
        <w:rPr>
          <w:rFonts w:ascii="Times New Roman" w:hAnsi="Times New Roman"/>
          <w:bCs/>
          <w:sz w:val="24"/>
          <w:szCs w:val="24"/>
        </w:rPr>
        <w:t>сформировать</w:t>
      </w:r>
      <w:r w:rsidRPr="00BF389B">
        <w:rPr>
          <w:rFonts w:ascii="Berlin Sans FB" w:hAnsi="Berlin Sans FB"/>
          <w:bCs/>
          <w:sz w:val="24"/>
          <w:szCs w:val="24"/>
        </w:rPr>
        <w:t xml:space="preserve"> </w:t>
      </w:r>
      <w:r w:rsidRPr="00BF389B">
        <w:rPr>
          <w:rFonts w:ascii="Times New Roman" w:hAnsi="Times New Roman"/>
          <w:bCs/>
          <w:sz w:val="24"/>
          <w:szCs w:val="24"/>
        </w:rPr>
        <w:t>представления</w:t>
      </w:r>
      <w:r w:rsidRPr="00BF389B">
        <w:rPr>
          <w:rFonts w:ascii="Berlin Sans FB" w:hAnsi="Berlin Sans FB"/>
          <w:bCs/>
          <w:sz w:val="24"/>
          <w:szCs w:val="24"/>
        </w:rPr>
        <w:t xml:space="preserve"> </w:t>
      </w:r>
      <w:r w:rsidRPr="00BF389B">
        <w:rPr>
          <w:rFonts w:ascii="Times New Roman" w:hAnsi="Times New Roman"/>
          <w:bCs/>
          <w:sz w:val="24"/>
          <w:szCs w:val="24"/>
        </w:rPr>
        <w:t>об</w:t>
      </w:r>
      <w:r w:rsidRPr="00BF389B">
        <w:rPr>
          <w:rFonts w:ascii="Berlin Sans FB" w:hAnsi="Berlin Sans FB"/>
          <w:bCs/>
          <w:sz w:val="24"/>
          <w:szCs w:val="24"/>
        </w:rPr>
        <w:t xml:space="preserve"> </w:t>
      </w:r>
      <w:r w:rsidRPr="00BF389B">
        <w:rPr>
          <w:rFonts w:ascii="Times New Roman" w:hAnsi="Times New Roman"/>
          <w:bCs/>
          <w:sz w:val="24"/>
          <w:szCs w:val="24"/>
        </w:rPr>
        <w:t>основах</w:t>
      </w:r>
      <w:r w:rsidRPr="00BF389B">
        <w:rPr>
          <w:rFonts w:ascii="Berlin Sans FB" w:hAnsi="Berlin Sans FB"/>
          <w:bCs/>
          <w:sz w:val="24"/>
          <w:szCs w:val="24"/>
        </w:rPr>
        <w:t xml:space="preserve"> </w:t>
      </w:r>
      <w:r w:rsidRPr="00BF389B">
        <w:rPr>
          <w:rFonts w:ascii="Times New Roman" w:hAnsi="Times New Roman"/>
          <w:bCs/>
          <w:sz w:val="24"/>
          <w:szCs w:val="24"/>
        </w:rPr>
        <w:t>экологической</w:t>
      </w:r>
      <w:r w:rsidRPr="00BF389B">
        <w:rPr>
          <w:rFonts w:ascii="Berlin Sans FB" w:hAnsi="Berlin Sans FB"/>
          <w:bCs/>
          <w:sz w:val="24"/>
          <w:szCs w:val="24"/>
        </w:rPr>
        <w:t xml:space="preserve"> </w:t>
      </w:r>
      <w:r w:rsidRPr="00BF389B">
        <w:rPr>
          <w:rFonts w:ascii="Times New Roman" w:hAnsi="Times New Roman"/>
          <w:bCs/>
          <w:sz w:val="24"/>
          <w:szCs w:val="24"/>
        </w:rPr>
        <w:t>культуры</w:t>
      </w:r>
      <w:r w:rsidRPr="00BF389B">
        <w:rPr>
          <w:rFonts w:ascii="Berlin Sans FB" w:hAnsi="Berlin Sans FB"/>
          <w:bCs/>
          <w:sz w:val="24"/>
          <w:szCs w:val="24"/>
        </w:rPr>
        <w:t xml:space="preserve"> </w:t>
      </w:r>
      <w:r w:rsidRPr="00BF389B">
        <w:rPr>
          <w:rFonts w:ascii="Times New Roman" w:hAnsi="Times New Roman"/>
          <w:bCs/>
          <w:sz w:val="24"/>
          <w:szCs w:val="24"/>
        </w:rPr>
        <w:t>на</w:t>
      </w:r>
      <w:r w:rsidRPr="00BF389B">
        <w:rPr>
          <w:rFonts w:ascii="Berlin Sans FB" w:hAnsi="Berlin Sans FB"/>
          <w:bCs/>
          <w:sz w:val="24"/>
          <w:szCs w:val="24"/>
        </w:rPr>
        <w:t xml:space="preserve"> </w:t>
      </w:r>
      <w:r w:rsidRPr="00BF389B">
        <w:rPr>
          <w:rFonts w:ascii="Times New Roman" w:hAnsi="Times New Roman"/>
          <w:bCs/>
          <w:sz w:val="24"/>
          <w:szCs w:val="24"/>
        </w:rPr>
        <w:t>примере</w:t>
      </w:r>
      <w:r w:rsidRPr="00BF389B">
        <w:rPr>
          <w:rFonts w:ascii="Berlin Sans FB" w:hAnsi="Berlin Sans FB"/>
          <w:bCs/>
          <w:sz w:val="24"/>
          <w:szCs w:val="24"/>
        </w:rPr>
        <w:t xml:space="preserve">  </w:t>
      </w:r>
      <w:r w:rsidRPr="00BF389B">
        <w:rPr>
          <w:rFonts w:ascii="Times New Roman" w:hAnsi="Times New Roman"/>
          <w:bCs/>
          <w:sz w:val="24"/>
          <w:szCs w:val="24"/>
        </w:rPr>
        <w:t>экологически</w:t>
      </w:r>
      <w:r w:rsidRPr="00BF389B">
        <w:rPr>
          <w:rFonts w:ascii="Berlin Sans FB" w:hAnsi="Berlin Sans FB"/>
          <w:bCs/>
          <w:sz w:val="24"/>
          <w:szCs w:val="24"/>
        </w:rPr>
        <w:t xml:space="preserve"> </w:t>
      </w:r>
      <w:r w:rsidRPr="00BF389B">
        <w:rPr>
          <w:rFonts w:ascii="Times New Roman" w:hAnsi="Times New Roman"/>
          <w:bCs/>
          <w:sz w:val="24"/>
          <w:szCs w:val="24"/>
        </w:rPr>
        <w:t>сообразного</w:t>
      </w:r>
      <w:r w:rsidRPr="00BF389B">
        <w:rPr>
          <w:rFonts w:ascii="Berlin Sans FB" w:hAnsi="Berlin Sans FB"/>
          <w:bCs/>
          <w:sz w:val="24"/>
          <w:szCs w:val="24"/>
        </w:rPr>
        <w:t xml:space="preserve"> </w:t>
      </w:r>
      <w:r w:rsidRPr="00BF389B">
        <w:rPr>
          <w:rFonts w:ascii="Times New Roman" w:hAnsi="Times New Roman"/>
          <w:bCs/>
          <w:sz w:val="24"/>
          <w:szCs w:val="24"/>
        </w:rPr>
        <w:t>поведения</w:t>
      </w:r>
      <w:r w:rsidRPr="00BF389B">
        <w:rPr>
          <w:rFonts w:ascii="Berlin Sans FB" w:hAnsi="Berlin Sans FB"/>
          <w:bCs/>
          <w:sz w:val="24"/>
          <w:szCs w:val="24"/>
        </w:rPr>
        <w:t xml:space="preserve"> </w:t>
      </w:r>
      <w:r w:rsidRPr="00BF389B">
        <w:rPr>
          <w:rFonts w:ascii="Times New Roman" w:hAnsi="Times New Roman"/>
          <w:bCs/>
          <w:sz w:val="24"/>
          <w:szCs w:val="24"/>
        </w:rPr>
        <w:t>в</w:t>
      </w:r>
      <w:r w:rsidRPr="00BF389B">
        <w:rPr>
          <w:rFonts w:ascii="Berlin Sans FB" w:hAnsi="Berlin Sans FB"/>
          <w:bCs/>
          <w:sz w:val="24"/>
          <w:szCs w:val="24"/>
        </w:rPr>
        <w:t xml:space="preserve"> </w:t>
      </w:r>
      <w:r w:rsidRPr="00BF389B">
        <w:rPr>
          <w:rFonts w:ascii="Times New Roman" w:hAnsi="Times New Roman"/>
          <w:bCs/>
          <w:sz w:val="24"/>
          <w:szCs w:val="24"/>
        </w:rPr>
        <w:t>быту</w:t>
      </w:r>
      <w:r w:rsidRPr="00BF389B">
        <w:rPr>
          <w:rFonts w:ascii="Berlin Sans FB" w:hAnsi="Berlin Sans FB"/>
          <w:bCs/>
          <w:sz w:val="24"/>
          <w:szCs w:val="24"/>
        </w:rPr>
        <w:t xml:space="preserve"> </w:t>
      </w:r>
      <w:r w:rsidRPr="00BF389B">
        <w:rPr>
          <w:rFonts w:ascii="Times New Roman" w:hAnsi="Times New Roman"/>
          <w:bCs/>
          <w:sz w:val="24"/>
          <w:szCs w:val="24"/>
        </w:rPr>
        <w:t>и</w:t>
      </w:r>
      <w:r w:rsidRPr="00BF389B">
        <w:rPr>
          <w:rFonts w:ascii="Berlin Sans FB" w:hAnsi="Berlin Sans FB"/>
          <w:bCs/>
          <w:sz w:val="24"/>
          <w:szCs w:val="24"/>
        </w:rPr>
        <w:t xml:space="preserve"> </w:t>
      </w:r>
      <w:r w:rsidRPr="00BF389B">
        <w:rPr>
          <w:rFonts w:ascii="Times New Roman" w:hAnsi="Times New Roman"/>
          <w:bCs/>
          <w:sz w:val="24"/>
          <w:szCs w:val="24"/>
        </w:rPr>
        <w:t>природе</w:t>
      </w:r>
      <w:r w:rsidRPr="00BF389B">
        <w:rPr>
          <w:rFonts w:ascii="Berlin Sans FB" w:hAnsi="Berlin Sans FB"/>
          <w:bCs/>
          <w:sz w:val="24"/>
          <w:szCs w:val="24"/>
        </w:rPr>
        <w:t xml:space="preserve">, </w:t>
      </w:r>
      <w:r w:rsidRPr="00BF389B">
        <w:rPr>
          <w:rFonts w:ascii="Times New Roman" w:hAnsi="Times New Roman"/>
          <w:bCs/>
          <w:sz w:val="24"/>
          <w:szCs w:val="24"/>
        </w:rPr>
        <w:t>безопасного</w:t>
      </w:r>
      <w:r w:rsidRPr="00BF389B">
        <w:rPr>
          <w:rFonts w:ascii="Berlin Sans FB" w:hAnsi="Berlin Sans FB"/>
          <w:bCs/>
          <w:sz w:val="24"/>
          <w:szCs w:val="24"/>
        </w:rPr>
        <w:t xml:space="preserve"> </w:t>
      </w:r>
      <w:r w:rsidRPr="00BF389B">
        <w:rPr>
          <w:rFonts w:ascii="Times New Roman" w:hAnsi="Times New Roman"/>
          <w:bCs/>
          <w:sz w:val="24"/>
          <w:szCs w:val="24"/>
        </w:rPr>
        <w:t>для</w:t>
      </w:r>
      <w:r w:rsidRPr="00BF389B">
        <w:rPr>
          <w:rFonts w:ascii="Berlin Sans FB" w:hAnsi="Berlin Sans FB"/>
          <w:bCs/>
          <w:sz w:val="24"/>
          <w:szCs w:val="24"/>
        </w:rPr>
        <w:t xml:space="preserve"> </w:t>
      </w:r>
      <w:r w:rsidRPr="00BF389B">
        <w:rPr>
          <w:rFonts w:ascii="Times New Roman" w:hAnsi="Times New Roman"/>
          <w:bCs/>
          <w:sz w:val="24"/>
          <w:szCs w:val="24"/>
        </w:rPr>
        <w:t>человека</w:t>
      </w:r>
      <w:r w:rsidRPr="00BF389B">
        <w:rPr>
          <w:rFonts w:ascii="Berlin Sans FB" w:hAnsi="Berlin Sans FB"/>
          <w:bCs/>
          <w:sz w:val="24"/>
          <w:szCs w:val="24"/>
        </w:rPr>
        <w:t xml:space="preserve"> </w:t>
      </w:r>
      <w:r w:rsidRPr="00BF389B">
        <w:rPr>
          <w:rFonts w:ascii="Times New Roman" w:hAnsi="Times New Roman"/>
          <w:bCs/>
          <w:sz w:val="24"/>
          <w:szCs w:val="24"/>
        </w:rPr>
        <w:t>и</w:t>
      </w:r>
      <w:r w:rsidRPr="00BF389B">
        <w:rPr>
          <w:rFonts w:ascii="Berlin Sans FB" w:hAnsi="Berlin Sans FB"/>
          <w:bCs/>
          <w:sz w:val="24"/>
          <w:szCs w:val="24"/>
        </w:rPr>
        <w:t xml:space="preserve"> </w:t>
      </w:r>
      <w:r w:rsidRPr="00BF389B">
        <w:rPr>
          <w:rFonts w:ascii="Times New Roman" w:hAnsi="Times New Roman"/>
          <w:bCs/>
          <w:sz w:val="24"/>
          <w:szCs w:val="24"/>
        </w:rPr>
        <w:t>окружающей</w:t>
      </w:r>
      <w:r w:rsidRPr="00BF389B">
        <w:rPr>
          <w:rFonts w:ascii="Berlin Sans FB" w:hAnsi="Berlin Sans FB"/>
          <w:bCs/>
          <w:sz w:val="24"/>
          <w:szCs w:val="24"/>
        </w:rPr>
        <w:t xml:space="preserve"> </w:t>
      </w:r>
      <w:r w:rsidRPr="00BF389B">
        <w:rPr>
          <w:rFonts w:ascii="Times New Roman" w:hAnsi="Times New Roman"/>
          <w:bCs/>
          <w:sz w:val="24"/>
          <w:szCs w:val="24"/>
        </w:rPr>
        <w:t>среды</w:t>
      </w:r>
      <w:r w:rsidRPr="00BF389B">
        <w:rPr>
          <w:rFonts w:ascii="Berlin Sans FB" w:hAnsi="Berlin Sans FB"/>
          <w:bCs/>
          <w:sz w:val="24"/>
          <w:szCs w:val="24"/>
        </w:rPr>
        <w:t>;</w:t>
      </w:r>
    </w:p>
    <w:p w:rsidR="00BF389B" w:rsidRPr="00BF389B" w:rsidRDefault="00BF389B" w:rsidP="00BF389B">
      <w:pPr>
        <w:pStyle w:val="afb"/>
        <w:numPr>
          <w:ilvl w:val="0"/>
          <w:numId w:val="49"/>
        </w:numPr>
        <w:suppressAutoHyphens/>
        <w:spacing w:line="276" w:lineRule="auto"/>
        <w:ind w:left="0" w:firstLine="680"/>
        <w:jc w:val="both"/>
        <w:rPr>
          <w:rFonts w:ascii="Berlin Sans FB" w:hAnsi="Berlin Sans FB"/>
          <w:bCs/>
          <w:sz w:val="24"/>
          <w:szCs w:val="24"/>
        </w:rPr>
      </w:pPr>
      <w:r w:rsidRPr="00BF389B">
        <w:rPr>
          <w:rFonts w:ascii="Times New Roman" w:hAnsi="Times New Roman"/>
          <w:bCs/>
          <w:sz w:val="24"/>
          <w:szCs w:val="24"/>
        </w:rPr>
        <w:t>сформировать</w:t>
      </w:r>
      <w:r w:rsidRPr="00BF389B">
        <w:rPr>
          <w:rFonts w:ascii="Berlin Sans FB" w:hAnsi="Berlin Sans FB"/>
          <w:bCs/>
          <w:sz w:val="24"/>
          <w:szCs w:val="24"/>
        </w:rPr>
        <w:t xml:space="preserve"> </w:t>
      </w:r>
      <w:r w:rsidRPr="00BF389B">
        <w:rPr>
          <w:rFonts w:ascii="Times New Roman" w:hAnsi="Times New Roman"/>
          <w:bCs/>
          <w:sz w:val="24"/>
          <w:szCs w:val="24"/>
        </w:rPr>
        <w:t>умения</w:t>
      </w:r>
      <w:r w:rsidRPr="00BF389B">
        <w:rPr>
          <w:rFonts w:ascii="Berlin Sans FB" w:hAnsi="Berlin Sans FB"/>
          <w:bCs/>
          <w:sz w:val="24"/>
          <w:szCs w:val="24"/>
        </w:rPr>
        <w:t xml:space="preserve"> </w:t>
      </w:r>
      <w:r w:rsidRPr="00BF389B">
        <w:rPr>
          <w:rFonts w:ascii="Times New Roman" w:hAnsi="Times New Roman"/>
          <w:bCs/>
          <w:sz w:val="24"/>
          <w:szCs w:val="24"/>
        </w:rPr>
        <w:t>безопасного</w:t>
      </w:r>
      <w:r w:rsidRPr="00BF389B">
        <w:rPr>
          <w:rFonts w:ascii="Berlin Sans FB" w:hAnsi="Berlin Sans FB"/>
          <w:bCs/>
          <w:sz w:val="24"/>
          <w:szCs w:val="24"/>
        </w:rPr>
        <w:t xml:space="preserve"> </w:t>
      </w:r>
      <w:r w:rsidRPr="00BF389B">
        <w:rPr>
          <w:rFonts w:ascii="Times New Roman" w:hAnsi="Times New Roman"/>
          <w:bCs/>
          <w:sz w:val="24"/>
          <w:szCs w:val="24"/>
        </w:rPr>
        <w:t>поведения</w:t>
      </w:r>
      <w:r w:rsidRPr="00BF389B">
        <w:rPr>
          <w:rFonts w:ascii="Berlin Sans FB" w:hAnsi="Berlin Sans FB"/>
          <w:bCs/>
          <w:sz w:val="24"/>
          <w:szCs w:val="24"/>
        </w:rPr>
        <w:t xml:space="preserve"> </w:t>
      </w:r>
      <w:r w:rsidRPr="00BF389B">
        <w:rPr>
          <w:rFonts w:ascii="Times New Roman" w:hAnsi="Times New Roman"/>
          <w:bCs/>
          <w:sz w:val="24"/>
          <w:szCs w:val="24"/>
        </w:rPr>
        <w:t>в</w:t>
      </w:r>
      <w:r w:rsidRPr="00BF389B">
        <w:rPr>
          <w:rFonts w:ascii="Berlin Sans FB" w:hAnsi="Berlin Sans FB"/>
          <w:bCs/>
          <w:sz w:val="24"/>
          <w:szCs w:val="24"/>
        </w:rPr>
        <w:t xml:space="preserve"> </w:t>
      </w:r>
      <w:r w:rsidRPr="00BF389B">
        <w:rPr>
          <w:rFonts w:ascii="Times New Roman" w:hAnsi="Times New Roman"/>
          <w:bCs/>
          <w:sz w:val="24"/>
          <w:szCs w:val="24"/>
        </w:rPr>
        <w:t>окружающей</w:t>
      </w:r>
      <w:r w:rsidRPr="00BF389B">
        <w:rPr>
          <w:rFonts w:ascii="Berlin Sans FB" w:hAnsi="Berlin Sans FB"/>
          <w:bCs/>
          <w:sz w:val="24"/>
          <w:szCs w:val="24"/>
        </w:rPr>
        <w:t xml:space="preserve"> </w:t>
      </w:r>
      <w:r w:rsidRPr="00BF389B">
        <w:rPr>
          <w:rFonts w:ascii="Times New Roman" w:hAnsi="Times New Roman"/>
          <w:bCs/>
          <w:sz w:val="24"/>
          <w:szCs w:val="24"/>
        </w:rPr>
        <w:t>среде</w:t>
      </w:r>
      <w:r w:rsidRPr="00BF389B">
        <w:rPr>
          <w:rFonts w:ascii="Berlin Sans FB" w:hAnsi="Berlin Sans FB"/>
          <w:bCs/>
          <w:sz w:val="24"/>
          <w:szCs w:val="24"/>
        </w:rPr>
        <w:t xml:space="preserve"> </w:t>
      </w:r>
      <w:r w:rsidRPr="00BF389B">
        <w:rPr>
          <w:rFonts w:ascii="Times New Roman" w:hAnsi="Times New Roman"/>
          <w:bCs/>
          <w:sz w:val="24"/>
          <w:szCs w:val="24"/>
        </w:rPr>
        <w:t>и</w:t>
      </w:r>
      <w:r w:rsidRPr="00BF389B">
        <w:rPr>
          <w:rFonts w:ascii="Berlin Sans FB" w:hAnsi="Berlin Sans FB"/>
          <w:bCs/>
          <w:sz w:val="24"/>
          <w:szCs w:val="24"/>
        </w:rPr>
        <w:t xml:space="preserve"> </w:t>
      </w:r>
      <w:r w:rsidRPr="00BF389B">
        <w:rPr>
          <w:rFonts w:ascii="Times New Roman" w:hAnsi="Times New Roman"/>
          <w:bCs/>
          <w:sz w:val="24"/>
          <w:szCs w:val="24"/>
        </w:rPr>
        <w:t>простейших</w:t>
      </w:r>
      <w:r w:rsidRPr="00BF389B">
        <w:rPr>
          <w:rFonts w:ascii="Berlin Sans FB" w:hAnsi="Berlin Sans FB"/>
          <w:bCs/>
          <w:sz w:val="24"/>
          <w:szCs w:val="24"/>
        </w:rPr>
        <w:t xml:space="preserve"> </w:t>
      </w:r>
      <w:r w:rsidRPr="00BF389B">
        <w:rPr>
          <w:rFonts w:ascii="Times New Roman" w:hAnsi="Times New Roman"/>
          <w:bCs/>
          <w:sz w:val="24"/>
          <w:szCs w:val="24"/>
        </w:rPr>
        <w:t>умений</w:t>
      </w:r>
      <w:r w:rsidRPr="00BF389B">
        <w:rPr>
          <w:rFonts w:ascii="Berlin Sans FB" w:hAnsi="Berlin Sans FB"/>
          <w:bCs/>
          <w:sz w:val="24"/>
          <w:szCs w:val="24"/>
        </w:rPr>
        <w:t xml:space="preserve"> </w:t>
      </w:r>
      <w:r w:rsidRPr="00BF389B">
        <w:rPr>
          <w:rFonts w:ascii="Times New Roman" w:hAnsi="Times New Roman"/>
          <w:bCs/>
          <w:sz w:val="24"/>
          <w:szCs w:val="24"/>
        </w:rPr>
        <w:t>поведения</w:t>
      </w:r>
      <w:r w:rsidRPr="00BF389B">
        <w:rPr>
          <w:rFonts w:ascii="Berlin Sans FB" w:hAnsi="Berlin Sans FB"/>
          <w:bCs/>
          <w:sz w:val="24"/>
          <w:szCs w:val="24"/>
        </w:rPr>
        <w:t xml:space="preserve"> </w:t>
      </w:r>
      <w:r w:rsidRPr="00BF389B">
        <w:rPr>
          <w:rFonts w:ascii="Times New Roman" w:hAnsi="Times New Roman"/>
          <w:bCs/>
          <w:sz w:val="24"/>
          <w:szCs w:val="24"/>
        </w:rPr>
        <w:t>в</w:t>
      </w:r>
      <w:r w:rsidRPr="00BF389B">
        <w:rPr>
          <w:rFonts w:ascii="Berlin Sans FB" w:hAnsi="Berlin Sans FB"/>
          <w:bCs/>
          <w:sz w:val="24"/>
          <w:szCs w:val="24"/>
        </w:rPr>
        <w:t xml:space="preserve"> </w:t>
      </w:r>
      <w:r w:rsidRPr="00BF389B">
        <w:rPr>
          <w:rFonts w:ascii="Times New Roman" w:hAnsi="Times New Roman"/>
          <w:bCs/>
          <w:sz w:val="24"/>
          <w:szCs w:val="24"/>
        </w:rPr>
        <w:t>экстремальных</w:t>
      </w:r>
      <w:r w:rsidRPr="00BF389B">
        <w:rPr>
          <w:rFonts w:ascii="Berlin Sans FB" w:hAnsi="Berlin Sans FB"/>
          <w:bCs/>
          <w:sz w:val="24"/>
          <w:szCs w:val="24"/>
        </w:rPr>
        <w:t xml:space="preserve"> (</w:t>
      </w:r>
      <w:r w:rsidRPr="00BF389B">
        <w:rPr>
          <w:rFonts w:ascii="Times New Roman" w:hAnsi="Times New Roman"/>
          <w:bCs/>
          <w:sz w:val="24"/>
          <w:szCs w:val="24"/>
        </w:rPr>
        <w:t>чрезвычайных</w:t>
      </w:r>
      <w:r w:rsidRPr="00BF389B">
        <w:rPr>
          <w:rFonts w:ascii="Berlin Sans FB" w:hAnsi="Berlin Sans FB"/>
          <w:bCs/>
          <w:sz w:val="24"/>
          <w:szCs w:val="24"/>
        </w:rPr>
        <w:t xml:space="preserve"> </w:t>
      </w:r>
      <w:r w:rsidRPr="00BF389B">
        <w:rPr>
          <w:rFonts w:ascii="Times New Roman" w:hAnsi="Times New Roman"/>
          <w:bCs/>
          <w:sz w:val="24"/>
          <w:szCs w:val="24"/>
        </w:rPr>
        <w:t>ситуациях</w:t>
      </w:r>
      <w:r w:rsidRPr="00BF389B">
        <w:rPr>
          <w:rFonts w:ascii="Berlin Sans FB" w:hAnsi="Berlin Sans FB"/>
          <w:bCs/>
          <w:sz w:val="24"/>
          <w:szCs w:val="24"/>
        </w:rPr>
        <w:t>);</w:t>
      </w:r>
    </w:p>
    <w:p w:rsidR="00BF389B" w:rsidRPr="00BF389B" w:rsidRDefault="00BF389B" w:rsidP="00BF389B">
      <w:pPr>
        <w:pStyle w:val="afb"/>
        <w:numPr>
          <w:ilvl w:val="0"/>
          <w:numId w:val="49"/>
        </w:numPr>
        <w:suppressAutoHyphens/>
        <w:spacing w:line="276" w:lineRule="auto"/>
        <w:ind w:left="0" w:firstLine="680"/>
        <w:jc w:val="both"/>
        <w:rPr>
          <w:rFonts w:ascii="Berlin Sans FB" w:hAnsi="Berlin Sans FB"/>
          <w:bCs/>
          <w:sz w:val="24"/>
          <w:szCs w:val="24"/>
        </w:rPr>
      </w:pPr>
      <w:r w:rsidRPr="00BF389B">
        <w:rPr>
          <w:rFonts w:ascii="Times New Roman" w:hAnsi="Times New Roman"/>
          <w:bCs/>
          <w:sz w:val="24"/>
          <w:szCs w:val="24"/>
        </w:rPr>
        <w:t>развить</w:t>
      </w:r>
      <w:r w:rsidRPr="00BF389B">
        <w:rPr>
          <w:rFonts w:ascii="Berlin Sans FB" w:hAnsi="Berlin Sans FB"/>
          <w:bCs/>
          <w:sz w:val="24"/>
          <w:szCs w:val="24"/>
        </w:rPr>
        <w:t xml:space="preserve"> </w:t>
      </w:r>
      <w:r w:rsidRPr="00BF389B">
        <w:rPr>
          <w:rFonts w:ascii="Times New Roman" w:hAnsi="Times New Roman"/>
          <w:bCs/>
          <w:sz w:val="24"/>
          <w:szCs w:val="24"/>
        </w:rPr>
        <w:t>интерес</w:t>
      </w:r>
      <w:r w:rsidRPr="00BF389B">
        <w:rPr>
          <w:rFonts w:ascii="Berlin Sans FB" w:hAnsi="Berlin Sans FB"/>
          <w:bCs/>
          <w:sz w:val="24"/>
          <w:szCs w:val="24"/>
        </w:rPr>
        <w:t xml:space="preserve"> </w:t>
      </w:r>
      <w:r w:rsidRPr="00BF389B">
        <w:rPr>
          <w:rFonts w:ascii="Times New Roman" w:hAnsi="Times New Roman"/>
          <w:bCs/>
          <w:sz w:val="24"/>
          <w:szCs w:val="24"/>
        </w:rPr>
        <w:t>к</w:t>
      </w:r>
      <w:r w:rsidRPr="00BF389B">
        <w:rPr>
          <w:rFonts w:ascii="Berlin Sans FB" w:hAnsi="Berlin Sans FB"/>
          <w:bCs/>
          <w:sz w:val="24"/>
          <w:szCs w:val="24"/>
        </w:rPr>
        <w:t xml:space="preserve"> </w:t>
      </w:r>
      <w:r w:rsidRPr="00BF389B">
        <w:rPr>
          <w:rFonts w:ascii="Times New Roman" w:hAnsi="Times New Roman"/>
          <w:bCs/>
          <w:sz w:val="24"/>
          <w:szCs w:val="24"/>
        </w:rPr>
        <w:t>природе</w:t>
      </w:r>
      <w:r w:rsidRPr="00BF389B">
        <w:rPr>
          <w:rFonts w:ascii="Berlin Sans FB" w:hAnsi="Berlin Sans FB"/>
          <w:bCs/>
          <w:sz w:val="24"/>
          <w:szCs w:val="24"/>
        </w:rPr>
        <w:t xml:space="preserve">, </w:t>
      </w:r>
      <w:r w:rsidRPr="00BF389B">
        <w:rPr>
          <w:rFonts w:ascii="Times New Roman" w:hAnsi="Times New Roman"/>
          <w:bCs/>
          <w:sz w:val="24"/>
          <w:szCs w:val="24"/>
        </w:rPr>
        <w:t>природным</w:t>
      </w:r>
      <w:r w:rsidRPr="00BF389B">
        <w:rPr>
          <w:rFonts w:ascii="Berlin Sans FB" w:hAnsi="Berlin Sans FB"/>
          <w:bCs/>
          <w:sz w:val="24"/>
          <w:szCs w:val="24"/>
        </w:rPr>
        <w:t xml:space="preserve"> </w:t>
      </w:r>
      <w:r w:rsidRPr="00BF389B">
        <w:rPr>
          <w:rFonts w:ascii="Times New Roman" w:hAnsi="Times New Roman"/>
          <w:bCs/>
          <w:sz w:val="24"/>
          <w:szCs w:val="24"/>
        </w:rPr>
        <w:t>явлениям</w:t>
      </w:r>
      <w:r w:rsidRPr="00BF389B">
        <w:rPr>
          <w:rFonts w:ascii="Berlin Sans FB" w:hAnsi="Berlin Sans FB"/>
          <w:bCs/>
          <w:sz w:val="24"/>
          <w:szCs w:val="24"/>
        </w:rPr>
        <w:t xml:space="preserve"> </w:t>
      </w:r>
      <w:r w:rsidRPr="00BF389B">
        <w:rPr>
          <w:rFonts w:ascii="Times New Roman" w:hAnsi="Times New Roman"/>
          <w:bCs/>
          <w:sz w:val="24"/>
          <w:szCs w:val="24"/>
        </w:rPr>
        <w:t>и</w:t>
      </w:r>
      <w:r w:rsidRPr="00BF389B">
        <w:rPr>
          <w:rFonts w:ascii="Berlin Sans FB" w:hAnsi="Berlin Sans FB"/>
          <w:bCs/>
          <w:sz w:val="24"/>
          <w:szCs w:val="24"/>
        </w:rPr>
        <w:t xml:space="preserve"> </w:t>
      </w:r>
      <w:r w:rsidRPr="00BF389B">
        <w:rPr>
          <w:rFonts w:ascii="Times New Roman" w:hAnsi="Times New Roman"/>
          <w:bCs/>
          <w:sz w:val="24"/>
          <w:szCs w:val="24"/>
        </w:rPr>
        <w:t>формам</w:t>
      </w:r>
      <w:r w:rsidRPr="00BF389B">
        <w:rPr>
          <w:rFonts w:ascii="Berlin Sans FB" w:hAnsi="Berlin Sans FB"/>
          <w:bCs/>
          <w:sz w:val="24"/>
          <w:szCs w:val="24"/>
        </w:rPr>
        <w:t xml:space="preserve"> </w:t>
      </w:r>
      <w:r w:rsidRPr="00BF389B">
        <w:rPr>
          <w:rFonts w:ascii="Times New Roman" w:hAnsi="Times New Roman"/>
          <w:bCs/>
          <w:sz w:val="24"/>
          <w:szCs w:val="24"/>
        </w:rPr>
        <w:t>жизни</w:t>
      </w:r>
      <w:r w:rsidRPr="00BF389B">
        <w:rPr>
          <w:rFonts w:ascii="Berlin Sans FB" w:hAnsi="Berlin Sans FB"/>
          <w:bCs/>
          <w:sz w:val="24"/>
          <w:szCs w:val="24"/>
        </w:rPr>
        <w:t xml:space="preserve">, </w:t>
      </w:r>
      <w:r w:rsidRPr="00BF389B">
        <w:rPr>
          <w:rFonts w:ascii="Times New Roman" w:hAnsi="Times New Roman"/>
          <w:bCs/>
          <w:sz w:val="24"/>
          <w:szCs w:val="24"/>
        </w:rPr>
        <w:t>понимание</w:t>
      </w:r>
      <w:r w:rsidRPr="00BF389B">
        <w:rPr>
          <w:rFonts w:ascii="Berlin Sans FB" w:hAnsi="Berlin Sans FB"/>
          <w:bCs/>
          <w:sz w:val="24"/>
          <w:szCs w:val="24"/>
        </w:rPr>
        <w:t xml:space="preserve"> </w:t>
      </w:r>
      <w:r w:rsidRPr="00BF389B">
        <w:rPr>
          <w:rFonts w:ascii="Times New Roman" w:hAnsi="Times New Roman"/>
          <w:bCs/>
          <w:sz w:val="24"/>
          <w:szCs w:val="24"/>
        </w:rPr>
        <w:t>активной</w:t>
      </w:r>
      <w:r w:rsidRPr="00BF389B">
        <w:rPr>
          <w:rFonts w:ascii="Berlin Sans FB" w:hAnsi="Berlin Sans FB"/>
          <w:bCs/>
          <w:sz w:val="24"/>
          <w:szCs w:val="24"/>
        </w:rPr>
        <w:t xml:space="preserve"> </w:t>
      </w:r>
      <w:r w:rsidRPr="00BF389B">
        <w:rPr>
          <w:rFonts w:ascii="Times New Roman" w:hAnsi="Times New Roman"/>
          <w:bCs/>
          <w:sz w:val="24"/>
          <w:szCs w:val="24"/>
        </w:rPr>
        <w:t>роли</w:t>
      </w:r>
      <w:r w:rsidRPr="00BF389B">
        <w:rPr>
          <w:rFonts w:ascii="Berlin Sans FB" w:hAnsi="Berlin Sans FB"/>
          <w:bCs/>
          <w:sz w:val="24"/>
          <w:szCs w:val="24"/>
        </w:rPr>
        <w:t xml:space="preserve"> </w:t>
      </w:r>
      <w:r w:rsidRPr="00BF389B">
        <w:rPr>
          <w:rFonts w:ascii="Times New Roman" w:hAnsi="Times New Roman"/>
          <w:bCs/>
          <w:sz w:val="24"/>
          <w:szCs w:val="24"/>
        </w:rPr>
        <w:t>человека</w:t>
      </w:r>
      <w:r w:rsidRPr="00BF389B">
        <w:rPr>
          <w:rFonts w:ascii="Berlin Sans FB" w:hAnsi="Berlin Sans FB"/>
          <w:bCs/>
          <w:sz w:val="24"/>
          <w:szCs w:val="24"/>
        </w:rPr>
        <w:t xml:space="preserve"> </w:t>
      </w:r>
      <w:r w:rsidRPr="00BF389B">
        <w:rPr>
          <w:rFonts w:ascii="Times New Roman" w:hAnsi="Times New Roman"/>
          <w:bCs/>
          <w:sz w:val="24"/>
          <w:szCs w:val="24"/>
        </w:rPr>
        <w:t>в</w:t>
      </w:r>
      <w:r w:rsidRPr="00BF389B">
        <w:rPr>
          <w:rFonts w:ascii="Berlin Sans FB" w:hAnsi="Berlin Sans FB"/>
          <w:bCs/>
          <w:sz w:val="24"/>
          <w:szCs w:val="24"/>
        </w:rPr>
        <w:t xml:space="preserve"> </w:t>
      </w:r>
      <w:r w:rsidRPr="00BF389B">
        <w:rPr>
          <w:rFonts w:ascii="Times New Roman" w:hAnsi="Times New Roman"/>
          <w:bCs/>
          <w:sz w:val="24"/>
          <w:szCs w:val="24"/>
        </w:rPr>
        <w:t>природе</w:t>
      </w:r>
      <w:r w:rsidRPr="00BF389B">
        <w:rPr>
          <w:rFonts w:ascii="Berlin Sans FB" w:hAnsi="Berlin Sans FB"/>
          <w:bCs/>
          <w:sz w:val="24"/>
          <w:szCs w:val="24"/>
        </w:rPr>
        <w:t>;</w:t>
      </w:r>
    </w:p>
    <w:p w:rsidR="00BF389B" w:rsidRPr="00BF389B" w:rsidRDefault="00BF389B" w:rsidP="00BF389B">
      <w:pPr>
        <w:pStyle w:val="afb"/>
        <w:numPr>
          <w:ilvl w:val="0"/>
          <w:numId w:val="49"/>
        </w:numPr>
        <w:suppressAutoHyphens/>
        <w:spacing w:line="276" w:lineRule="auto"/>
        <w:ind w:left="0" w:firstLine="680"/>
        <w:jc w:val="both"/>
        <w:rPr>
          <w:rFonts w:ascii="Berlin Sans FB" w:hAnsi="Berlin Sans FB"/>
          <w:bCs/>
          <w:sz w:val="24"/>
          <w:szCs w:val="24"/>
        </w:rPr>
      </w:pPr>
      <w:r w:rsidRPr="00BF389B">
        <w:rPr>
          <w:rFonts w:ascii="Times New Roman" w:hAnsi="Times New Roman"/>
          <w:bCs/>
          <w:sz w:val="24"/>
          <w:szCs w:val="24"/>
        </w:rPr>
        <w:t>сформировать</w:t>
      </w:r>
      <w:r w:rsidRPr="00BF389B">
        <w:rPr>
          <w:rFonts w:ascii="Berlin Sans FB" w:hAnsi="Berlin Sans FB"/>
          <w:bCs/>
          <w:sz w:val="24"/>
          <w:szCs w:val="24"/>
        </w:rPr>
        <w:t xml:space="preserve"> </w:t>
      </w:r>
      <w:r w:rsidRPr="00BF389B">
        <w:rPr>
          <w:rFonts w:ascii="Times New Roman" w:hAnsi="Times New Roman"/>
          <w:bCs/>
          <w:sz w:val="24"/>
          <w:szCs w:val="24"/>
        </w:rPr>
        <w:t>ценностное</w:t>
      </w:r>
      <w:r w:rsidRPr="00BF389B">
        <w:rPr>
          <w:rFonts w:ascii="Berlin Sans FB" w:hAnsi="Berlin Sans FB"/>
          <w:bCs/>
          <w:sz w:val="24"/>
          <w:szCs w:val="24"/>
        </w:rPr>
        <w:t xml:space="preserve"> </w:t>
      </w:r>
      <w:r w:rsidRPr="00BF389B">
        <w:rPr>
          <w:rFonts w:ascii="Times New Roman" w:hAnsi="Times New Roman"/>
          <w:bCs/>
          <w:sz w:val="24"/>
          <w:szCs w:val="24"/>
        </w:rPr>
        <w:t>отношение</w:t>
      </w:r>
      <w:r w:rsidRPr="00BF389B">
        <w:rPr>
          <w:rFonts w:ascii="Berlin Sans FB" w:hAnsi="Berlin Sans FB"/>
          <w:bCs/>
          <w:sz w:val="24"/>
          <w:szCs w:val="24"/>
        </w:rPr>
        <w:t xml:space="preserve"> </w:t>
      </w:r>
      <w:r w:rsidRPr="00BF389B">
        <w:rPr>
          <w:rFonts w:ascii="Times New Roman" w:hAnsi="Times New Roman"/>
          <w:bCs/>
          <w:sz w:val="24"/>
          <w:szCs w:val="24"/>
        </w:rPr>
        <w:t>к</w:t>
      </w:r>
      <w:r w:rsidRPr="00BF389B">
        <w:rPr>
          <w:rFonts w:ascii="Berlin Sans FB" w:hAnsi="Berlin Sans FB"/>
          <w:bCs/>
          <w:sz w:val="24"/>
          <w:szCs w:val="24"/>
        </w:rPr>
        <w:t xml:space="preserve"> </w:t>
      </w:r>
      <w:r w:rsidRPr="00BF389B">
        <w:rPr>
          <w:rFonts w:ascii="Times New Roman" w:hAnsi="Times New Roman"/>
          <w:bCs/>
          <w:sz w:val="24"/>
          <w:szCs w:val="24"/>
        </w:rPr>
        <w:t>природе</w:t>
      </w:r>
      <w:r w:rsidRPr="00BF389B">
        <w:rPr>
          <w:rFonts w:ascii="Berlin Sans FB" w:hAnsi="Berlin Sans FB"/>
          <w:bCs/>
          <w:sz w:val="24"/>
          <w:szCs w:val="24"/>
        </w:rPr>
        <w:t xml:space="preserve"> </w:t>
      </w:r>
      <w:r w:rsidRPr="00BF389B">
        <w:rPr>
          <w:rFonts w:ascii="Times New Roman" w:hAnsi="Times New Roman"/>
          <w:bCs/>
          <w:sz w:val="24"/>
          <w:szCs w:val="24"/>
        </w:rPr>
        <w:t>и</w:t>
      </w:r>
      <w:r w:rsidRPr="00BF389B">
        <w:rPr>
          <w:rFonts w:ascii="Berlin Sans FB" w:hAnsi="Berlin Sans FB"/>
          <w:bCs/>
          <w:sz w:val="24"/>
          <w:szCs w:val="24"/>
        </w:rPr>
        <w:t xml:space="preserve"> </w:t>
      </w:r>
      <w:r w:rsidRPr="00BF389B">
        <w:rPr>
          <w:rFonts w:ascii="Times New Roman" w:hAnsi="Times New Roman"/>
          <w:bCs/>
          <w:sz w:val="24"/>
          <w:szCs w:val="24"/>
        </w:rPr>
        <w:t>всем</w:t>
      </w:r>
      <w:r w:rsidRPr="00BF389B">
        <w:rPr>
          <w:rFonts w:ascii="Berlin Sans FB" w:hAnsi="Berlin Sans FB"/>
          <w:bCs/>
          <w:sz w:val="24"/>
          <w:szCs w:val="24"/>
        </w:rPr>
        <w:t xml:space="preserve"> </w:t>
      </w:r>
      <w:r w:rsidRPr="00BF389B">
        <w:rPr>
          <w:rFonts w:ascii="Times New Roman" w:hAnsi="Times New Roman"/>
          <w:bCs/>
          <w:sz w:val="24"/>
          <w:szCs w:val="24"/>
        </w:rPr>
        <w:t>формам</w:t>
      </w:r>
      <w:r w:rsidRPr="00BF389B">
        <w:rPr>
          <w:rFonts w:ascii="Berlin Sans FB" w:hAnsi="Berlin Sans FB"/>
          <w:bCs/>
          <w:sz w:val="24"/>
          <w:szCs w:val="24"/>
        </w:rPr>
        <w:t xml:space="preserve"> </w:t>
      </w:r>
      <w:r w:rsidRPr="00BF389B">
        <w:rPr>
          <w:rFonts w:ascii="Times New Roman" w:hAnsi="Times New Roman"/>
          <w:bCs/>
          <w:sz w:val="24"/>
          <w:szCs w:val="24"/>
        </w:rPr>
        <w:t>жизни</w:t>
      </w:r>
      <w:r w:rsidRPr="00BF389B">
        <w:rPr>
          <w:rFonts w:ascii="Berlin Sans FB" w:hAnsi="Berlin Sans FB"/>
          <w:bCs/>
          <w:sz w:val="24"/>
          <w:szCs w:val="24"/>
        </w:rPr>
        <w:t>;</w:t>
      </w:r>
    </w:p>
    <w:p w:rsidR="00BF389B" w:rsidRPr="00BF389B" w:rsidRDefault="00BF389B" w:rsidP="00BF389B">
      <w:pPr>
        <w:pStyle w:val="afb"/>
        <w:numPr>
          <w:ilvl w:val="0"/>
          <w:numId w:val="49"/>
        </w:numPr>
        <w:suppressAutoHyphens/>
        <w:spacing w:line="276" w:lineRule="auto"/>
        <w:ind w:left="0" w:firstLine="680"/>
        <w:jc w:val="both"/>
        <w:rPr>
          <w:rFonts w:ascii="Berlin Sans FB" w:hAnsi="Berlin Sans FB"/>
          <w:bCs/>
          <w:sz w:val="24"/>
          <w:szCs w:val="24"/>
        </w:rPr>
      </w:pPr>
      <w:r w:rsidRPr="00BF389B">
        <w:rPr>
          <w:rFonts w:ascii="Times New Roman" w:hAnsi="Times New Roman"/>
          <w:bCs/>
          <w:sz w:val="24"/>
          <w:szCs w:val="24"/>
        </w:rPr>
        <w:t>сформировать</w:t>
      </w:r>
      <w:r w:rsidRPr="00BF389B">
        <w:rPr>
          <w:rFonts w:ascii="Berlin Sans FB" w:hAnsi="Berlin Sans FB"/>
          <w:bCs/>
          <w:sz w:val="24"/>
          <w:szCs w:val="24"/>
        </w:rPr>
        <w:t xml:space="preserve"> </w:t>
      </w:r>
      <w:r w:rsidRPr="00BF389B">
        <w:rPr>
          <w:rFonts w:ascii="Times New Roman" w:hAnsi="Times New Roman"/>
          <w:bCs/>
          <w:sz w:val="24"/>
          <w:szCs w:val="24"/>
        </w:rPr>
        <w:t>элементарный</w:t>
      </w:r>
      <w:r w:rsidRPr="00BF389B">
        <w:rPr>
          <w:rFonts w:ascii="Berlin Sans FB" w:hAnsi="Berlin Sans FB"/>
          <w:bCs/>
          <w:sz w:val="24"/>
          <w:szCs w:val="24"/>
        </w:rPr>
        <w:t xml:space="preserve"> </w:t>
      </w:r>
      <w:r w:rsidRPr="00BF389B">
        <w:rPr>
          <w:rFonts w:ascii="Times New Roman" w:hAnsi="Times New Roman"/>
          <w:bCs/>
          <w:sz w:val="24"/>
          <w:szCs w:val="24"/>
        </w:rPr>
        <w:t>опыт</w:t>
      </w:r>
      <w:r w:rsidRPr="00BF389B">
        <w:rPr>
          <w:rFonts w:ascii="Berlin Sans FB" w:hAnsi="Berlin Sans FB"/>
          <w:bCs/>
          <w:sz w:val="24"/>
          <w:szCs w:val="24"/>
        </w:rPr>
        <w:t xml:space="preserve"> </w:t>
      </w:r>
      <w:r w:rsidRPr="00BF389B">
        <w:rPr>
          <w:rFonts w:ascii="Times New Roman" w:hAnsi="Times New Roman"/>
          <w:bCs/>
          <w:sz w:val="24"/>
          <w:szCs w:val="24"/>
        </w:rPr>
        <w:t>природоохранительной</w:t>
      </w:r>
      <w:r w:rsidRPr="00BF389B">
        <w:rPr>
          <w:rFonts w:ascii="Berlin Sans FB" w:hAnsi="Berlin Sans FB"/>
          <w:bCs/>
          <w:sz w:val="24"/>
          <w:szCs w:val="24"/>
        </w:rPr>
        <w:t xml:space="preserve"> </w:t>
      </w:r>
      <w:r w:rsidRPr="00BF389B">
        <w:rPr>
          <w:rFonts w:ascii="Times New Roman" w:hAnsi="Times New Roman"/>
          <w:bCs/>
          <w:sz w:val="24"/>
          <w:szCs w:val="24"/>
        </w:rPr>
        <w:t>деятельности</w:t>
      </w:r>
      <w:r w:rsidRPr="00BF389B">
        <w:rPr>
          <w:rFonts w:ascii="Berlin Sans FB" w:hAnsi="Berlin Sans FB"/>
          <w:bCs/>
          <w:sz w:val="24"/>
          <w:szCs w:val="24"/>
        </w:rPr>
        <w:t>;</w:t>
      </w:r>
    </w:p>
    <w:p w:rsidR="00BF389B" w:rsidRPr="00BF389B" w:rsidRDefault="00BF389B" w:rsidP="00BF389B">
      <w:pPr>
        <w:pStyle w:val="afb"/>
        <w:numPr>
          <w:ilvl w:val="0"/>
          <w:numId w:val="49"/>
        </w:numPr>
        <w:suppressAutoHyphens/>
        <w:spacing w:line="276" w:lineRule="auto"/>
        <w:ind w:left="0" w:firstLine="680"/>
        <w:jc w:val="both"/>
        <w:rPr>
          <w:rFonts w:ascii="Berlin Sans FB" w:hAnsi="Berlin Sans FB"/>
          <w:bCs/>
          <w:sz w:val="24"/>
          <w:szCs w:val="24"/>
        </w:rPr>
      </w:pPr>
      <w:r w:rsidRPr="00BF389B">
        <w:rPr>
          <w:rFonts w:ascii="Times New Roman" w:hAnsi="Times New Roman"/>
          <w:bCs/>
          <w:sz w:val="24"/>
          <w:szCs w:val="24"/>
        </w:rPr>
        <w:t>сформировать</w:t>
      </w:r>
      <w:r w:rsidRPr="00BF389B">
        <w:rPr>
          <w:rFonts w:ascii="Berlin Sans FB" w:hAnsi="Berlin Sans FB"/>
          <w:bCs/>
          <w:sz w:val="24"/>
          <w:szCs w:val="24"/>
        </w:rPr>
        <w:t xml:space="preserve"> </w:t>
      </w:r>
      <w:r w:rsidRPr="00BF389B">
        <w:rPr>
          <w:rFonts w:ascii="Times New Roman" w:hAnsi="Times New Roman"/>
          <w:bCs/>
          <w:sz w:val="24"/>
          <w:szCs w:val="24"/>
        </w:rPr>
        <w:t>бережное</w:t>
      </w:r>
      <w:r w:rsidRPr="00BF389B">
        <w:rPr>
          <w:rFonts w:ascii="Berlin Sans FB" w:hAnsi="Berlin Sans FB"/>
          <w:bCs/>
          <w:sz w:val="24"/>
          <w:szCs w:val="24"/>
        </w:rPr>
        <w:t xml:space="preserve"> </w:t>
      </w:r>
      <w:r w:rsidRPr="00BF389B">
        <w:rPr>
          <w:rFonts w:ascii="Times New Roman" w:hAnsi="Times New Roman"/>
          <w:bCs/>
          <w:sz w:val="24"/>
          <w:szCs w:val="24"/>
        </w:rPr>
        <w:t>отношение</w:t>
      </w:r>
      <w:r w:rsidRPr="00BF389B">
        <w:rPr>
          <w:rFonts w:ascii="Berlin Sans FB" w:hAnsi="Berlin Sans FB"/>
          <w:bCs/>
          <w:sz w:val="24"/>
          <w:szCs w:val="24"/>
        </w:rPr>
        <w:t xml:space="preserve"> </w:t>
      </w:r>
      <w:r w:rsidRPr="00BF389B">
        <w:rPr>
          <w:rFonts w:ascii="Times New Roman" w:hAnsi="Times New Roman"/>
          <w:bCs/>
          <w:sz w:val="24"/>
          <w:szCs w:val="24"/>
        </w:rPr>
        <w:t>к</w:t>
      </w:r>
      <w:r w:rsidRPr="00BF389B">
        <w:rPr>
          <w:rFonts w:ascii="Berlin Sans FB" w:hAnsi="Berlin Sans FB"/>
          <w:bCs/>
          <w:sz w:val="24"/>
          <w:szCs w:val="24"/>
        </w:rPr>
        <w:t xml:space="preserve"> </w:t>
      </w:r>
      <w:r w:rsidRPr="00BF389B">
        <w:rPr>
          <w:rFonts w:ascii="Times New Roman" w:hAnsi="Times New Roman"/>
          <w:bCs/>
          <w:sz w:val="24"/>
          <w:szCs w:val="24"/>
        </w:rPr>
        <w:t>растениям</w:t>
      </w:r>
      <w:r w:rsidRPr="00BF389B">
        <w:rPr>
          <w:rFonts w:ascii="Berlin Sans FB" w:hAnsi="Berlin Sans FB"/>
          <w:bCs/>
          <w:sz w:val="24"/>
          <w:szCs w:val="24"/>
        </w:rPr>
        <w:t xml:space="preserve"> </w:t>
      </w:r>
      <w:r w:rsidRPr="00BF389B">
        <w:rPr>
          <w:rFonts w:ascii="Times New Roman" w:hAnsi="Times New Roman"/>
          <w:bCs/>
          <w:sz w:val="24"/>
          <w:szCs w:val="24"/>
        </w:rPr>
        <w:t>и</w:t>
      </w:r>
      <w:r w:rsidRPr="00BF389B">
        <w:rPr>
          <w:rFonts w:ascii="Berlin Sans FB" w:hAnsi="Berlin Sans FB"/>
          <w:bCs/>
          <w:sz w:val="24"/>
          <w:szCs w:val="24"/>
        </w:rPr>
        <w:t xml:space="preserve"> </w:t>
      </w:r>
      <w:r w:rsidRPr="00BF389B">
        <w:rPr>
          <w:rFonts w:ascii="Times New Roman" w:hAnsi="Times New Roman"/>
          <w:bCs/>
          <w:sz w:val="24"/>
          <w:szCs w:val="24"/>
        </w:rPr>
        <w:t>животным</w:t>
      </w:r>
      <w:r w:rsidRPr="00BF389B">
        <w:rPr>
          <w:rFonts w:ascii="Berlin Sans FB" w:hAnsi="Berlin Sans FB"/>
          <w:bCs/>
          <w:sz w:val="24"/>
          <w:szCs w:val="24"/>
        </w:rPr>
        <w:t>.</w:t>
      </w:r>
    </w:p>
    <w:p w:rsidR="00BF389B" w:rsidRPr="00BF389B" w:rsidRDefault="00BF389B" w:rsidP="00BF389B">
      <w:pPr>
        <w:pStyle w:val="afb"/>
        <w:spacing w:line="276" w:lineRule="auto"/>
        <w:ind w:firstLine="680"/>
        <w:jc w:val="both"/>
        <w:rPr>
          <w:rFonts w:ascii="Berlin Sans FB" w:hAnsi="Berlin Sans FB"/>
          <w:b/>
          <w:bCs/>
          <w:sz w:val="24"/>
          <w:szCs w:val="24"/>
        </w:rPr>
      </w:pPr>
      <w:r w:rsidRPr="00BF389B">
        <w:rPr>
          <w:rFonts w:ascii="Times New Roman" w:hAnsi="Times New Roman"/>
          <w:b/>
          <w:bCs/>
          <w:sz w:val="24"/>
          <w:szCs w:val="24"/>
        </w:rPr>
        <w:t>Результаты</w:t>
      </w:r>
      <w:r w:rsidRPr="00BF389B">
        <w:rPr>
          <w:rFonts w:ascii="Berlin Sans FB" w:hAnsi="Berlin Sans FB"/>
          <w:b/>
          <w:bCs/>
          <w:sz w:val="24"/>
          <w:szCs w:val="24"/>
        </w:rPr>
        <w:t xml:space="preserve"> </w:t>
      </w:r>
      <w:r w:rsidRPr="00BF389B">
        <w:rPr>
          <w:rFonts w:ascii="Times New Roman" w:hAnsi="Times New Roman"/>
          <w:b/>
          <w:bCs/>
          <w:sz w:val="24"/>
          <w:szCs w:val="24"/>
        </w:rPr>
        <w:t>реализации</w:t>
      </w:r>
      <w:r w:rsidRPr="00BF389B">
        <w:rPr>
          <w:rFonts w:ascii="Berlin Sans FB" w:hAnsi="Berlin Sans FB"/>
          <w:b/>
          <w:bCs/>
          <w:sz w:val="24"/>
          <w:szCs w:val="24"/>
        </w:rPr>
        <w:t xml:space="preserve"> </w:t>
      </w:r>
      <w:r w:rsidRPr="00BF389B">
        <w:rPr>
          <w:rFonts w:ascii="Times New Roman" w:hAnsi="Times New Roman"/>
          <w:b/>
          <w:bCs/>
          <w:sz w:val="24"/>
          <w:szCs w:val="24"/>
        </w:rPr>
        <w:t>Программы</w:t>
      </w:r>
      <w:r w:rsidRPr="00BF389B">
        <w:rPr>
          <w:rFonts w:ascii="Berlin Sans FB" w:hAnsi="Berlin Sans FB"/>
          <w:b/>
          <w:bCs/>
          <w:sz w:val="24"/>
          <w:szCs w:val="24"/>
        </w:rPr>
        <w:t>:</w:t>
      </w:r>
    </w:p>
    <w:p w:rsidR="00BF389B" w:rsidRPr="00BF389B" w:rsidRDefault="00BF389B" w:rsidP="00BF389B">
      <w:pPr>
        <w:pStyle w:val="afb"/>
        <w:numPr>
          <w:ilvl w:val="3"/>
          <w:numId w:val="49"/>
        </w:numPr>
        <w:suppressAutoHyphens/>
        <w:spacing w:line="276" w:lineRule="auto"/>
        <w:ind w:left="0" w:firstLine="680"/>
        <w:jc w:val="both"/>
        <w:rPr>
          <w:rFonts w:ascii="Berlin Sans FB" w:hAnsi="Berlin Sans FB"/>
          <w:bCs/>
          <w:sz w:val="24"/>
          <w:szCs w:val="24"/>
        </w:rPr>
      </w:pPr>
      <w:r w:rsidRPr="00BF389B">
        <w:rPr>
          <w:rFonts w:ascii="Times New Roman" w:hAnsi="Times New Roman"/>
          <w:bCs/>
          <w:sz w:val="24"/>
          <w:szCs w:val="24"/>
        </w:rPr>
        <w:t>Сформированы</w:t>
      </w:r>
      <w:r w:rsidRPr="00BF389B">
        <w:rPr>
          <w:rFonts w:ascii="Berlin Sans FB" w:hAnsi="Berlin Sans FB"/>
          <w:bCs/>
          <w:sz w:val="24"/>
          <w:szCs w:val="24"/>
        </w:rPr>
        <w:t xml:space="preserve"> </w:t>
      </w:r>
      <w:r w:rsidRPr="00BF389B">
        <w:rPr>
          <w:rFonts w:ascii="Times New Roman" w:hAnsi="Times New Roman"/>
          <w:bCs/>
          <w:sz w:val="24"/>
          <w:szCs w:val="24"/>
        </w:rPr>
        <w:t>представления</w:t>
      </w:r>
      <w:r w:rsidRPr="00BF389B">
        <w:rPr>
          <w:rFonts w:ascii="Berlin Sans FB" w:hAnsi="Berlin Sans FB"/>
          <w:bCs/>
          <w:sz w:val="24"/>
          <w:szCs w:val="24"/>
        </w:rPr>
        <w:t xml:space="preserve"> </w:t>
      </w:r>
      <w:r w:rsidRPr="00BF389B">
        <w:rPr>
          <w:rFonts w:ascii="Times New Roman" w:hAnsi="Times New Roman"/>
          <w:bCs/>
          <w:sz w:val="24"/>
          <w:szCs w:val="24"/>
        </w:rPr>
        <w:t>о</w:t>
      </w:r>
      <w:r w:rsidRPr="00BF389B">
        <w:rPr>
          <w:rFonts w:ascii="Berlin Sans FB" w:hAnsi="Berlin Sans FB"/>
          <w:bCs/>
          <w:sz w:val="24"/>
          <w:szCs w:val="24"/>
        </w:rPr>
        <w:t xml:space="preserve"> </w:t>
      </w:r>
      <w:r w:rsidRPr="00BF389B">
        <w:rPr>
          <w:rFonts w:ascii="Times New Roman" w:hAnsi="Times New Roman"/>
          <w:bCs/>
          <w:sz w:val="24"/>
          <w:szCs w:val="24"/>
        </w:rPr>
        <w:t>позитивных</w:t>
      </w:r>
      <w:r w:rsidRPr="00BF389B">
        <w:rPr>
          <w:rFonts w:ascii="Berlin Sans FB" w:hAnsi="Berlin Sans FB"/>
          <w:bCs/>
          <w:sz w:val="24"/>
          <w:szCs w:val="24"/>
        </w:rPr>
        <w:t xml:space="preserve"> </w:t>
      </w:r>
      <w:r w:rsidRPr="00BF389B">
        <w:rPr>
          <w:rFonts w:ascii="Times New Roman" w:hAnsi="Times New Roman"/>
          <w:bCs/>
          <w:sz w:val="24"/>
          <w:szCs w:val="24"/>
        </w:rPr>
        <w:t>и</w:t>
      </w:r>
      <w:r w:rsidRPr="00BF389B">
        <w:rPr>
          <w:rFonts w:ascii="Berlin Sans FB" w:hAnsi="Berlin Sans FB"/>
          <w:bCs/>
          <w:sz w:val="24"/>
          <w:szCs w:val="24"/>
        </w:rPr>
        <w:t xml:space="preserve"> </w:t>
      </w:r>
      <w:r w:rsidRPr="00BF389B">
        <w:rPr>
          <w:rFonts w:ascii="Times New Roman" w:hAnsi="Times New Roman"/>
          <w:bCs/>
          <w:sz w:val="24"/>
          <w:szCs w:val="24"/>
        </w:rPr>
        <w:t>негативных</w:t>
      </w:r>
      <w:r w:rsidRPr="00BF389B">
        <w:rPr>
          <w:rFonts w:ascii="Berlin Sans FB" w:hAnsi="Berlin Sans FB"/>
          <w:bCs/>
          <w:sz w:val="24"/>
          <w:szCs w:val="24"/>
        </w:rPr>
        <w:t xml:space="preserve"> </w:t>
      </w:r>
      <w:r w:rsidRPr="00BF389B">
        <w:rPr>
          <w:rFonts w:ascii="Times New Roman" w:hAnsi="Times New Roman"/>
          <w:bCs/>
          <w:sz w:val="24"/>
          <w:szCs w:val="24"/>
        </w:rPr>
        <w:t>факторах</w:t>
      </w:r>
      <w:r w:rsidRPr="00BF389B">
        <w:rPr>
          <w:rFonts w:ascii="Berlin Sans FB" w:hAnsi="Berlin Sans FB"/>
          <w:bCs/>
          <w:sz w:val="24"/>
          <w:szCs w:val="24"/>
        </w:rPr>
        <w:t xml:space="preserve">, </w:t>
      </w:r>
      <w:r w:rsidRPr="00BF389B">
        <w:rPr>
          <w:rFonts w:ascii="Times New Roman" w:hAnsi="Times New Roman"/>
          <w:bCs/>
          <w:sz w:val="24"/>
          <w:szCs w:val="24"/>
        </w:rPr>
        <w:t>влияющих</w:t>
      </w:r>
      <w:r w:rsidRPr="00BF389B">
        <w:rPr>
          <w:rFonts w:ascii="Berlin Sans FB" w:hAnsi="Berlin Sans FB"/>
          <w:bCs/>
          <w:sz w:val="24"/>
          <w:szCs w:val="24"/>
        </w:rPr>
        <w:t xml:space="preserve"> </w:t>
      </w:r>
      <w:r w:rsidRPr="00BF389B">
        <w:rPr>
          <w:rFonts w:ascii="Times New Roman" w:hAnsi="Times New Roman"/>
          <w:bCs/>
          <w:sz w:val="24"/>
          <w:szCs w:val="24"/>
        </w:rPr>
        <w:t>на</w:t>
      </w:r>
      <w:r w:rsidRPr="00BF389B">
        <w:rPr>
          <w:rFonts w:ascii="Berlin Sans FB" w:hAnsi="Berlin Sans FB"/>
          <w:bCs/>
          <w:sz w:val="24"/>
          <w:szCs w:val="24"/>
        </w:rPr>
        <w:t xml:space="preserve"> </w:t>
      </w:r>
      <w:r w:rsidRPr="00BF389B">
        <w:rPr>
          <w:rFonts w:ascii="Times New Roman" w:hAnsi="Times New Roman"/>
          <w:bCs/>
          <w:sz w:val="24"/>
          <w:szCs w:val="24"/>
        </w:rPr>
        <w:t>здоровье</w:t>
      </w:r>
      <w:r w:rsidRPr="00BF389B">
        <w:rPr>
          <w:rFonts w:ascii="Berlin Sans FB" w:hAnsi="Berlin Sans FB"/>
          <w:bCs/>
          <w:sz w:val="24"/>
          <w:szCs w:val="24"/>
        </w:rPr>
        <w:t xml:space="preserve">, </w:t>
      </w:r>
      <w:r w:rsidRPr="00BF389B">
        <w:rPr>
          <w:rFonts w:ascii="Times New Roman" w:hAnsi="Times New Roman"/>
          <w:bCs/>
          <w:sz w:val="24"/>
          <w:szCs w:val="24"/>
        </w:rPr>
        <w:t>в</w:t>
      </w:r>
      <w:r w:rsidRPr="00BF389B">
        <w:rPr>
          <w:rFonts w:ascii="Berlin Sans FB" w:hAnsi="Berlin Sans FB"/>
          <w:bCs/>
          <w:sz w:val="24"/>
          <w:szCs w:val="24"/>
        </w:rPr>
        <w:t xml:space="preserve"> </w:t>
      </w:r>
      <w:r w:rsidRPr="00BF389B">
        <w:rPr>
          <w:rFonts w:ascii="Times New Roman" w:hAnsi="Times New Roman"/>
          <w:bCs/>
          <w:sz w:val="24"/>
          <w:szCs w:val="24"/>
        </w:rPr>
        <w:t>том</w:t>
      </w:r>
      <w:r w:rsidRPr="00BF389B">
        <w:rPr>
          <w:rFonts w:ascii="Berlin Sans FB" w:hAnsi="Berlin Sans FB"/>
          <w:bCs/>
          <w:sz w:val="24"/>
          <w:szCs w:val="24"/>
        </w:rPr>
        <w:t xml:space="preserve"> </w:t>
      </w:r>
      <w:r w:rsidRPr="00BF389B">
        <w:rPr>
          <w:rFonts w:ascii="Times New Roman" w:hAnsi="Times New Roman"/>
          <w:bCs/>
          <w:sz w:val="24"/>
          <w:szCs w:val="24"/>
        </w:rPr>
        <w:t>числе</w:t>
      </w:r>
      <w:r w:rsidRPr="00BF389B">
        <w:rPr>
          <w:rFonts w:ascii="Berlin Sans FB" w:hAnsi="Berlin Sans FB"/>
          <w:bCs/>
          <w:sz w:val="24"/>
          <w:szCs w:val="24"/>
        </w:rPr>
        <w:t xml:space="preserve"> </w:t>
      </w:r>
      <w:r w:rsidRPr="00BF389B">
        <w:rPr>
          <w:rFonts w:ascii="Times New Roman" w:hAnsi="Times New Roman"/>
          <w:bCs/>
          <w:sz w:val="24"/>
          <w:szCs w:val="24"/>
        </w:rPr>
        <w:t>о</w:t>
      </w:r>
      <w:r w:rsidRPr="00BF389B">
        <w:rPr>
          <w:rFonts w:ascii="Berlin Sans FB" w:hAnsi="Berlin Sans FB"/>
          <w:bCs/>
          <w:sz w:val="24"/>
          <w:szCs w:val="24"/>
        </w:rPr>
        <w:t xml:space="preserve">  </w:t>
      </w:r>
      <w:r w:rsidRPr="00BF389B">
        <w:rPr>
          <w:rFonts w:ascii="Times New Roman" w:hAnsi="Times New Roman"/>
          <w:bCs/>
          <w:sz w:val="24"/>
          <w:szCs w:val="24"/>
        </w:rPr>
        <w:t>влиянии</w:t>
      </w:r>
      <w:r w:rsidRPr="00BF389B">
        <w:rPr>
          <w:rFonts w:ascii="Berlin Sans FB" w:hAnsi="Berlin Sans FB"/>
          <w:bCs/>
          <w:sz w:val="24"/>
          <w:szCs w:val="24"/>
        </w:rPr>
        <w:t xml:space="preserve">  </w:t>
      </w:r>
      <w:r w:rsidRPr="00BF389B">
        <w:rPr>
          <w:rFonts w:ascii="Times New Roman" w:hAnsi="Times New Roman"/>
          <w:bCs/>
          <w:sz w:val="24"/>
          <w:szCs w:val="24"/>
        </w:rPr>
        <w:t>на</w:t>
      </w:r>
      <w:r w:rsidRPr="00BF389B">
        <w:rPr>
          <w:rFonts w:ascii="Berlin Sans FB" w:hAnsi="Berlin Sans FB"/>
          <w:bCs/>
          <w:sz w:val="24"/>
          <w:szCs w:val="24"/>
        </w:rPr>
        <w:t xml:space="preserve"> </w:t>
      </w:r>
      <w:r w:rsidRPr="00BF389B">
        <w:rPr>
          <w:rFonts w:ascii="Times New Roman" w:hAnsi="Times New Roman"/>
          <w:bCs/>
          <w:sz w:val="24"/>
          <w:szCs w:val="24"/>
        </w:rPr>
        <w:t>здоровье</w:t>
      </w:r>
      <w:r w:rsidRPr="00BF389B">
        <w:rPr>
          <w:rFonts w:ascii="Berlin Sans FB" w:hAnsi="Berlin Sans FB"/>
          <w:bCs/>
          <w:sz w:val="24"/>
          <w:szCs w:val="24"/>
        </w:rPr>
        <w:t xml:space="preserve"> </w:t>
      </w:r>
      <w:r w:rsidRPr="00BF389B">
        <w:rPr>
          <w:rFonts w:ascii="Times New Roman" w:hAnsi="Times New Roman"/>
          <w:bCs/>
          <w:sz w:val="24"/>
          <w:szCs w:val="24"/>
        </w:rPr>
        <w:t>позитивных</w:t>
      </w:r>
      <w:r w:rsidRPr="00BF389B">
        <w:rPr>
          <w:rFonts w:ascii="Berlin Sans FB" w:hAnsi="Berlin Sans FB"/>
          <w:bCs/>
          <w:sz w:val="24"/>
          <w:szCs w:val="24"/>
        </w:rPr>
        <w:t xml:space="preserve"> </w:t>
      </w:r>
      <w:r w:rsidRPr="00BF389B">
        <w:rPr>
          <w:rFonts w:ascii="Times New Roman" w:hAnsi="Times New Roman"/>
          <w:bCs/>
          <w:sz w:val="24"/>
          <w:szCs w:val="24"/>
        </w:rPr>
        <w:t>и</w:t>
      </w:r>
      <w:r w:rsidRPr="00BF389B">
        <w:rPr>
          <w:rFonts w:ascii="Berlin Sans FB" w:hAnsi="Berlin Sans FB"/>
          <w:bCs/>
          <w:sz w:val="24"/>
          <w:szCs w:val="24"/>
        </w:rPr>
        <w:t xml:space="preserve"> </w:t>
      </w:r>
      <w:r w:rsidRPr="00BF389B">
        <w:rPr>
          <w:rFonts w:ascii="Times New Roman" w:hAnsi="Times New Roman"/>
          <w:bCs/>
          <w:sz w:val="24"/>
          <w:szCs w:val="24"/>
        </w:rPr>
        <w:t>негативных</w:t>
      </w:r>
      <w:r w:rsidRPr="00BF389B">
        <w:rPr>
          <w:rFonts w:ascii="Berlin Sans FB" w:hAnsi="Berlin Sans FB"/>
          <w:bCs/>
          <w:sz w:val="24"/>
          <w:szCs w:val="24"/>
        </w:rPr>
        <w:t xml:space="preserve"> </w:t>
      </w:r>
      <w:r w:rsidRPr="00BF389B">
        <w:rPr>
          <w:rFonts w:ascii="Times New Roman" w:hAnsi="Times New Roman"/>
          <w:bCs/>
          <w:sz w:val="24"/>
          <w:szCs w:val="24"/>
        </w:rPr>
        <w:t>эмоций</w:t>
      </w:r>
      <w:r w:rsidRPr="00BF389B">
        <w:rPr>
          <w:rFonts w:ascii="Berlin Sans FB" w:hAnsi="Berlin Sans FB"/>
          <w:bCs/>
          <w:sz w:val="24"/>
          <w:szCs w:val="24"/>
        </w:rPr>
        <w:t xml:space="preserve">, </w:t>
      </w:r>
      <w:r w:rsidRPr="00BF389B">
        <w:rPr>
          <w:rFonts w:ascii="Times New Roman" w:hAnsi="Times New Roman"/>
          <w:bCs/>
          <w:sz w:val="24"/>
          <w:szCs w:val="24"/>
        </w:rPr>
        <w:t>получаемых</w:t>
      </w:r>
      <w:r w:rsidRPr="00BF389B">
        <w:rPr>
          <w:rFonts w:ascii="Berlin Sans FB" w:hAnsi="Berlin Sans FB"/>
          <w:bCs/>
          <w:sz w:val="24"/>
          <w:szCs w:val="24"/>
        </w:rPr>
        <w:t xml:space="preserve"> </w:t>
      </w:r>
      <w:r w:rsidRPr="00BF389B">
        <w:rPr>
          <w:rFonts w:ascii="Times New Roman" w:hAnsi="Times New Roman"/>
          <w:bCs/>
          <w:sz w:val="24"/>
          <w:szCs w:val="24"/>
        </w:rPr>
        <w:t>от</w:t>
      </w:r>
      <w:r w:rsidRPr="00BF389B">
        <w:rPr>
          <w:rFonts w:ascii="Berlin Sans FB" w:hAnsi="Berlin Sans FB"/>
          <w:bCs/>
          <w:sz w:val="24"/>
          <w:szCs w:val="24"/>
        </w:rPr>
        <w:t xml:space="preserve"> </w:t>
      </w:r>
      <w:r w:rsidRPr="00BF389B">
        <w:rPr>
          <w:rFonts w:ascii="Times New Roman" w:hAnsi="Times New Roman"/>
          <w:bCs/>
          <w:sz w:val="24"/>
          <w:szCs w:val="24"/>
        </w:rPr>
        <w:t>общения</w:t>
      </w:r>
      <w:r w:rsidRPr="00BF389B">
        <w:rPr>
          <w:rFonts w:ascii="Berlin Sans FB" w:hAnsi="Berlin Sans FB"/>
          <w:bCs/>
          <w:sz w:val="24"/>
          <w:szCs w:val="24"/>
        </w:rPr>
        <w:t xml:space="preserve"> </w:t>
      </w:r>
      <w:r w:rsidRPr="00BF389B">
        <w:rPr>
          <w:rFonts w:ascii="Times New Roman" w:hAnsi="Times New Roman"/>
          <w:bCs/>
          <w:sz w:val="24"/>
          <w:szCs w:val="24"/>
        </w:rPr>
        <w:t>с</w:t>
      </w:r>
      <w:r w:rsidRPr="00BF389B">
        <w:rPr>
          <w:rFonts w:ascii="Berlin Sans FB" w:hAnsi="Berlin Sans FB"/>
          <w:bCs/>
          <w:sz w:val="24"/>
          <w:szCs w:val="24"/>
        </w:rPr>
        <w:t xml:space="preserve"> </w:t>
      </w:r>
      <w:r w:rsidRPr="00BF389B">
        <w:rPr>
          <w:rFonts w:ascii="Times New Roman" w:hAnsi="Times New Roman"/>
          <w:bCs/>
          <w:sz w:val="24"/>
          <w:szCs w:val="24"/>
        </w:rPr>
        <w:t>компьютером</w:t>
      </w:r>
      <w:r w:rsidRPr="00BF389B">
        <w:rPr>
          <w:rFonts w:ascii="Berlin Sans FB" w:hAnsi="Berlin Sans FB"/>
          <w:bCs/>
          <w:sz w:val="24"/>
          <w:szCs w:val="24"/>
        </w:rPr>
        <w:t xml:space="preserve">, </w:t>
      </w:r>
      <w:r w:rsidRPr="00BF389B">
        <w:rPr>
          <w:rFonts w:ascii="Times New Roman" w:hAnsi="Times New Roman"/>
          <w:bCs/>
          <w:sz w:val="24"/>
          <w:szCs w:val="24"/>
        </w:rPr>
        <w:t>просмотра</w:t>
      </w:r>
      <w:r w:rsidRPr="00BF389B">
        <w:rPr>
          <w:rFonts w:ascii="Berlin Sans FB" w:hAnsi="Berlin Sans FB"/>
          <w:bCs/>
          <w:sz w:val="24"/>
          <w:szCs w:val="24"/>
        </w:rPr>
        <w:t xml:space="preserve"> </w:t>
      </w:r>
      <w:r w:rsidRPr="00BF389B">
        <w:rPr>
          <w:rFonts w:ascii="Times New Roman" w:hAnsi="Times New Roman"/>
          <w:bCs/>
          <w:sz w:val="24"/>
          <w:szCs w:val="24"/>
        </w:rPr>
        <w:t>телепередач</w:t>
      </w:r>
      <w:r w:rsidRPr="00BF389B">
        <w:rPr>
          <w:rFonts w:ascii="Berlin Sans FB" w:hAnsi="Berlin Sans FB"/>
          <w:bCs/>
          <w:sz w:val="24"/>
          <w:szCs w:val="24"/>
        </w:rPr>
        <w:t xml:space="preserve">, </w:t>
      </w:r>
      <w:r w:rsidRPr="00BF389B">
        <w:rPr>
          <w:rFonts w:ascii="Times New Roman" w:hAnsi="Times New Roman"/>
          <w:bCs/>
          <w:sz w:val="24"/>
          <w:szCs w:val="24"/>
        </w:rPr>
        <w:t>участия</w:t>
      </w:r>
      <w:r w:rsidRPr="00BF389B">
        <w:rPr>
          <w:rFonts w:ascii="Berlin Sans FB" w:hAnsi="Berlin Sans FB"/>
          <w:bCs/>
          <w:sz w:val="24"/>
          <w:szCs w:val="24"/>
        </w:rPr>
        <w:t xml:space="preserve"> </w:t>
      </w:r>
      <w:r w:rsidRPr="00BF389B">
        <w:rPr>
          <w:rFonts w:ascii="Times New Roman" w:hAnsi="Times New Roman"/>
          <w:bCs/>
          <w:sz w:val="24"/>
          <w:szCs w:val="24"/>
        </w:rPr>
        <w:t>в</w:t>
      </w:r>
      <w:r w:rsidRPr="00BF389B">
        <w:rPr>
          <w:rFonts w:ascii="Berlin Sans FB" w:hAnsi="Berlin Sans FB"/>
          <w:bCs/>
          <w:sz w:val="24"/>
          <w:szCs w:val="24"/>
        </w:rPr>
        <w:t xml:space="preserve"> </w:t>
      </w:r>
      <w:r w:rsidRPr="00BF389B">
        <w:rPr>
          <w:rFonts w:ascii="Times New Roman" w:hAnsi="Times New Roman"/>
          <w:bCs/>
          <w:sz w:val="24"/>
          <w:szCs w:val="24"/>
        </w:rPr>
        <w:t>азартных</w:t>
      </w:r>
      <w:r w:rsidRPr="00BF389B">
        <w:rPr>
          <w:rFonts w:ascii="Berlin Sans FB" w:hAnsi="Berlin Sans FB"/>
          <w:bCs/>
          <w:sz w:val="24"/>
          <w:szCs w:val="24"/>
        </w:rPr>
        <w:t xml:space="preserve"> </w:t>
      </w:r>
      <w:r w:rsidRPr="00BF389B">
        <w:rPr>
          <w:rFonts w:ascii="Times New Roman" w:hAnsi="Times New Roman"/>
          <w:bCs/>
          <w:sz w:val="24"/>
          <w:szCs w:val="24"/>
        </w:rPr>
        <w:t>играх</w:t>
      </w:r>
      <w:r w:rsidRPr="00BF389B">
        <w:rPr>
          <w:rFonts w:ascii="Berlin Sans FB" w:hAnsi="Berlin Sans FB"/>
          <w:bCs/>
          <w:sz w:val="24"/>
          <w:szCs w:val="24"/>
        </w:rPr>
        <w:t>;</w:t>
      </w:r>
    </w:p>
    <w:p w:rsidR="00BF389B" w:rsidRPr="00BF389B" w:rsidRDefault="00BF389B" w:rsidP="00BF389B">
      <w:pPr>
        <w:pStyle w:val="afb"/>
        <w:numPr>
          <w:ilvl w:val="3"/>
          <w:numId w:val="49"/>
        </w:numPr>
        <w:suppressAutoHyphens/>
        <w:spacing w:line="276" w:lineRule="auto"/>
        <w:ind w:left="0" w:firstLine="680"/>
        <w:jc w:val="both"/>
        <w:rPr>
          <w:rFonts w:ascii="Berlin Sans FB" w:hAnsi="Berlin Sans FB"/>
          <w:bCs/>
          <w:sz w:val="24"/>
          <w:szCs w:val="24"/>
        </w:rPr>
      </w:pPr>
      <w:r w:rsidRPr="00BF389B">
        <w:rPr>
          <w:rFonts w:ascii="Times New Roman" w:hAnsi="Times New Roman"/>
          <w:bCs/>
          <w:sz w:val="24"/>
          <w:szCs w:val="24"/>
        </w:rPr>
        <w:t>сформированы</w:t>
      </w:r>
      <w:r w:rsidRPr="00BF389B">
        <w:rPr>
          <w:rFonts w:ascii="Berlin Sans FB" w:hAnsi="Berlin Sans FB"/>
          <w:bCs/>
          <w:sz w:val="24"/>
          <w:szCs w:val="24"/>
        </w:rPr>
        <w:t xml:space="preserve">  </w:t>
      </w:r>
      <w:r w:rsidRPr="00BF389B">
        <w:rPr>
          <w:rFonts w:ascii="Times New Roman" w:hAnsi="Times New Roman"/>
          <w:bCs/>
          <w:sz w:val="24"/>
          <w:szCs w:val="24"/>
        </w:rPr>
        <w:t>представления</w:t>
      </w:r>
      <w:r w:rsidRPr="00BF389B">
        <w:rPr>
          <w:rFonts w:ascii="Berlin Sans FB" w:hAnsi="Berlin Sans FB"/>
          <w:bCs/>
          <w:sz w:val="24"/>
          <w:szCs w:val="24"/>
        </w:rPr>
        <w:t xml:space="preserve"> </w:t>
      </w:r>
      <w:r w:rsidRPr="00BF389B">
        <w:rPr>
          <w:rFonts w:ascii="Times New Roman" w:hAnsi="Times New Roman"/>
          <w:bCs/>
          <w:sz w:val="24"/>
          <w:szCs w:val="24"/>
        </w:rPr>
        <w:t>с</w:t>
      </w:r>
      <w:r w:rsidRPr="00BF389B">
        <w:rPr>
          <w:rFonts w:ascii="Berlin Sans FB" w:hAnsi="Berlin Sans FB"/>
          <w:bCs/>
          <w:sz w:val="24"/>
          <w:szCs w:val="24"/>
        </w:rPr>
        <w:t xml:space="preserve"> </w:t>
      </w:r>
      <w:r w:rsidRPr="00BF389B">
        <w:rPr>
          <w:rFonts w:ascii="Times New Roman" w:hAnsi="Times New Roman"/>
          <w:bCs/>
          <w:sz w:val="24"/>
          <w:szCs w:val="24"/>
        </w:rPr>
        <w:t>учётом</w:t>
      </w:r>
      <w:r w:rsidRPr="00BF389B">
        <w:rPr>
          <w:rFonts w:ascii="Berlin Sans FB" w:hAnsi="Berlin Sans FB"/>
          <w:bCs/>
          <w:sz w:val="24"/>
          <w:szCs w:val="24"/>
        </w:rPr>
        <w:t xml:space="preserve"> </w:t>
      </w:r>
      <w:r w:rsidRPr="00BF389B">
        <w:rPr>
          <w:rFonts w:ascii="Times New Roman" w:hAnsi="Times New Roman"/>
          <w:bCs/>
          <w:sz w:val="24"/>
          <w:szCs w:val="24"/>
        </w:rPr>
        <w:t>принципа</w:t>
      </w:r>
      <w:r w:rsidRPr="00BF389B">
        <w:rPr>
          <w:rFonts w:ascii="Berlin Sans FB" w:hAnsi="Berlin Sans FB"/>
          <w:bCs/>
          <w:sz w:val="24"/>
          <w:szCs w:val="24"/>
        </w:rPr>
        <w:t xml:space="preserve"> </w:t>
      </w:r>
      <w:r w:rsidRPr="00BF389B">
        <w:rPr>
          <w:rFonts w:ascii="Times New Roman" w:hAnsi="Times New Roman"/>
          <w:bCs/>
          <w:sz w:val="24"/>
          <w:szCs w:val="24"/>
        </w:rPr>
        <w:t>информационной</w:t>
      </w:r>
      <w:r w:rsidRPr="00BF389B">
        <w:rPr>
          <w:rFonts w:ascii="Berlin Sans FB" w:hAnsi="Berlin Sans FB"/>
          <w:bCs/>
          <w:sz w:val="24"/>
          <w:szCs w:val="24"/>
        </w:rPr>
        <w:t xml:space="preserve"> </w:t>
      </w:r>
      <w:r w:rsidRPr="00BF389B">
        <w:rPr>
          <w:rFonts w:ascii="Times New Roman" w:hAnsi="Times New Roman"/>
          <w:bCs/>
          <w:sz w:val="24"/>
          <w:szCs w:val="24"/>
        </w:rPr>
        <w:t>безопасности</w:t>
      </w:r>
      <w:r w:rsidRPr="00BF389B">
        <w:rPr>
          <w:rFonts w:ascii="Berlin Sans FB" w:hAnsi="Berlin Sans FB"/>
          <w:bCs/>
          <w:sz w:val="24"/>
          <w:szCs w:val="24"/>
        </w:rPr>
        <w:t xml:space="preserve"> </w:t>
      </w:r>
      <w:r w:rsidRPr="00BF389B">
        <w:rPr>
          <w:rFonts w:ascii="Times New Roman" w:hAnsi="Times New Roman"/>
          <w:bCs/>
          <w:sz w:val="24"/>
          <w:szCs w:val="24"/>
        </w:rPr>
        <w:t>о</w:t>
      </w:r>
      <w:r w:rsidRPr="00BF389B">
        <w:rPr>
          <w:rFonts w:ascii="Berlin Sans FB" w:hAnsi="Berlin Sans FB"/>
          <w:bCs/>
          <w:sz w:val="24"/>
          <w:szCs w:val="24"/>
        </w:rPr>
        <w:t xml:space="preserve"> </w:t>
      </w:r>
      <w:r w:rsidRPr="00BF389B">
        <w:rPr>
          <w:rFonts w:ascii="Times New Roman" w:hAnsi="Times New Roman"/>
          <w:bCs/>
          <w:sz w:val="24"/>
          <w:szCs w:val="24"/>
        </w:rPr>
        <w:t>негативных</w:t>
      </w:r>
      <w:r w:rsidRPr="00BF389B">
        <w:rPr>
          <w:rFonts w:ascii="Berlin Sans FB" w:hAnsi="Berlin Sans FB"/>
          <w:bCs/>
          <w:sz w:val="24"/>
          <w:szCs w:val="24"/>
        </w:rPr>
        <w:t xml:space="preserve"> </w:t>
      </w:r>
      <w:r w:rsidRPr="00BF389B">
        <w:rPr>
          <w:rFonts w:ascii="Times New Roman" w:hAnsi="Times New Roman"/>
          <w:bCs/>
          <w:sz w:val="24"/>
          <w:szCs w:val="24"/>
        </w:rPr>
        <w:t>факторах</w:t>
      </w:r>
      <w:r w:rsidRPr="00BF389B">
        <w:rPr>
          <w:rFonts w:ascii="Berlin Sans FB" w:hAnsi="Berlin Sans FB"/>
          <w:bCs/>
          <w:sz w:val="24"/>
          <w:szCs w:val="24"/>
        </w:rPr>
        <w:t xml:space="preserve"> </w:t>
      </w:r>
      <w:r w:rsidRPr="00BF389B">
        <w:rPr>
          <w:rFonts w:ascii="Times New Roman" w:hAnsi="Times New Roman"/>
          <w:bCs/>
          <w:sz w:val="24"/>
          <w:szCs w:val="24"/>
        </w:rPr>
        <w:t>риска</w:t>
      </w:r>
      <w:r w:rsidRPr="00BF389B">
        <w:rPr>
          <w:rFonts w:ascii="Berlin Sans FB" w:hAnsi="Berlin Sans FB"/>
          <w:bCs/>
          <w:sz w:val="24"/>
          <w:szCs w:val="24"/>
        </w:rPr>
        <w:t xml:space="preserve"> </w:t>
      </w:r>
      <w:r w:rsidRPr="00BF389B">
        <w:rPr>
          <w:rFonts w:ascii="Times New Roman" w:hAnsi="Times New Roman"/>
          <w:bCs/>
          <w:sz w:val="24"/>
          <w:szCs w:val="24"/>
        </w:rPr>
        <w:t>здоровью</w:t>
      </w:r>
      <w:r w:rsidRPr="00BF389B">
        <w:rPr>
          <w:rFonts w:ascii="Berlin Sans FB" w:hAnsi="Berlin Sans FB"/>
          <w:bCs/>
          <w:sz w:val="24"/>
          <w:szCs w:val="24"/>
        </w:rPr>
        <w:t xml:space="preserve"> </w:t>
      </w:r>
      <w:r w:rsidRPr="00BF389B">
        <w:rPr>
          <w:rFonts w:ascii="Times New Roman" w:hAnsi="Times New Roman"/>
          <w:bCs/>
          <w:sz w:val="24"/>
          <w:szCs w:val="24"/>
        </w:rPr>
        <w:t>детей</w:t>
      </w:r>
      <w:r w:rsidRPr="00BF389B">
        <w:rPr>
          <w:rFonts w:ascii="Berlin Sans FB" w:hAnsi="Berlin Sans FB"/>
          <w:bCs/>
          <w:sz w:val="24"/>
          <w:szCs w:val="24"/>
        </w:rPr>
        <w:t xml:space="preserve"> (</w:t>
      </w:r>
      <w:r w:rsidRPr="00BF389B">
        <w:rPr>
          <w:rFonts w:ascii="Times New Roman" w:hAnsi="Times New Roman"/>
          <w:bCs/>
          <w:sz w:val="24"/>
          <w:szCs w:val="24"/>
        </w:rPr>
        <w:t>сниженная</w:t>
      </w:r>
      <w:r w:rsidRPr="00BF389B">
        <w:rPr>
          <w:rFonts w:ascii="Berlin Sans FB" w:hAnsi="Berlin Sans FB"/>
          <w:bCs/>
          <w:sz w:val="24"/>
          <w:szCs w:val="24"/>
        </w:rPr>
        <w:t xml:space="preserve"> </w:t>
      </w:r>
      <w:r w:rsidRPr="00BF389B">
        <w:rPr>
          <w:rFonts w:ascii="Times New Roman" w:hAnsi="Times New Roman"/>
          <w:bCs/>
          <w:sz w:val="24"/>
          <w:szCs w:val="24"/>
        </w:rPr>
        <w:t>двигательная</w:t>
      </w:r>
      <w:r w:rsidRPr="00BF389B">
        <w:rPr>
          <w:rFonts w:ascii="Berlin Sans FB" w:hAnsi="Berlin Sans FB"/>
          <w:bCs/>
          <w:sz w:val="24"/>
          <w:szCs w:val="24"/>
        </w:rPr>
        <w:t xml:space="preserve"> </w:t>
      </w:r>
      <w:r w:rsidRPr="00BF389B">
        <w:rPr>
          <w:rFonts w:ascii="Times New Roman" w:hAnsi="Times New Roman"/>
          <w:bCs/>
          <w:sz w:val="24"/>
          <w:szCs w:val="24"/>
        </w:rPr>
        <w:t>активность</w:t>
      </w:r>
      <w:r w:rsidRPr="00BF389B">
        <w:rPr>
          <w:rFonts w:ascii="Berlin Sans FB" w:hAnsi="Berlin Sans FB"/>
          <w:bCs/>
          <w:sz w:val="24"/>
          <w:szCs w:val="24"/>
        </w:rPr>
        <w:t xml:space="preserve">, </w:t>
      </w:r>
      <w:r w:rsidRPr="00BF389B">
        <w:rPr>
          <w:rFonts w:ascii="Times New Roman" w:hAnsi="Times New Roman"/>
          <w:bCs/>
          <w:sz w:val="24"/>
          <w:szCs w:val="24"/>
        </w:rPr>
        <w:t>курение</w:t>
      </w:r>
      <w:r w:rsidRPr="00BF389B">
        <w:rPr>
          <w:rFonts w:ascii="Berlin Sans FB" w:hAnsi="Berlin Sans FB"/>
          <w:bCs/>
          <w:sz w:val="24"/>
          <w:szCs w:val="24"/>
        </w:rPr>
        <w:t xml:space="preserve">, </w:t>
      </w:r>
      <w:r w:rsidRPr="00BF389B">
        <w:rPr>
          <w:rFonts w:ascii="Times New Roman" w:hAnsi="Times New Roman"/>
          <w:bCs/>
          <w:sz w:val="24"/>
          <w:szCs w:val="24"/>
        </w:rPr>
        <w:t>алкоголь</w:t>
      </w:r>
      <w:r w:rsidRPr="00BF389B">
        <w:rPr>
          <w:rFonts w:ascii="Berlin Sans FB" w:hAnsi="Berlin Sans FB"/>
          <w:bCs/>
          <w:sz w:val="24"/>
          <w:szCs w:val="24"/>
        </w:rPr>
        <w:t xml:space="preserve">, </w:t>
      </w:r>
      <w:r w:rsidRPr="00BF389B">
        <w:rPr>
          <w:rFonts w:ascii="Times New Roman" w:hAnsi="Times New Roman"/>
          <w:bCs/>
          <w:sz w:val="24"/>
          <w:szCs w:val="24"/>
        </w:rPr>
        <w:t>наркотики</w:t>
      </w:r>
      <w:r w:rsidRPr="00BF389B">
        <w:rPr>
          <w:rFonts w:ascii="Berlin Sans FB" w:hAnsi="Berlin Sans FB"/>
          <w:bCs/>
          <w:sz w:val="24"/>
          <w:szCs w:val="24"/>
        </w:rPr>
        <w:t xml:space="preserve"> </w:t>
      </w:r>
      <w:r w:rsidRPr="00BF389B">
        <w:rPr>
          <w:rFonts w:ascii="Times New Roman" w:hAnsi="Times New Roman"/>
          <w:bCs/>
          <w:sz w:val="24"/>
          <w:szCs w:val="24"/>
        </w:rPr>
        <w:t>и</w:t>
      </w:r>
      <w:r w:rsidRPr="00BF389B">
        <w:rPr>
          <w:rFonts w:ascii="Berlin Sans FB" w:hAnsi="Berlin Sans FB"/>
          <w:bCs/>
          <w:sz w:val="24"/>
          <w:szCs w:val="24"/>
        </w:rPr>
        <w:t xml:space="preserve"> </w:t>
      </w:r>
      <w:r w:rsidRPr="00BF389B">
        <w:rPr>
          <w:rFonts w:ascii="Times New Roman" w:hAnsi="Times New Roman"/>
          <w:bCs/>
          <w:sz w:val="24"/>
          <w:szCs w:val="24"/>
        </w:rPr>
        <w:t>другие</w:t>
      </w:r>
      <w:r w:rsidRPr="00BF389B">
        <w:rPr>
          <w:rFonts w:ascii="Berlin Sans FB" w:hAnsi="Berlin Sans FB"/>
          <w:bCs/>
          <w:sz w:val="24"/>
          <w:szCs w:val="24"/>
        </w:rPr>
        <w:t xml:space="preserve"> </w:t>
      </w:r>
      <w:r w:rsidRPr="00BF389B">
        <w:rPr>
          <w:rFonts w:ascii="Times New Roman" w:hAnsi="Times New Roman"/>
          <w:bCs/>
          <w:sz w:val="24"/>
          <w:szCs w:val="24"/>
        </w:rPr>
        <w:t>психоактивные</w:t>
      </w:r>
      <w:r w:rsidRPr="00BF389B">
        <w:rPr>
          <w:rFonts w:ascii="Berlin Sans FB" w:hAnsi="Berlin Sans FB"/>
          <w:bCs/>
          <w:sz w:val="24"/>
          <w:szCs w:val="24"/>
        </w:rPr>
        <w:t xml:space="preserve"> </w:t>
      </w:r>
      <w:r w:rsidRPr="00BF389B">
        <w:rPr>
          <w:rFonts w:ascii="Times New Roman" w:hAnsi="Times New Roman"/>
          <w:bCs/>
          <w:sz w:val="24"/>
          <w:szCs w:val="24"/>
        </w:rPr>
        <w:t>вещества</w:t>
      </w:r>
      <w:r w:rsidRPr="00BF389B">
        <w:rPr>
          <w:rFonts w:ascii="Berlin Sans FB" w:hAnsi="Berlin Sans FB"/>
          <w:bCs/>
          <w:sz w:val="24"/>
          <w:szCs w:val="24"/>
        </w:rPr>
        <w:t xml:space="preserve">,   </w:t>
      </w:r>
      <w:r w:rsidRPr="00BF389B">
        <w:rPr>
          <w:rFonts w:ascii="Times New Roman" w:hAnsi="Times New Roman"/>
          <w:bCs/>
          <w:sz w:val="24"/>
          <w:szCs w:val="24"/>
        </w:rPr>
        <w:t>инфекционные</w:t>
      </w:r>
      <w:r w:rsidRPr="00BF389B">
        <w:rPr>
          <w:rFonts w:ascii="Berlin Sans FB" w:hAnsi="Berlin Sans FB"/>
          <w:bCs/>
          <w:sz w:val="24"/>
          <w:szCs w:val="24"/>
        </w:rPr>
        <w:t xml:space="preserve"> </w:t>
      </w:r>
      <w:r w:rsidRPr="00BF389B">
        <w:rPr>
          <w:rFonts w:ascii="Times New Roman" w:hAnsi="Times New Roman"/>
          <w:bCs/>
          <w:sz w:val="24"/>
          <w:szCs w:val="24"/>
        </w:rPr>
        <w:t>заболевания</w:t>
      </w:r>
      <w:r w:rsidRPr="00BF389B">
        <w:rPr>
          <w:rFonts w:ascii="Berlin Sans FB" w:hAnsi="Berlin Sans FB"/>
          <w:bCs/>
          <w:sz w:val="24"/>
          <w:szCs w:val="24"/>
        </w:rPr>
        <w:t xml:space="preserve">, </w:t>
      </w:r>
      <w:r w:rsidRPr="00BF389B">
        <w:rPr>
          <w:rFonts w:ascii="Times New Roman" w:hAnsi="Times New Roman"/>
          <w:bCs/>
          <w:sz w:val="24"/>
          <w:szCs w:val="24"/>
        </w:rPr>
        <w:t>переутомления</w:t>
      </w:r>
      <w:r w:rsidRPr="00BF389B">
        <w:rPr>
          <w:rFonts w:ascii="Berlin Sans FB" w:hAnsi="Berlin Sans FB"/>
          <w:bCs/>
          <w:sz w:val="24"/>
          <w:szCs w:val="24"/>
        </w:rPr>
        <w:t xml:space="preserve"> </w:t>
      </w:r>
      <w:r w:rsidRPr="00BF389B">
        <w:rPr>
          <w:rFonts w:ascii="Times New Roman" w:hAnsi="Times New Roman"/>
          <w:bCs/>
          <w:sz w:val="24"/>
          <w:szCs w:val="24"/>
        </w:rPr>
        <w:t>и</w:t>
      </w:r>
      <w:r w:rsidRPr="00BF389B">
        <w:rPr>
          <w:rFonts w:ascii="Berlin Sans FB" w:hAnsi="Berlin Sans FB"/>
          <w:bCs/>
          <w:sz w:val="24"/>
          <w:szCs w:val="24"/>
        </w:rPr>
        <w:t xml:space="preserve"> </w:t>
      </w:r>
      <w:r w:rsidRPr="00BF389B">
        <w:rPr>
          <w:rFonts w:ascii="Times New Roman" w:hAnsi="Times New Roman"/>
          <w:bCs/>
          <w:sz w:val="24"/>
          <w:szCs w:val="24"/>
        </w:rPr>
        <w:t>т</w:t>
      </w:r>
      <w:r w:rsidRPr="00BF389B">
        <w:rPr>
          <w:rFonts w:ascii="Berlin Sans FB" w:hAnsi="Berlin Sans FB"/>
          <w:bCs/>
          <w:sz w:val="24"/>
          <w:szCs w:val="24"/>
        </w:rPr>
        <w:t>.</w:t>
      </w:r>
      <w:r w:rsidRPr="00BF389B">
        <w:rPr>
          <w:rFonts w:ascii="Times New Roman" w:hAnsi="Times New Roman"/>
          <w:bCs/>
          <w:sz w:val="24"/>
          <w:szCs w:val="24"/>
        </w:rPr>
        <w:t>п</w:t>
      </w:r>
      <w:r w:rsidRPr="00BF389B">
        <w:rPr>
          <w:rFonts w:ascii="Berlin Sans FB" w:hAnsi="Berlin Sans FB"/>
          <w:bCs/>
          <w:sz w:val="24"/>
          <w:szCs w:val="24"/>
        </w:rPr>
        <w:t xml:space="preserve">.), </w:t>
      </w:r>
      <w:r w:rsidRPr="00BF389B">
        <w:rPr>
          <w:rFonts w:ascii="Times New Roman" w:hAnsi="Times New Roman"/>
          <w:bCs/>
          <w:sz w:val="24"/>
          <w:szCs w:val="24"/>
        </w:rPr>
        <w:t>о</w:t>
      </w:r>
      <w:r w:rsidRPr="00BF389B">
        <w:rPr>
          <w:rFonts w:ascii="Berlin Sans FB" w:hAnsi="Berlin Sans FB"/>
          <w:bCs/>
          <w:sz w:val="24"/>
          <w:szCs w:val="24"/>
        </w:rPr>
        <w:t xml:space="preserve"> </w:t>
      </w:r>
      <w:r w:rsidRPr="00BF389B">
        <w:rPr>
          <w:rFonts w:ascii="Times New Roman" w:hAnsi="Times New Roman"/>
          <w:bCs/>
          <w:sz w:val="24"/>
          <w:szCs w:val="24"/>
        </w:rPr>
        <w:t>существовании</w:t>
      </w:r>
      <w:r w:rsidRPr="00BF389B">
        <w:rPr>
          <w:rFonts w:ascii="Berlin Sans FB" w:hAnsi="Berlin Sans FB"/>
          <w:bCs/>
          <w:sz w:val="24"/>
          <w:szCs w:val="24"/>
        </w:rPr>
        <w:t xml:space="preserve"> </w:t>
      </w:r>
      <w:r w:rsidRPr="00BF389B">
        <w:rPr>
          <w:rFonts w:ascii="Times New Roman" w:hAnsi="Times New Roman"/>
          <w:bCs/>
          <w:sz w:val="24"/>
          <w:szCs w:val="24"/>
        </w:rPr>
        <w:t>и</w:t>
      </w:r>
      <w:r w:rsidRPr="00BF389B">
        <w:rPr>
          <w:rFonts w:ascii="Berlin Sans FB" w:hAnsi="Berlin Sans FB"/>
          <w:bCs/>
          <w:sz w:val="24"/>
          <w:szCs w:val="24"/>
        </w:rPr>
        <w:t xml:space="preserve"> </w:t>
      </w:r>
      <w:r w:rsidRPr="00BF389B">
        <w:rPr>
          <w:rFonts w:ascii="Times New Roman" w:hAnsi="Times New Roman"/>
          <w:bCs/>
          <w:sz w:val="24"/>
          <w:szCs w:val="24"/>
        </w:rPr>
        <w:t>причинах</w:t>
      </w:r>
      <w:r w:rsidRPr="00BF389B">
        <w:rPr>
          <w:rFonts w:ascii="Berlin Sans FB" w:hAnsi="Berlin Sans FB"/>
          <w:bCs/>
          <w:sz w:val="24"/>
          <w:szCs w:val="24"/>
        </w:rPr>
        <w:t xml:space="preserve"> </w:t>
      </w:r>
      <w:r w:rsidRPr="00BF389B">
        <w:rPr>
          <w:rFonts w:ascii="Times New Roman" w:hAnsi="Times New Roman"/>
          <w:bCs/>
          <w:sz w:val="24"/>
          <w:szCs w:val="24"/>
        </w:rPr>
        <w:t>возникновения</w:t>
      </w:r>
      <w:r w:rsidRPr="00BF389B">
        <w:rPr>
          <w:rFonts w:ascii="Berlin Sans FB" w:hAnsi="Berlin Sans FB"/>
          <w:bCs/>
          <w:sz w:val="24"/>
          <w:szCs w:val="24"/>
        </w:rPr>
        <w:t xml:space="preserve"> </w:t>
      </w:r>
      <w:r w:rsidRPr="00BF389B">
        <w:rPr>
          <w:rFonts w:ascii="Times New Roman" w:hAnsi="Times New Roman"/>
          <w:bCs/>
          <w:sz w:val="24"/>
          <w:szCs w:val="24"/>
        </w:rPr>
        <w:t>зависимостей</w:t>
      </w:r>
      <w:r w:rsidRPr="00BF389B">
        <w:rPr>
          <w:rFonts w:ascii="Berlin Sans FB" w:hAnsi="Berlin Sans FB"/>
          <w:bCs/>
          <w:sz w:val="24"/>
          <w:szCs w:val="24"/>
        </w:rPr>
        <w:t xml:space="preserve"> </w:t>
      </w:r>
      <w:r w:rsidRPr="00BF389B">
        <w:rPr>
          <w:rFonts w:ascii="Times New Roman" w:hAnsi="Times New Roman"/>
          <w:bCs/>
          <w:sz w:val="24"/>
          <w:szCs w:val="24"/>
        </w:rPr>
        <w:t>от</w:t>
      </w:r>
      <w:r w:rsidRPr="00BF389B">
        <w:rPr>
          <w:rFonts w:ascii="Berlin Sans FB" w:hAnsi="Berlin Sans FB"/>
          <w:bCs/>
          <w:sz w:val="24"/>
          <w:szCs w:val="24"/>
        </w:rPr>
        <w:t xml:space="preserve"> </w:t>
      </w:r>
      <w:r w:rsidRPr="00BF389B">
        <w:rPr>
          <w:rFonts w:ascii="Times New Roman" w:hAnsi="Times New Roman"/>
          <w:bCs/>
          <w:sz w:val="24"/>
          <w:szCs w:val="24"/>
        </w:rPr>
        <w:t>табака</w:t>
      </w:r>
      <w:r w:rsidRPr="00BF389B">
        <w:rPr>
          <w:rFonts w:ascii="Berlin Sans FB" w:hAnsi="Berlin Sans FB"/>
          <w:bCs/>
          <w:sz w:val="24"/>
          <w:szCs w:val="24"/>
        </w:rPr>
        <w:t xml:space="preserve">, </w:t>
      </w:r>
      <w:r w:rsidRPr="00BF389B">
        <w:rPr>
          <w:rFonts w:ascii="Times New Roman" w:hAnsi="Times New Roman"/>
          <w:bCs/>
          <w:sz w:val="24"/>
          <w:szCs w:val="24"/>
        </w:rPr>
        <w:t>алкоголя</w:t>
      </w:r>
      <w:r w:rsidRPr="00BF389B">
        <w:rPr>
          <w:rFonts w:ascii="Berlin Sans FB" w:hAnsi="Berlin Sans FB"/>
          <w:bCs/>
          <w:sz w:val="24"/>
          <w:szCs w:val="24"/>
        </w:rPr>
        <w:t xml:space="preserve">, </w:t>
      </w:r>
      <w:r w:rsidRPr="00BF389B">
        <w:rPr>
          <w:rFonts w:ascii="Times New Roman" w:hAnsi="Times New Roman"/>
          <w:bCs/>
          <w:sz w:val="24"/>
          <w:szCs w:val="24"/>
        </w:rPr>
        <w:t>наркотиков</w:t>
      </w:r>
      <w:r w:rsidRPr="00BF389B">
        <w:rPr>
          <w:rFonts w:ascii="Berlin Sans FB" w:hAnsi="Berlin Sans FB"/>
          <w:bCs/>
          <w:sz w:val="24"/>
          <w:szCs w:val="24"/>
        </w:rPr>
        <w:t xml:space="preserve"> </w:t>
      </w:r>
      <w:r w:rsidRPr="00BF389B">
        <w:rPr>
          <w:rFonts w:ascii="Times New Roman" w:hAnsi="Times New Roman"/>
          <w:bCs/>
          <w:sz w:val="24"/>
          <w:szCs w:val="24"/>
        </w:rPr>
        <w:t>и</w:t>
      </w:r>
      <w:r w:rsidRPr="00BF389B">
        <w:rPr>
          <w:rFonts w:ascii="Berlin Sans FB" w:hAnsi="Berlin Sans FB"/>
          <w:bCs/>
          <w:sz w:val="24"/>
          <w:szCs w:val="24"/>
        </w:rPr>
        <w:t xml:space="preserve"> </w:t>
      </w:r>
      <w:r w:rsidRPr="00BF389B">
        <w:rPr>
          <w:rFonts w:ascii="Times New Roman" w:hAnsi="Times New Roman"/>
          <w:bCs/>
          <w:sz w:val="24"/>
          <w:szCs w:val="24"/>
        </w:rPr>
        <w:t>других</w:t>
      </w:r>
      <w:r w:rsidRPr="00BF389B">
        <w:rPr>
          <w:rFonts w:ascii="Berlin Sans FB" w:hAnsi="Berlin Sans FB"/>
          <w:bCs/>
          <w:sz w:val="24"/>
          <w:szCs w:val="24"/>
        </w:rPr>
        <w:t xml:space="preserve"> </w:t>
      </w:r>
      <w:r w:rsidRPr="00BF389B">
        <w:rPr>
          <w:rFonts w:ascii="Times New Roman" w:hAnsi="Times New Roman"/>
          <w:bCs/>
          <w:sz w:val="24"/>
          <w:szCs w:val="24"/>
        </w:rPr>
        <w:t>психоактивных</w:t>
      </w:r>
      <w:r w:rsidRPr="00BF389B">
        <w:rPr>
          <w:rFonts w:ascii="Berlin Sans FB" w:hAnsi="Berlin Sans FB"/>
          <w:bCs/>
          <w:sz w:val="24"/>
          <w:szCs w:val="24"/>
        </w:rPr>
        <w:t xml:space="preserve"> </w:t>
      </w:r>
      <w:r w:rsidRPr="00BF389B">
        <w:rPr>
          <w:rFonts w:ascii="Times New Roman" w:hAnsi="Times New Roman"/>
          <w:bCs/>
          <w:sz w:val="24"/>
          <w:szCs w:val="24"/>
        </w:rPr>
        <w:t>веществ</w:t>
      </w:r>
      <w:r w:rsidRPr="00BF389B">
        <w:rPr>
          <w:rFonts w:ascii="Berlin Sans FB" w:hAnsi="Berlin Sans FB"/>
          <w:bCs/>
          <w:sz w:val="24"/>
          <w:szCs w:val="24"/>
        </w:rPr>
        <w:t xml:space="preserve">, </w:t>
      </w:r>
      <w:r w:rsidRPr="00BF389B">
        <w:rPr>
          <w:rFonts w:ascii="Times New Roman" w:hAnsi="Times New Roman"/>
          <w:bCs/>
          <w:sz w:val="24"/>
          <w:szCs w:val="24"/>
        </w:rPr>
        <w:t>их</w:t>
      </w:r>
      <w:r w:rsidRPr="00BF389B">
        <w:rPr>
          <w:rFonts w:ascii="Berlin Sans FB" w:hAnsi="Berlin Sans FB"/>
          <w:bCs/>
          <w:sz w:val="24"/>
          <w:szCs w:val="24"/>
        </w:rPr>
        <w:t xml:space="preserve"> </w:t>
      </w:r>
      <w:r w:rsidRPr="00BF389B">
        <w:rPr>
          <w:rFonts w:ascii="Times New Roman" w:hAnsi="Times New Roman"/>
          <w:bCs/>
          <w:sz w:val="24"/>
          <w:szCs w:val="24"/>
        </w:rPr>
        <w:t>пагубном</w:t>
      </w:r>
      <w:r w:rsidRPr="00BF389B">
        <w:rPr>
          <w:rFonts w:ascii="Berlin Sans FB" w:hAnsi="Berlin Sans FB"/>
          <w:bCs/>
          <w:sz w:val="24"/>
          <w:szCs w:val="24"/>
        </w:rPr>
        <w:t xml:space="preserve"> </w:t>
      </w:r>
      <w:r w:rsidRPr="00BF389B">
        <w:rPr>
          <w:rFonts w:ascii="Times New Roman" w:hAnsi="Times New Roman"/>
          <w:bCs/>
          <w:sz w:val="24"/>
          <w:szCs w:val="24"/>
        </w:rPr>
        <w:t>влиянии</w:t>
      </w:r>
      <w:r w:rsidRPr="00BF389B">
        <w:rPr>
          <w:rFonts w:ascii="Berlin Sans FB" w:hAnsi="Berlin Sans FB"/>
          <w:bCs/>
          <w:sz w:val="24"/>
          <w:szCs w:val="24"/>
        </w:rPr>
        <w:t xml:space="preserve"> </w:t>
      </w:r>
      <w:r w:rsidRPr="00BF389B">
        <w:rPr>
          <w:rFonts w:ascii="Times New Roman" w:hAnsi="Times New Roman"/>
          <w:bCs/>
          <w:sz w:val="24"/>
          <w:szCs w:val="24"/>
        </w:rPr>
        <w:t>на</w:t>
      </w:r>
      <w:r w:rsidRPr="00BF389B">
        <w:rPr>
          <w:rFonts w:ascii="Berlin Sans FB" w:hAnsi="Berlin Sans FB"/>
          <w:bCs/>
          <w:sz w:val="24"/>
          <w:szCs w:val="24"/>
        </w:rPr>
        <w:t xml:space="preserve"> </w:t>
      </w:r>
      <w:r w:rsidRPr="00BF389B">
        <w:rPr>
          <w:rFonts w:ascii="Times New Roman" w:hAnsi="Times New Roman"/>
          <w:bCs/>
          <w:sz w:val="24"/>
          <w:szCs w:val="24"/>
        </w:rPr>
        <w:t>здоровье</w:t>
      </w:r>
      <w:r w:rsidRPr="00BF389B">
        <w:rPr>
          <w:rFonts w:ascii="Berlin Sans FB" w:hAnsi="Berlin Sans FB"/>
          <w:bCs/>
          <w:sz w:val="24"/>
          <w:szCs w:val="24"/>
        </w:rPr>
        <w:t>;</w:t>
      </w:r>
    </w:p>
    <w:p w:rsidR="00BF389B" w:rsidRPr="00BF389B" w:rsidRDefault="00BF389B" w:rsidP="00BF389B">
      <w:pPr>
        <w:pStyle w:val="afb"/>
        <w:numPr>
          <w:ilvl w:val="3"/>
          <w:numId w:val="49"/>
        </w:numPr>
        <w:suppressAutoHyphens/>
        <w:spacing w:line="276" w:lineRule="auto"/>
        <w:ind w:left="0" w:firstLine="680"/>
        <w:jc w:val="both"/>
        <w:rPr>
          <w:rFonts w:ascii="Berlin Sans FB" w:hAnsi="Berlin Sans FB"/>
          <w:bCs/>
          <w:sz w:val="24"/>
          <w:szCs w:val="24"/>
        </w:rPr>
      </w:pPr>
      <w:r w:rsidRPr="00BF389B">
        <w:rPr>
          <w:rFonts w:ascii="Times New Roman" w:hAnsi="Times New Roman"/>
          <w:bCs/>
          <w:sz w:val="24"/>
          <w:szCs w:val="24"/>
        </w:rPr>
        <w:t>сформированы</w:t>
      </w:r>
      <w:r w:rsidRPr="00BF389B">
        <w:rPr>
          <w:rFonts w:ascii="Berlin Sans FB" w:hAnsi="Berlin Sans FB"/>
          <w:bCs/>
          <w:sz w:val="24"/>
          <w:szCs w:val="24"/>
        </w:rPr>
        <w:t xml:space="preserve"> </w:t>
      </w:r>
      <w:r w:rsidRPr="00BF389B">
        <w:rPr>
          <w:rFonts w:ascii="Times New Roman" w:hAnsi="Times New Roman"/>
          <w:bCs/>
          <w:sz w:val="24"/>
          <w:szCs w:val="24"/>
        </w:rPr>
        <w:t>представления</w:t>
      </w:r>
      <w:r w:rsidRPr="00BF389B">
        <w:rPr>
          <w:rFonts w:ascii="Berlin Sans FB" w:hAnsi="Berlin Sans FB"/>
          <w:bCs/>
          <w:sz w:val="24"/>
          <w:szCs w:val="24"/>
        </w:rPr>
        <w:t xml:space="preserve"> </w:t>
      </w:r>
      <w:r w:rsidRPr="00BF389B">
        <w:rPr>
          <w:rFonts w:ascii="Times New Roman" w:hAnsi="Times New Roman"/>
          <w:bCs/>
          <w:sz w:val="24"/>
          <w:szCs w:val="24"/>
        </w:rPr>
        <w:t>об</w:t>
      </w:r>
      <w:r w:rsidRPr="00BF389B">
        <w:rPr>
          <w:rFonts w:ascii="Berlin Sans FB" w:hAnsi="Berlin Sans FB"/>
          <w:bCs/>
          <w:sz w:val="24"/>
          <w:szCs w:val="24"/>
        </w:rPr>
        <w:t xml:space="preserve"> </w:t>
      </w:r>
      <w:r w:rsidRPr="00BF389B">
        <w:rPr>
          <w:rFonts w:ascii="Times New Roman" w:hAnsi="Times New Roman"/>
          <w:bCs/>
          <w:sz w:val="24"/>
          <w:szCs w:val="24"/>
        </w:rPr>
        <w:t>основных</w:t>
      </w:r>
      <w:r w:rsidRPr="00BF389B">
        <w:rPr>
          <w:rFonts w:ascii="Berlin Sans FB" w:hAnsi="Berlin Sans FB"/>
          <w:bCs/>
          <w:sz w:val="24"/>
          <w:szCs w:val="24"/>
        </w:rPr>
        <w:t xml:space="preserve"> </w:t>
      </w:r>
      <w:r w:rsidRPr="00BF389B">
        <w:rPr>
          <w:rFonts w:ascii="Times New Roman" w:hAnsi="Times New Roman"/>
          <w:bCs/>
          <w:sz w:val="24"/>
          <w:szCs w:val="24"/>
        </w:rPr>
        <w:t>компонентах</w:t>
      </w:r>
      <w:r w:rsidRPr="00BF389B">
        <w:rPr>
          <w:rFonts w:ascii="Berlin Sans FB" w:hAnsi="Berlin Sans FB"/>
          <w:bCs/>
          <w:sz w:val="24"/>
          <w:szCs w:val="24"/>
        </w:rPr>
        <w:t xml:space="preserve"> </w:t>
      </w:r>
      <w:r w:rsidRPr="00BF389B">
        <w:rPr>
          <w:rFonts w:ascii="Times New Roman" w:hAnsi="Times New Roman"/>
          <w:bCs/>
          <w:sz w:val="24"/>
          <w:szCs w:val="24"/>
        </w:rPr>
        <w:t>культуры</w:t>
      </w:r>
      <w:r w:rsidRPr="00BF389B">
        <w:rPr>
          <w:rFonts w:ascii="Berlin Sans FB" w:hAnsi="Berlin Sans FB"/>
          <w:bCs/>
          <w:sz w:val="24"/>
          <w:szCs w:val="24"/>
        </w:rPr>
        <w:t xml:space="preserve"> </w:t>
      </w:r>
      <w:r w:rsidRPr="00BF389B">
        <w:rPr>
          <w:rFonts w:ascii="Times New Roman" w:hAnsi="Times New Roman"/>
          <w:bCs/>
          <w:sz w:val="24"/>
          <w:szCs w:val="24"/>
        </w:rPr>
        <w:t>здоровья</w:t>
      </w:r>
      <w:r w:rsidRPr="00BF389B">
        <w:rPr>
          <w:rFonts w:ascii="Berlin Sans FB" w:hAnsi="Berlin Sans FB"/>
          <w:bCs/>
          <w:sz w:val="24"/>
          <w:szCs w:val="24"/>
        </w:rPr>
        <w:t xml:space="preserve"> </w:t>
      </w:r>
      <w:r w:rsidRPr="00BF389B">
        <w:rPr>
          <w:rFonts w:ascii="Times New Roman" w:hAnsi="Times New Roman"/>
          <w:bCs/>
          <w:sz w:val="24"/>
          <w:szCs w:val="24"/>
        </w:rPr>
        <w:t>и</w:t>
      </w:r>
      <w:r w:rsidRPr="00BF389B">
        <w:rPr>
          <w:rFonts w:ascii="Berlin Sans FB" w:hAnsi="Berlin Sans FB"/>
          <w:bCs/>
          <w:sz w:val="24"/>
          <w:szCs w:val="24"/>
        </w:rPr>
        <w:t xml:space="preserve"> </w:t>
      </w:r>
      <w:r w:rsidRPr="00BF389B">
        <w:rPr>
          <w:rFonts w:ascii="Times New Roman" w:hAnsi="Times New Roman"/>
          <w:bCs/>
          <w:sz w:val="24"/>
          <w:szCs w:val="24"/>
        </w:rPr>
        <w:t>здорового</w:t>
      </w:r>
      <w:r w:rsidRPr="00BF389B">
        <w:rPr>
          <w:rFonts w:ascii="Berlin Sans FB" w:hAnsi="Berlin Sans FB"/>
          <w:bCs/>
          <w:sz w:val="24"/>
          <w:szCs w:val="24"/>
        </w:rPr>
        <w:t xml:space="preserve"> </w:t>
      </w:r>
      <w:r w:rsidRPr="00BF389B">
        <w:rPr>
          <w:rFonts w:ascii="Times New Roman" w:hAnsi="Times New Roman"/>
          <w:bCs/>
          <w:sz w:val="24"/>
          <w:szCs w:val="24"/>
        </w:rPr>
        <w:t>образа</w:t>
      </w:r>
      <w:r w:rsidRPr="00BF389B">
        <w:rPr>
          <w:rFonts w:ascii="Berlin Sans FB" w:hAnsi="Berlin Sans FB"/>
          <w:bCs/>
          <w:sz w:val="24"/>
          <w:szCs w:val="24"/>
        </w:rPr>
        <w:t xml:space="preserve"> </w:t>
      </w:r>
      <w:r w:rsidRPr="00BF389B">
        <w:rPr>
          <w:rFonts w:ascii="Times New Roman" w:hAnsi="Times New Roman"/>
          <w:bCs/>
          <w:sz w:val="24"/>
          <w:szCs w:val="24"/>
        </w:rPr>
        <w:t>жизни</w:t>
      </w:r>
      <w:r w:rsidRPr="00BF389B">
        <w:rPr>
          <w:rFonts w:ascii="Berlin Sans FB" w:hAnsi="Berlin Sans FB"/>
          <w:bCs/>
          <w:sz w:val="24"/>
          <w:szCs w:val="24"/>
        </w:rPr>
        <w:t>;</w:t>
      </w:r>
    </w:p>
    <w:p w:rsidR="00BF389B" w:rsidRPr="00BF389B" w:rsidRDefault="00BF389B" w:rsidP="00BF389B">
      <w:pPr>
        <w:pStyle w:val="afb"/>
        <w:numPr>
          <w:ilvl w:val="0"/>
          <w:numId w:val="48"/>
        </w:numPr>
        <w:suppressAutoHyphens/>
        <w:spacing w:line="276" w:lineRule="auto"/>
        <w:ind w:left="0" w:firstLine="680"/>
        <w:jc w:val="both"/>
        <w:rPr>
          <w:rFonts w:ascii="Berlin Sans FB" w:hAnsi="Berlin Sans FB"/>
          <w:sz w:val="24"/>
          <w:szCs w:val="24"/>
        </w:rPr>
      </w:pPr>
      <w:r w:rsidRPr="00BF389B">
        <w:rPr>
          <w:rFonts w:ascii="Berlin Sans FB" w:hAnsi="Berlin Sans FB"/>
          <w:bCs/>
          <w:sz w:val="24"/>
          <w:szCs w:val="24"/>
        </w:rPr>
        <w:t xml:space="preserve"> </w:t>
      </w:r>
      <w:r w:rsidRPr="00BF389B">
        <w:rPr>
          <w:rFonts w:ascii="Times New Roman" w:hAnsi="Times New Roman"/>
          <w:bCs/>
          <w:sz w:val="24"/>
          <w:szCs w:val="24"/>
        </w:rPr>
        <w:t>Сформированы</w:t>
      </w:r>
      <w:r w:rsidRPr="00BF389B">
        <w:rPr>
          <w:rFonts w:ascii="Berlin Sans FB" w:hAnsi="Berlin Sans FB"/>
          <w:bCs/>
          <w:sz w:val="24"/>
          <w:szCs w:val="24"/>
        </w:rPr>
        <w:t xml:space="preserve">  </w:t>
      </w:r>
      <w:r w:rsidRPr="00BF389B">
        <w:rPr>
          <w:rFonts w:ascii="Times New Roman" w:hAnsi="Times New Roman"/>
          <w:bCs/>
          <w:sz w:val="24"/>
          <w:szCs w:val="24"/>
        </w:rPr>
        <w:t>умения</w:t>
      </w:r>
      <w:r w:rsidRPr="00BF389B">
        <w:rPr>
          <w:rFonts w:ascii="Berlin Sans FB" w:hAnsi="Berlin Sans FB"/>
          <w:bCs/>
          <w:sz w:val="24"/>
          <w:szCs w:val="24"/>
        </w:rPr>
        <w:t xml:space="preserve"> </w:t>
      </w:r>
      <w:r w:rsidRPr="00BF389B">
        <w:rPr>
          <w:rFonts w:ascii="Times New Roman" w:hAnsi="Times New Roman"/>
          <w:bCs/>
          <w:sz w:val="24"/>
          <w:szCs w:val="24"/>
        </w:rPr>
        <w:t>и</w:t>
      </w:r>
      <w:r w:rsidRPr="00BF389B">
        <w:rPr>
          <w:rFonts w:ascii="Berlin Sans FB" w:hAnsi="Berlin Sans FB"/>
          <w:bCs/>
          <w:sz w:val="24"/>
          <w:szCs w:val="24"/>
        </w:rPr>
        <w:t xml:space="preserve"> </w:t>
      </w:r>
      <w:r w:rsidRPr="00BF389B">
        <w:rPr>
          <w:rFonts w:ascii="Times New Roman" w:hAnsi="Times New Roman"/>
          <w:bCs/>
          <w:sz w:val="24"/>
          <w:szCs w:val="24"/>
        </w:rPr>
        <w:t>навыки</w:t>
      </w:r>
      <w:r w:rsidRPr="00BF389B">
        <w:rPr>
          <w:rFonts w:ascii="Berlin Sans FB" w:hAnsi="Berlin Sans FB"/>
          <w:sz w:val="24"/>
          <w:szCs w:val="24"/>
        </w:rPr>
        <w:t xml:space="preserve"> </w:t>
      </w:r>
      <w:r w:rsidRPr="00BF389B">
        <w:rPr>
          <w:rFonts w:ascii="Times New Roman" w:hAnsi="Times New Roman"/>
          <w:sz w:val="24"/>
          <w:szCs w:val="24"/>
        </w:rPr>
        <w:t>обучающихся</w:t>
      </w:r>
      <w:r w:rsidRPr="00BF389B">
        <w:rPr>
          <w:rFonts w:ascii="Berlin Sans FB" w:hAnsi="Berlin Sans FB"/>
          <w:sz w:val="24"/>
          <w:szCs w:val="24"/>
        </w:rPr>
        <w:t xml:space="preserve"> </w:t>
      </w:r>
      <w:r w:rsidRPr="00BF389B">
        <w:rPr>
          <w:rFonts w:ascii="Times New Roman" w:hAnsi="Times New Roman"/>
          <w:sz w:val="24"/>
          <w:szCs w:val="24"/>
        </w:rPr>
        <w:t>делать</w:t>
      </w:r>
      <w:r w:rsidRPr="00BF389B">
        <w:rPr>
          <w:rFonts w:ascii="Berlin Sans FB" w:hAnsi="Berlin Sans FB"/>
          <w:sz w:val="24"/>
          <w:szCs w:val="24"/>
        </w:rPr>
        <w:t xml:space="preserve"> </w:t>
      </w:r>
      <w:r w:rsidRPr="00BF389B">
        <w:rPr>
          <w:rFonts w:ascii="Times New Roman" w:hAnsi="Times New Roman"/>
          <w:sz w:val="24"/>
          <w:szCs w:val="24"/>
        </w:rPr>
        <w:t>осознанный</w:t>
      </w:r>
      <w:r w:rsidRPr="00BF389B">
        <w:rPr>
          <w:rFonts w:ascii="Berlin Sans FB" w:hAnsi="Berlin Sans FB"/>
          <w:sz w:val="24"/>
          <w:szCs w:val="24"/>
        </w:rPr>
        <w:t xml:space="preserve"> </w:t>
      </w:r>
      <w:r w:rsidRPr="00BF389B">
        <w:rPr>
          <w:rFonts w:ascii="Times New Roman" w:hAnsi="Times New Roman"/>
          <w:sz w:val="24"/>
          <w:szCs w:val="24"/>
        </w:rPr>
        <w:t>выбор</w:t>
      </w:r>
      <w:r w:rsidRPr="00BF389B">
        <w:rPr>
          <w:rFonts w:ascii="Berlin Sans FB" w:hAnsi="Berlin Sans FB"/>
          <w:sz w:val="24"/>
          <w:szCs w:val="24"/>
        </w:rPr>
        <w:t xml:space="preserve"> </w:t>
      </w:r>
      <w:r w:rsidRPr="00BF389B">
        <w:rPr>
          <w:rFonts w:ascii="Times New Roman" w:hAnsi="Times New Roman"/>
          <w:sz w:val="24"/>
          <w:szCs w:val="24"/>
        </w:rPr>
        <w:t>поступков</w:t>
      </w:r>
      <w:r w:rsidRPr="00BF389B">
        <w:rPr>
          <w:rFonts w:ascii="Berlin Sans FB" w:hAnsi="Berlin Sans FB"/>
          <w:sz w:val="24"/>
          <w:szCs w:val="24"/>
        </w:rPr>
        <w:t xml:space="preserve">, </w:t>
      </w:r>
      <w:r w:rsidRPr="00BF389B">
        <w:rPr>
          <w:rFonts w:ascii="Times New Roman" w:hAnsi="Times New Roman"/>
          <w:sz w:val="24"/>
          <w:szCs w:val="24"/>
        </w:rPr>
        <w:t>поведения</w:t>
      </w:r>
      <w:r w:rsidRPr="00BF389B">
        <w:rPr>
          <w:rFonts w:ascii="Berlin Sans FB" w:hAnsi="Berlin Sans FB"/>
          <w:sz w:val="24"/>
          <w:szCs w:val="24"/>
        </w:rPr>
        <w:t xml:space="preserve">, </w:t>
      </w:r>
      <w:r w:rsidRPr="00BF389B">
        <w:rPr>
          <w:rFonts w:ascii="Times New Roman" w:hAnsi="Times New Roman"/>
          <w:sz w:val="24"/>
          <w:szCs w:val="24"/>
        </w:rPr>
        <w:t>позволяющих</w:t>
      </w:r>
      <w:r w:rsidRPr="00BF389B">
        <w:rPr>
          <w:rFonts w:ascii="Berlin Sans FB" w:hAnsi="Berlin Sans FB"/>
          <w:sz w:val="24"/>
          <w:szCs w:val="24"/>
        </w:rPr>
        <w:t xml:space="preserve"> </w:t>
      </w:r>
      <w:r w:rsidRPr="00BF389B">
        <w:rPr>
          <w:rFonts w:ascii="Times New Roman" w:hAnsi="Times New Roman"/>
          <w:sz w:val="24"/>
          <w:szCs w:val="24"/>
        </w:rPr>
        <w:t>сохранять</w:t>
      </w:r>
      <w:r w:rsidRPr="00BF389B">
        <w:rPr>
          <w:rFonts w:ascii="Berlin Sans FB" w:hAnsi="Berlin Sans FB"/>
          <w:sz w:val="24"/>
          <w:szCs w:val="24"/>
        </w:rPr>
        <w:t xml:space="preserve"> </w:t>
      </w:r>
      <w:r w:rsidRPr="00BF389B">
        <w:rPr>
          <w:rFonts w:ascii="Times New Roman" w:hAnsi="Times New Roman"/>
          <w:sz w:val="24"/>
          <w:szCs w:val="24"/>
        </w:rPr>
        <w:t>и</w:t>
      </w:r>
      <w:r w:rsidRPr="00BF389B">
        <w:rPr>
          <w:rFonts w:ascii="Berlin Sans FB" w:hAnsi="Berlin Sans FB"/>
          <w:sz w:val="24"/>
          <w:szCs w:val="24"/>
        </w:rPr>
        <w:t xml:space="preserve"> </w:t>
      </w:r>
      <w:r w:rsidRPr="00BF389B">
        <w:rPr>
          <w:rFonts w:ascii="Times New Roman" w:hAnsi="Times New Roman"/>
          <w:sz w:val="24"/>
          <w:szCs w:val="24"/>
        </w:rPr>
        <w:t>укреплять</w:t>
      </w:r>
      <w:r w:rsidRPr="00BF389B">
        <w:rPr>
          <w:rFonts w:ascii="Berlin Sans FB" w:hAnsi="Berlin Sans FB"/>
          <w:sz w:val="24"/>
          <w:szCs w:val="24"/>
        </w:rPr>
        <w:t xml:space="preserve"> </w:t>
      </w:r>
      <w:r w:rsidRPr="00BF389B">
        <w:rPr>
          <w:rFonts w:ascii="Times New Roman" w:hAnsi="Times New Roman"/>
          <w:sz w:val="24"/>
          <w:szCs w:val="24"/>
        </w:rPr>
        <w:t>здоровье</w:t>
      </w:r>
      <w:r w:rsidRPr="00BF389B">
        <w:rPr>
          <w:rFonts w:ascii="Berlin Sans FB" w:hAnsi="Berlin Sans FB"/>
          <w:sz w:val="24"/>
          <w:szCs w:val="24"/>
        </w:rPr>
        <w:t>;</w:t>
      </w:r>
    </w:p>
    <w:p w:rsidR="00BF389B" w:rsidRPr="00BF389B" w:rsidRDefault="00BF389B" w:rsidP="00BF389B">
      <w:pPr>
        <w:pStyle w:val="afb"/>
        <w:numPr>
          <w:ilvl w:val="0"/>
          <w:numId w:val="49"/>
        </w:numPr>
        <w:suppressAutoHyphens/>
        <w:spacing w:line="276" w:lineRule="auto"/>
        <w:ind w:left="0" w:firstLine="680"/>
        <w:jc w:val="both"/>
        <w:rPr>
          <w:rFonts w:ascii="Berlin Sans FB" w:hAnsi="Berlin Sans FB"/>
          <w:bCs/>
          <w:sz w:val="24"/>
          <w:szCs w:val="24"/>
        </w:rPr>
      </w:pPr>
      <w:r w:rsidRPr="00BF389B">
        <w:rPr>
          <w:rFonts w:ascii="Times New Roman" w:hAnsi="Times New Roman"/>
          <w:bCs/>
          <w:sz w:val="24"/>
          <w:szCs w:val="24"/>
        </w:rPr>
        <w:t>сформирована</w:t>
      </w:r>
      <w:r w:rsidRPr="00BF389B">
        <w:rPr>
          <w:rFonts w:ascii="Berlin Sans FB" w:hAnsi="Berlin Sans FB"/>
          <w:bCs/>
          <w:sz w:val="24"/>
          <w:szCs w:val="24"/>
        </w:rPr>
        <w:t xml:space="preserve">  </w:t>
      </w:r>
      <w:r w:rsidRPr="00BF389B">
        <w:rPr>
          <w:rFonts w:ascii="Times New Roman" w:hAnsi="Times New Roman"/>
          <w:bCs/>
          <w:sz w:val="24"/>
          <w:szCs w:val="24"/>
        </w:rPr>
        <w:t>потребность</w:t>
      </w:r>
      <w:r w:rsidRPr="00BF389B">
        <w:rPr>
          <w:rFonts w:ascii="Berlin Sans FB" w:hAnsi="Berlin Sans FB"/>
          <w:bCs/>
          <w:sz w:val="24"/>
          <w:szCs w:val="24"/>
        </w:rPr>
        <w:t xml:space="preserve"> </w:t>
      </w:r>
      <w:r w:rsidRPr="00BF389B">
        <w:rPr>
          <w:rFonts w:ascii="Times New Roman" w:hAnsi="Times New Roman"/>
          <w:bCs/>
          <w:sz w:val="24"/>
          <w:szCs w:val="24"/>
        </w:rPr>
        <w:t>ребенка</w:t>
      </w:r>
      <w:r w:rsidRPr="00BF389B">
        <w:rPr>
          <w:rFonts w:ascii="Berlin Sans FB" w:hAnsi="Berlin Sans FB"/>
          <w:bCs/>
          <w:sz w:val="24"/>
          <w:szCs w:val="24"/>
        </w:rPr>
        <w:t xml:space="preserve"> </w:t>
      </w:r>
      <w:r w:rsidRPr="00BF389B">
        <w:rPr>
          <w:rFonts w:ascii="Times New Roman" w:hAnsi="Times New Roman"/>
          <w:bCs/>
          <w:sz w:val="24"/>
          <w:szCs w:val="24"/>
        </w:rPr>
        <w:t>безбоязненно</w:t>
      </w:r>
      <w:r w:rsidRPr="00BF389B">
        <w:rPr>
          <w:rFonts w:ascii="Berlin Sans FB" w:hAnsi="Berlin Sans FB"/>
          <w:bCs/>
          <w:sz w:val="24"/>
          <w:szCs w:val="24"/>
        </w:rPr>
        <w:t xml:space="preserve"> </w:t>
      </w:r>
      <w:r w:rsidRPr="00BF389B">
        <w:rPr>
          <w:rFonts w:ascii="Times New Roman" w:hAnsi="Times New Roman"/>
          <w:bCs/>
          <w:sz w:val="24"/>
          <w:szCs w:val="24"/>
        </w:rPr>
        <w:t>обращаться</w:t>
      </w:r>
      <w:r w:rsidRPr="00BF389B">
        <w:rPr>
          <w:rFonts w:ascii="Berlin Sans FB" w:hAnsi="Berlin Sans FB"/>
          <w:bCs/>
          <w:sz w:val="24"/>
          <w:szCs w:val="24"/>
        </w:rPr>
        <w:t xml:space="preserve"> </w:t>
      </w:r>
      <w:r w:rsidRPr="00BF389B">
        <w:rPr>
          <w:rFonts w:ascii="Times New Roman" w:hAnsi="Times New Roman"/>
          <w:bCs/>
          <w:sz w:val="24"/>
          <w:szCs w:val="24"/>
        </w:rPr>
        <w:t>к</w:t>
      </w:r>
      <w:r w:rsidRPr="00BF389B">
        <w:rPr>
          <w:rFonts w:ascii="Berlin Sans FB" w:hAnsi="Berlin Sans FB"/>
          <w:bCs/>
          <w:sz w:val="24"/>
          <w:szCs w:val="24"/>
        </w:rPr>
        <w:t xml:space="preserve"> </w:t>
      </w:r>
      <w:r w:rsidRPr="00BF389B">
        <w:rPr>
          <w:rFonts w:ascii="Times New Roman" w:hAnsi="Times New Roman"/>
          <w:bCs/>
          <w:sz w:val="24"/>
          <w:szCs w:val="24"/>
        </w:rPr>
        <w:t>врачу</w:t>
      </w:r>
      <w:r w:rsidRPr="00BF389B">
        <w:rPr>
          <w:rFonts w:ascii="Berlin Sans FB" w:hAnsi="Berlin Sans FB"/>
          <w:bCs/>
          <w:sz w:val="24"/>
          <w:szCs w:val="24"/>
        </w:rPr>
        <w:t xml:space="preserve"> </w:t>
      </w:r>
      <w:r w:rsidRPr="00BF389B">
        <w:rPr>
          <w:rFonts w:ascii="Times New Roman" w:hAnsi="Times New Roman"/>
          <w:bCs/>
          <w:sz w:val="24"/>
          <w:szCs w:val="24"/>
        </w:rPr>
        <w:t>по</w:t>
      </w:r>
      <w:r w:rsidRPr="00BF389B">
        <w:rPr>
          <w:rFonts w:ascii="Berlin Sans FB" w:hAnsi="Berlin Sans FB"/>
          <w:bCs/>
          <w:sz w:val="24"/>
          <w:szCs w:val="24"/>
        </w:rPr>
        <w:t xml:space="preserve"> </w:t>
      </w:r>
      <w:r w:rsidRPr="00BF389B">
        <w:rPr>
          <w:rFonts w:ascii="Times New Roman" w:hAnsi="Times New Roman"/>
          <w:bCs/>
          <w:sz w:val="24"/>
          <w:szCs w:val="24"/>
        </w:rPr>
        <w:t>любым</w:t>
      </w:r>
      <w:r w:rsidRPr="00BF389B">
        <w:rPr>
          <w:rFonts w:ascii="Berlin Sans FB" w:hAnsi="Berlin Sans FB"/>
          <w:bCs/>
          <w:sz w:val="24"/>
          <w:szCs w:val="24"/>
        </w:rPr>
        <w:t xml:space="preserve"> </w:t>
      </w:r>
      <w:r w:rsidRPr="00BF389B">
        <w:rPr>
          <w:rFonts w:ascii="Times New Roman" w:hAnsi="Times New Roman"/>
          <w:bCs/>
          <w:sz w:val="24"/>
          <w:szCs w:val="24"/>
        </w:rPr>
        <w:t>вопросам</w:t>
      </w:r>
      <w:r w:rsidRPr="00BF389B">
        <w:rPr>
          <w:rFonts w:ascii="Berlin Sans FB" w:hAnsi="Berlin Sans FB"/>
          <w:bCs/>
          <w:sz w:val="24"/>
          <w:szCs w:val="24"/>
        </w:rPr>
        <w:t xml:space="preserve"> </w:t>
      </w:r>
      <w:r w:rsidRPr="00BF389B">
        <w:rPr>
          <w:rFonts w:ascii="Times New Roman" w:hAnsi="Times New Roman"/>
          <w:bCs/>
          <w:sz w:val="24"/>
          <w:szCs w:val="24"/>
        </w:rPr>
        <w:t>состояния</w:t>
      </w:r>
      <w:r w:rsidRPr="00BF389B">
        <w:rPr>
          <w:rFonts w:ascii="Berlin Sans FB" w:hAnsi="Berlin Sans FB"/>
          <w:bCs/>
          <w:sz w:val="24"/>
          <w:szCs w:val="24"/>
        </w:rPr>
        <w:t xml:space="preserve"> </w:t>
      </w:r>
      <w:r w:rsidRPr="00BF389B">
        <w:rPr>
          <w:rFonts w:ascii="Times New Roman" w:hAnsi="Times New Roman"/>
          <w:bCs/>
          <w:sz w:val="24"/>
          <w:szCs w:val="24"/>
        </w:rPr>
        <w:t>здоровья</w:t>
      </w:r>
      <w:r w:rsidRPr="00BF389B">
        <w:rPr>
          <w:rFonts w:ascii="Berlin Sans FB" w:hAnsi="Berlin Sans FB"/>
          <w:bCs/>
          <w:sz w:val="24"/>
          <w:szCs w:val="24"/>
        </w:rPr>
        <w:t xml:space="preserve">, </w:t>
      </w:r>
      <w:r w:rsidRPr="00BF389B">
        <w:rPr>
          <w:rFonts w:ascii="Times New Roman" w:hAnsi="Times New Roman"/>
          <w:bCs/>
          <w:sz w:val="24"/>
          <w:szCs w:val="24"/>
        </w:rPr>
        <w:t>в</w:t>
      </w:r>
      <w:r w:rsidRPr="00BF389B">
        <w:rPr>
          <w:rFonts w:ascii="Berlin Sans FB" w:hAnsi="Berlin Sans FB"/>
          <w:bCs/>
          <w:sz w:val="24"/>
          <w:szCs w:val="24"/>
        </w:rPr>
        <w:t xml:space="preserve"> </w:t>
      </w:r>
      <w:r w:rsidRPr="00BF389B">
        <w:rPr>
          <w:rFonts w:ascii="Times New Roman" w:hAnsi="Times New Roman"/>
          <w:bCs/>
          <w:sz w:val="24"/>
          <w:szCs w:val="24"/>
        </w:rPr>
        <w:t>том</w:t>
      </w:r>
      <w:r w:rsidRPr="00BF389B">
        <w:rPr>
          <w:rFonts w:ascii="Berlin Sans FB" w:hAnsi="Berlin Sans FB"/>
          <w:bCs/>
          <w:sz w:val="24"/>
          <w:szCs w:val="24"/>
        </w:rPr>
        <w:t xml:space="preserve"> </w:t>
      </w:r>
      <w:r w:rsidRPr="00BF389B">
        <w:rPr>
          <w:rFonts w:ascii="Times New Roman" w:hAnsi="Times New Roman"/>
          <w:bCs/>
          <w:sz w:val="24"/>
          <w:szCs w:val="24"/>
        </w:rPr>
        <w:t>числе</w:t>
      </w:r>
      <w:r w:rsidRPr="00BF389B">
        <w:rPr>
          <w:rFonts w:ascii="Berlin Sans FB" w:hAnsi="Berlin Sans FB"/>
          <w:bCs/>
          <w:sz w:val="24"/>
          <w:szCs w:val="24"/>
        </w:rPr>
        <w:t xml:space="preserve"> </w:t>
      </w:r>
      <w:r w:rsidRPr="00BF389B">
        <w:rPr>
          <w:rFonts w:ascii="Times New Roman" w:hAnsi="Times New Roman"/>
          <w:bCs/>
          <w:sz w:val="24"/>
          <w:szCs w:val="24"/>
        </w:rPr>
        <w:t>связанным</w:t>
      </w:r>
      <w:r w:rsidRPr="00BF389B">
        <w:rPr>
          <w:rFonts w:ascii="Berlin Sans FB" w:hAnsi="Berlin Sans FB"/>
          <w:bCs/>
          <w:sz w:val="24"/>
          <w:szCs w:val="24"/>
        </w:rPr>
        <w:t xml:space="preserve"> </w:t>
      </w:r>
      <w:r w:rsidRPr="00BF389B">
        <w:rPr>
          <w:rFonts w:ascii="Times New Roman" w:hAnsi="Times New Roman"/>
          <w:bCs/>
          <w:sz w:val="24"/>
          <w:szCs w:val="24"/>
        </w:rPr>
        <w:t>с</w:t>
      </w:r>
      <w:r w:rsidRPr="00BF389B">
        <w:rPr>
          <w:rFonts w:ascii="Berlin Sans FB" w:hAnsi="Berlin Sans FB"/>
          <w:bCs/>
          <w:sz w:val="24"/>
          <w:szCs w:val="24"/>
        </w:rPr>
        <w:t xml:space="preserve"> </w:t>
      </w:r>
      <w:r w:rsidRPr="00BF389B">
        <w:rPr>
          <w:rFonts w:ascii="Times New Roman" w:hAnsi="Times New Roman"/>
          <w:bCs/>
          <w:sz w:val="24"/>
          <w:szCs w:val="24"/>
        </w:rPr>
        <w:t>особенностями</w:t>
      </w:r>
      <w:r w:rsidRPr="00BF389B">
        <w:rPr>
          <w:rFonts w:ascii="Berlin Sans FB" w:hAnsi="Berlin Sans FB"/>
          <w:bCs/>
          <w:sz w:val="24"/>
          <w:szCs w:val="24"/>
        </w:rPr>
        <w:t xml:space="preserve"> </w:t>
      </w:r>
      <w:r w:rsidRPr="00BF389B">
        <w:rPr>
          <w:rFonts w:ascii="Times New Roman" w:hAnsi="Times New Roman"/>
          <w:bCs/>
          <w:sz w:val="24"/>
          <w:szCs w:val="24"/>
        </w:rPr>
        <w:t>роста</w:t>
      </w:r>
      <w:r w:rsidRPr="00BF389B">
        <w:rPr>
          <w:rFonts w:ascii="Berlin Sans FB" w:hAnsi="Berlin Sans FB"/>
          <w:bCs/>
          <w:sz w:val="24"/>
          <w:szCs w:val="24"/>
        </w:rPr>
        <w:t xml:space="preserve"> </w:t>
      </w:r>
      <w:r w:rsidRPr="00BF389B">
        <w:rPr>
          <w:rFonts w:ascii="Times New Roman" w:hAnsi="Times New Roman"/>
          <w:bCs/>
          <w:sz w:val="24"/>
          <w:szCs w:val="24"/>
        </w:rPr>
        <w:t>и</w:t>
      </w:r>
      <w:r w:rsidRPr="00BF389B">
        <w:rPr>
          <w:rFonts w:ascii="Berlin Sans FB" w:hAnsi="Berlin Sans FB"/>
          <w:bCs/>
          <w:sz w:val="24"/>
          <w:szCs w:val="24"/>
        </w:rPr>
        <w:t xml:space="preserve"> </w:t>
      </w:r>
      <w:r w:rsidRPr="00BF389B">
        <w:rPr>
          <w:rFonts w:ascii="Times New Roman" w:hAnsi="Times New Roman"/>
          <w:bCs/>
          <w:sz w:val="24"/>
          <w:szCs w:val="24"/>
        </w:rPr>
        <w:t>развития</w:t>
      </w:r>
      <w:r w:rsidRPr="00BF389B">
        <w:rPr>
          <w:rFonts w:ascii="Berlin Sans FB" w:hAnsi="Berlin Sans FB"/>
          <w:bCs/>
          <w:sz w:val="24"/>
          <w:szCs w:val="24"/>
        </w:rPr>
        <w:t>;</w:t>
      </w:r>
    </w:p>
    <w:p w:rsidR="00BF389B" w:rsidRPr="00BF389B" w:rsidRDefault="00BF389B" w:rsidP="00BF389B">
      <w:pPr>
        <w:pStyle w:val="afb"/>
        <w:numPr>
          <w:ilvl w:val="0"/>
          <w:numId w:val="49"/>
        </w:numPr>
        <w:suppressAutoHyphens/>
        <w:spacing w:line="276" w:lineRule="auto"/>
        <w:ind w:left="0" w:firstLine="680"/>
        <w:jc w:val="both"/>
        <w:rPr>
          <w:rFonts w:ascii="Berlin Sans FB" w:hAnsi="Berlin Sans FB"/>
          <w:bCs/>
          <w:sz w:val="24"/>
          <w:szCs w:val="24"/>
        </w:rPr>
      </w:pPr>
      <w:r w:rsidRPr="00BF389B">
        <w:rPr>
          <w:rFonts w:ascii="Times New Roman" w:hAnsi="Times New Roman"/>
          <w:bCs/>
          <w:sz w:val="24"/>
          <w:szCs w:val="24"/>
        </w:rPr>
        <w:t>сформированы</w:t>
      </w:r>
      <w:r w:rsidRPr="00BF389B">
        <w:rPr>
          <w:rFonts w:ascii="Berlin Sans FB" w:hAnsi="Berlin Sans FB"/>
          <w:bCs/>
          <w:sz w:val="24"/>
          <w:szCs w:val="24"/>
        </w:rPr>
        <w:t xml:space="preserve"> </w:t>
      </w:r>
      <w:r w:rsidRPr="00BF389B">
        <w:rPr>
          <w:rFonts w:ascii="Times New Roman" w:hAnsi="Times New Roman"/>
          <w:bCs/>
          <w:sz w:val="24"/>
          <w:szCs w:val="24"/>
        </w:rPr>
        <w:t>компетентности</w:t>
      </w:r>
      <w:r w:rsidRPr="00BF389B">
        <w:rPr>
          <w:rFonts w:ascii="Berlin Sans FB" w:hAnsi="Berlin Sans FB"/>
          <w:bCs/>
          <w:sz w:val="24"/>
          <w:szCs w:val="24"/>
        </w:rPr>
        <w:t xml:space="preserve">  </w:t>
      </w:r>
      <w:r w:rsidRPr="00BF389B">
        <w:rPr>
          <w:rFonts w:ascii="Times New Roman" w:hAnsi="Times New Roman"/>
          <w:bCs/>
          <w:sz w:val="24"/>
          <w:szCs w:val="24"/>
        </w:rPr>
        <w:t>об</w:t>
      </w:r>
      <w:r w:rsidRPr="00BF389B">
        <w:rPr>
          <w:rFonts w:ascii="Berlin Sans FB" w:hAnsi="Berlin Sans FB"/>
          <w:bCs/>
          <w:sz w:val="24"/>
          <w:szCs w:val="24"/>
        </w:rPr>
        <w:t xml:space="preserve"> </w:t>
      </w:r>
      <w:r w:rsidRPr="00BF389B">
        <w:rPr>
          <w:rFonts w:ascii="Times New Roman" w:hAnsi="Times New Roman"/>
          <w:bCs/>
          <w:sz w:val="24"/>
          <w:szCs w:val="24"/>
        </w:rPr>
        <w:t>основах</w:t>
      </w:r>
      <w:r w:rsidRPr="00BF389B">
        <w:rPr>
          <w:rFonts w:ascii="Berlin Sans FB" w:hAnsi="Berlin Sans FB"/>
          <w:bCs/>
          <w:sz w:val="24"/>
          <w:szCs w:val="24"/>
        </w:rPr>
        <w:t xml:space="preserve"> </w:t>
      </w:r>
      <w:r w:rsidRPr="00BF389B">
        <w:rPr>
          <w:rFonts w:ascii="Times New Roman" w:hAnsi="Times New Roman"/>
          <w:bCs/>
          <w:sz w:val="24"/>
          <w:szCs w:val="24"/>
        </w:rPr>
        <w:t>экологической</w:t>
      </w:r>
      <w:r w:rsidRPr="00BF389B">
        <w:rPr>
          <w:rFonts w:ascii="Berlin Sans FB" w:hAnsi="Berlin Sans FB"/>
          <w:bCs/>
          <w:sz w:val="24"/>
          <w:szCs w:val="24"/>
        </w:rPr>
        <w:t xml:space="preserve"> </w:t>
      </w:r>
      <w:r w:rsidRPr="00BF389B">
        <w:rPr>
          <w:rFonts w:ascii="Times New Roman" w:hAnsi="Times New Roman"/>
          <w:bCs/>
          <w:sz w:val="24"/>
          <w:szCs w:val="24"/>
        </w:rPr>
        <w:t>культуры</w:t>
      </w:r>
      <w:r w:rsidRPr="00BF389B">
        <w:rPr>
          <w:rFonts w:ascii="Berlin Sans FB" w:hAnsi="Berlin Sans FB"/>
          <w:bCs/>
          <w:sz w:val="24"/>
          <w:szCs w:val="24"/>
        </w:rPr>
        <w:t xml:space="preserve"> </w:t>
      </w:r>
      <w:r w:rsidRPr="00BF389B">
        <w:rPr>
          <w:rFonts w:ascii="Times New Roman" w:hAnsi="Times New Roman"/>
          <w:bCs/>
          <w:sz w:val="24"/>
          <w:szCs w:val="24"/>
        </w:rPr>
        <w:t>на</w:t>
      </w:r>
      <w:r w:rsidRPr="00BF389B">
        <w:rPr>
          <w:rFonts w:ascii="Berlin Sans FB" w:hAnsi="Berlin Sans FB"/>
          <w:bCs/>
          <w:sz w:val="24"/>
          <w:szCs w:val="24"/>
        </w:rPr>
        <w:t xml:space="preserve"> </w:t>
      </w:r>
      <w:r w:rsidRPr="00BF389B">
        <w:rPr>
          <w:rFonts w:ascii="Times New Roman" w:hAnsi="Times New Roman"/>
          <w:bCs/>
          <w:sz w:val="24"/>
          <w:szCs w:val="24"/>
        </w:rPr>
        <w:t>примере</w:t>
      </w:r>
      <w:r w:rsidRPr="00BF389B">
        <w:rPr>
          <w:rFonts w:ascii="Berlin Sans FB" w:hAnsi="Berlin Sans FB"/>
          <w:bCs/>
          <w:sz w:val="24"/>
          <w:szCs w:val="24"/>
        </w:rPr>
        <w:t xml:space="preserve">  </w:t>
      </w:r>
      <w:r w:rsidRPr="00BF389B">
        <w:rPr>
          <w:rFonts w:ascii="Times New Roman" w:hAnsi="Times New Roman"/>
          <w:bCs/>
          <w:sz w:val="24"/>
          <w:szCs w:val="24"/>
        </w:rPr>
        <w:t>экологически</w:t>
      </w:r>
      <w:r w:rsidRPr="00BF389B">
        <w:rPr>
          <w:rFonts w:ascii="Berlin Sans FB" w:hAnsi="Berlin Sans FB"/>
          <w:bCs/>
          <w:sz w:val="24"/>
          <w:szCs w:val="24"/>
        </w:rPr>
        <w:t xml:space="preserve"> </w:t>
      </w:r>
      <w:r w:rsidRPr="00BF389B">
        <w:rPr>
          <w:rFonts w:ascii="Times New Roman" w:hAnsi="Times New Roman"/>
          <w:bCs/>
          <w:sz w:val="24"/>
          <w:szCs w:val="24"/>
        </w:rPr>
        <w:t>сообразного</w:t>
      </w:r>
      <w:r w:rsidRPr="00BF389B">
        <w:rPr>
          <w:rFonts w:ascii="Berlin Sans FB" w:hAnsi="Berlin Sans FB"/>
          <w:bCs/>
          <w:sz w:val="24"/>
          <w:szCs w:val="24"/>
        </w:rPr>
        <w:t xml:space="preserve"> </w:t>
      </w:r>
      <w:r w:rsidRPr="00BF389B">
        <w:rPr>
          <w:rFonts w:ascii="Times New Roman" w:hAnsi="Times New Roman"/>
          <w:bCs/>
          <w:sz w:val="24"/>
          <w:szCs w:val="24"/>
        </w:rPr>
        <w:t>поведения</w:t>
      </w:r>
      <w:r w:rsidRPr="00BF389B">
        <w:rPr>
          <w:rFonts w:ascii="Berlin Sans FB" w:hAnsi="Berlin Sans FB"/>
          <w:bCs/>
          <w:sz w:val="24"/>
          <w:szCs w:val="24"/>
        </w:rPr>
        <w:t xml:space="preserve"> </w:t>
      </w:r>
      <w:r w:rsidRPr="00BF389B">
        <w:rPr>
          <w:rFonts w:ascii="Times New Roman" w:hAnsi="Times New Roman"/>
          <w:bCs/>
          <w:sz w:val="24"/>
          <w:szCs w:val="24"/>
        </w:rPr>
        <w:t>в</w:t>
      </w:r>
      <w:r w:rsidRPr="00BF389B">
        <w:rPr>
          <w:rFonts w:ascii="Berlin Sans FB" w:hAnsi="Berlin Sans FB"/>
          <w:bCs/>
          <w:sz w:val="24"/>
          <w:szCs w:val="24"/>
        </w:rPr>
        <w:t xml:space="preserve"> </w:t>
      </w:r>
      <w:r w:rsidRPr="00BF389B">
        <w:rPr>
          <w:rFonts w:ascii="Times New Roman" w:hAnsi="Times New Roman"/>
          <w:bCs/>
          <w:sz w:val="24"/>
          <w:szCs w:val="24"/>
        </w:rPr>
        <w:t>быту</w:t>
      </w:r>
      <w:r w:rsidRPr="00BF389B">
        <w:rPr>
          <w:rFonts w:ascii="Berlin Sans FB" w:hAnsi="Berlin Sans FB"/>
          <w:bCs/>
          <w:sz w:val="24"/>
          <w:szCs w:val="24"/>
        </w:rPr>
        <w:t xml:space="preserve"> </w:t>
      </w:r>
      <w:r w:rsidRPr="00BF389B">
        <w:rPr>
          <w:rFonts w:ascii="Times New Roman" w:hAnsi="Times New Roman"/>
          <w:bCs/>
          <w:sz w:val="24"/>
          <w:szCs w:val="24"/>
        </w:rPr>
        <w:t>и</w:t>
      </w:r>
      <w:r w:rsidRPr="00BF389B">
        <w:rPr>
          <w:rFonts w:ascii="Berlin Sans FB" w:hAnsi="Berlin Sans FB"/>
          <w:bCs/>
          <w:sz w:val="24"/>
          <w:szCs w:val="24"/>
        </w:rPr>
        <w:t xml:space="preserve"> </w:t>
      </w:r>
      <w:r w:rsidRPr="00BF389B">
        <w:rPr>
          <w:rFonts w:ascii="Times New Roman" w:hAnsi="Times New Roman"/>
          <w:bCs/>
          <w:sz w:val="24"/>
          <w:szCs w:val="24"/>
        </w:rPr>
        <w:t>природе</w:t>
      </w:r>
      <w:r w:rsidRPr="00BF389B">
        <w:rPr>
          <w:rFonts w:ascii="Berlin Sans FB" w:hAnsi="Berlin Sans FB"/>
          <w:bCs/>
          <w:sz w:val="24"/>
          <w:szCs w:val="24"/>
        </w:rPr>
        <w:t xml:space="preserve">, </w:t>
      </w:r>
      <w:r w:rsidRPr="00BF389B">
        <w:rPr>
          <w:rFonts w:ascii="Times New Roman" w:hAnsi="Times New Roman"/>
          <w:bCs/>
          <w:sz w:val="24"/>
          <w:szCs w:val="24"/>
        </w:rPr>
        <w:t>безопасного</w:t>
      </w:r>
      <w:r w:rsidRPr="00BF389B">
        <w:rPr>
          <w:rFonts w:ascii="Berlin Sans FB" w:hAnsi="Berlin Sans FB"/>
          <w:bCs/>
          <w:sz w:val="24"/>
          <w:szCs w:val="24"/>
        </w:rPr>
        <w:t xml:space="preserve"> </w:t>
      </w:r>
      <w:r w:rsidRPr="00BF389B">
        <w:rPr>
          <w:rFonts w:ascii="Times New Roman" w:hAnsi="Times New Roman"/>
          <w:bCs/>
          <w:sz w:val="24"/>
          <w:szCs w:val="24"/>
        </w:rPr>
        <w:t>для</w:t>
      </w:r>
      <w:r w:rsidRPr="00BF389B">
        <w:rPr>
          <w:rFonts w:ascii="Berlin Sans FB" w:hAnsi="Berlin Sans FB"/>
          <w:bCs/>
          <w:sz w:val="24"/>
          <w:szCs w:val="24"/>
        </w:rPr>
        <w:t xml:space="preserve"> </w:t>
      </w:r>
      <w:r w:rsidRPr="00BF389B">
        <w:rPr>
          <w:rFonts w:ascii="Times New Roman" w:hAnsi="Times New Roman"/>
          <w:bCs/>
          <w:sz w:val="24"/>
          <w:szCs w:val="24"/>
        </w:rPr>
        <w:t>человека</w:t>
      </w:r>
      <w:r w:rsidRPr="00BF389B">
        <w:rPr>
          <w:rFonts w:ascii="Berlin Sans FB" w:hAnsi="Berlin Sans FB"/>
          <w:bCs/>
          <w:sz w:val="24"/>
          <w:szCs w:val="24"/>
        </w:rPr>
        <w:t xml:space="preserve"> </w:t>
      </w:r>
      <w:r w:rsidRPr="00BF389B">
        <w:rPr>
          <w:rFonts w:ascii="Times New Roman" w:hAnsi="Times New Roman"/>
          <w:bCs/>
          <w:sz w:val="24"/>
          <w:szCs w:val="24"/>
        </w:rPr>
        <w:t>и</w:t>
      </w:r>
      <w:r w:rsidRPr="00BF389B">
        <w:rPr>
          <w:rFonts w:ascii="Berlin Sans FB" w:hAnsi="Berlin Sans FB"/>
          <w:bCs/>
          <w:sz w:val="24"/>
          <w:szCs w:val="24"/>
        </w:rPr>
        <w:t xml:space="preserve"> </w:t>
      </w:r>
      <w:r w:rsidRPr="00BF389B">
        <w:rPr>
          <w:rFonts w:ascii="Times New Roman" w:hAnsi="Times New Roman"/>
          <w:bCs/>
          <w:sz w:val="24"/>
          <w:szCs w:val="24"/>
        </w:rPr>
        <w:t>окружающей</w:t>
      </w:r>
      <w:r w:rsidRPr="00BF389B">
        <w:rPr>
          <w:rFonts w:ascii="Berlin Sans FB" w:hAnsi="Berlin Sans FB"/>
          <w:bCs/>
          <w:sz w:val="24"/>
          <w:szCs w:val="24"/>
        </w:rPr>
        <w:t xml:space="preserve"> </w:t>
      </w:r>
      <w:r w:rsidRPr="00BF389B">
        <w:rPr>
          <w:rFonts w:ascii="Times New Roman" w:hAnsi="Times New Roman"/>
          <w:bCs/>
          <w:sz w:val="24"/>
          <w:szCs w:val="24"/>
        </w:rPr>
        <w:t>среды</w:t>
      </w:r>
      <w:r w:rsidRPr="00BF389B">
        <w:rPr>
          <w:rFonts w:ascii="Berlin Sans FB" w:hAnsi="Berlin Sans FB"/>
          <w:bCs/>
          <w:sz w:val="24"/>
          <w:szCs w:val="24"/>
        </w:rPr>
        <w:t>;</w:t>
      </w:r>
    </w:p>
    <w:p w:rsidR="00BF389B" w:rsidRPr="00BF389B" w:rsidRDefault="00BF389B" w:rsidP="00BF389B">
      <w:pPr>
        <w:pStyle w:val="afb"/>
        <w:numPr>
          <w:ilvl w:val="0"/>
          <w:numId w:val="49"/>
        </w:numPr>
        <w:suppressAutoHyphens/>
        <w:spacing w:line="276" w:lineRule="auto"/>
        <w:ind w:left="0" w:firstLine="680"/>
        <w:jc w:val="both"/>
        <w:rPr>
          <w:rFonts w:ascii="Berlin Sans FB" w:hAnsi="Berlin Sans FB"/>
          <w:bCs/>
          <w:sz w:val="24"/>
          <w:szCs w:val="24"/>
        </w:rPr>
      </w:pPr>
      <w:r w:rsidRPr="00BF389B">
        <w:rPr>
          <w:rFonts w:ascii="Times New Roman" w:hAnsi="Times New Roman"/>
          <w:bCs/>
          <w:sz w:val="24"/>
          <w:szCs w:val="24"/>
        </w:rPr>
        <w:t>сформированы</w:t>
      </w:r>
      <w:r w:rsidRPr="00BF389B">
        <w:rPr>
          <w:rFonts w:ascii="Berlin Sans FB" w:hAnsi="Berlin Sans FB"/>
          <w:bCs/>
          <w:sz w:val="24"/>
          <w:szCs w:val="24"/>
        </w:rPr>
        <w:t xml:space="preserve">  </w:t>
      </w:r>
      <w:r w:rsidRPr="00BF389B">
        <w:rPr>
          <w:rFonts w:ascii="Times New Roman" w:hAnsi="Times New Roman"/>
          <w:bCs/>
          <w:sz w:val="24"/>
          <w:szCs w:val="24"/>
        </w:rPr>
        <w:t>умения</w:t>
      </w:r>
      <w:r w:rsidRPr="00BF389B">
        <w:rPr>
          <w:rFonts w:ascii="Berlin Sans FB" w:hAnsi="Berlin Sans FB"/>
          <w:bCs/>
          <w:sz w:val="24"/>
          <w:szCs w:val="24"/>
        </w:rPr>
        <w:t xml:space="preserve"> </w:t>
      </w:r>
      <w:r w:rsidRPr="00BF389B">
        <w:rPr>
          <w:rFonts w:ascii="Times New Roman" w:hAnsi="Times New Roman"/>
          <w:bCs/>
          <w:sz w:val="24"/>
          <w:szCs w:val="24"/>
        </w:rPr>
        <w:t>безопасного</w:t>
      </w:r>
      <w:r w:rsidRPr="00BF389B">
        <w:rPr>
          <w:rFonts w:ascii="Berlin Sans FB" w:hAnsi="Berlin Sans FB"/>
          <w:bCs/>
          <w:sz w:val="24"/>
          <w:szCs w:val="24"/>
        </w:rPr>
        <w:t xml:space="preserve"> </w:t>
      </w:r>
      <w:r w:rsidRPr="00BF389B">
        <w:rPr>
          <w:rFonts w:ascii="Times New Roman" w:hAnsi="Times New Roman"/>
          <w:bCs/>
          <w:sz w:val="24"/>
          <w:szCs w:val="24"/>
        </w:rPr>
        <w:t>поведения</w:t>
      </w:r>
      <w:r w:rsidRPr="00BF389B">
        <w:rPr>
          <w:rFonts w:ascii="Berlin Sans FB" w:hAnsi="Berlin Sans FB"/>
          <w:bCs/>
          <w:sz w:val="24"/>
          <w:szCs w:val="24"/>
        </w:rPr>
        <w:t xml:space="preserve"> </w:t>
      </w:r>
      <w:r w:rsidRPr="00BF389B">
        <w:rPr>
          <w:rFonts w:ascii="Times New Roman" w:hAnsi="Times New Roman"/>
          <w:bCs/>
          <w:sz w:val="24"/>
          <w:szCs w:val="24"/>
        </w:rPr>
        <w:t>в</w:t>
      </w:r>
      <w:r w:rsidRPr="00BF389B">
        <w:rPr>
          <w:rFonts w:ascii="Berlin Sans FB" w:hAnsi="Berlin Sans FB"/>
          <w:bCs/>
          <w:sz w:val="24"/>
          <w:szCs w:val="24"/>
        </w:rPr>
        <w:t xml:space="preserve"> </w:t>
      </w:r>
      <w:r w:rsidRPr="00BF389B">
        <w:rPr>
          <w:rFonts w:ascii="Times New Roman" w:hAnsi="Times New Roman"/>
          <w:bCs/>
          <w:sz w:val="24"/>
          <w:szCs w:val="24"/>
        </w:rPr>
        <w:t>окружающей</w:t>
      </w:r>
      <w:r w:rsidRPr="00BF389B">
        <w:rPr>
          <w:rFonts w:ascii="Berlin Sans FB" w:hAnsi="Berlin Sans FB"/>
          <w:bCs/>
          <w:sz w:val="24"/>
          <w:szCs w:val="24"/>
        </w:rPr>
        <w:t xml:space="preserve"> </w:t>
      </w:r>
      <w:r w:rsidRPr="00BF389B">
        <w:rPr>
          <w:rFonts w:ascii="Times New Roman" w:hAnsi="Times New Roman"/>
          <w:bCs/>
          <w:sz w:val="24"/>
          <w:szCs w:val="24"/>
        </w:rPr>
        <w:t>среде</w:t>
      </w:r>
      <w:r w:rsidRPr="00BF389B">
        <w:rPr>
          <w:rFonts w:ascii="Berlin Sans FB" w:hAnsi="Berlin Sans FB"/>
          <w:bCs/>
          <w:sz w:val="24"/>
          <w:szCs w:val="24"/>
        </w:rPr>
        <w:t xml:space="preserve"> </w:t>
      </w:r>
      <w:r w:rsidRPr="00BF389B">
        <w:rPr>
          <w:rFonts w:ascii="Times New Roman" w:hAnsi="Times New Roman"/>
          <w:bCs/>
          <w:sz w:val="24"/>
          <w:szCs w:val="24"/>
        </w:rPr>
        <w:t>и</w:t>
      </w:r>
      <w:r w:rsidRPr="00BF389B">
        <w:rPr>
          <w:rFonts w:ascii="Berlin Sans FB" w:hAnsi="Berlin Sans FB"/>
          <w:bCs/>
          <w:sz w:val="24"/>
          <w:szCs w:val="24"/>
        </w:rPr>
        <w:t xml:space="preserve"> </w:t>
      </w:r>
      <w:r w:rsidRPr="00BF389B">
        <w:rPr>
          <w:rFonts w:ascii="Times New Roman" w:hAnsi="Times New Roman"/>
          <w:bCs/>
          <w:sz w:val="24"/>
          <w:szCs w:val="24"/>
        </w:rPr>
        <w:t>простейших</w:t>
      </w:r>
      <w:r w:rsidRPr="00BF389B">
        <w:rPr>
          <w:rFonts w:ascii="Berlin Sans FB" w:hAnsi="Berlin Sans FB"/>
          <w:bCs/>
          <w:sz w:val="24"/>
          <w:szCs w:val="24"/>
        </w:rPr>
        <w:t xml:space="preserve"> </w:t>
      </w:r>
      <w:r w:rsidRPr="00BF389B">
        <w:rPr>
          <w:rFonts w:ascii="Times New Roman" w:hAnsi="Times New Roman"/>
          <w:bCs/>
          <w:sz w:val="24"/>
          <w:szCs w:val="24"/>
        </w:rPr>
        <w:t>умений</w:t>
      </w:r>
      <w:r w:rsidRPr="00BF389B">
        <w:rPr>
          <w:rFonts w:ascii="Berlin Sans FB" w:hAnsi="Berlin Sans FB"/>
          <w:bCs/>
          <w:sz w:val="24"/>
          <w:szCs w:val="24"/>
        </w:rPr>
        <w:t xml:space="preserve"> </w:t>
      </w:r>
      <w:r w:rsidRPr="00BF389B">
        <w:rPr>
          <w:rFonts w:ascii="Times New Roman" w:hAnsi="Times New Roman"/>
          <w:bCs/>
          <w:sz w:val="24"/>
          <w:szCs w:val="24"/>
        </w:rPr>
        <w:t>поведения</w:t>
      </w:r>
      <w:r w:rsidRPr="00BF389B">
        <w:rPr>
          <w:rFonts w:ascii="Berlin Sans FB" w:hAnsi="Berlin Sans FB"/>
          <w:bCs/>
          <w:sz w:val="24"/>
          <w:szCs w:val="24"/>
        </w:rPr>
        <w:t xml:space="preserve"> </w:t>
      </w:r>
      <w:r w:rsidRPr="00BF389B">
        <w:rPr>
          <w:rFonts w:ascii="Times New Roman" w:hAnsi="Times New Roman"/>
          <w:bCs/>
          <w:sz w:val="24"/>
          <w:szCs w:val="24"/>
        </w:rPr>
        <w:t>в</w:t>
      </w:r>
      <w:r w:rsidRPr="00BF389B">
        <w:rPr>
          <w:rFonts w:ascii="Berlin Sans FB" w:hAnsi="Berlin Sans FB"/>
          <w:bCs/>
          <w:sz w:val="24"/>
          <w:szCs w:val="24"/>
        </w:rPr>
        <w:t xml:space="preserve"> </w:t>
      </w:r>
      <w:r w:rsidRPr="00BF389B">
        <w:rPr>
          <w:rFonts w:ascii="Times New Roman" w:hAnsi="Times New Roman"/>
          <w:bCs/>
          <w:sz w:val="24"/>
          <w:szCs w:val="24"/>
        </w:rPr>
        <w:t>экстремальных</w:t>
      </w:r>
      <w:r w:rsidRPr="00BF389B">
        <w:rPr>
          <w:rFonts w:ascii="Berlin Sans FB" w:hAnsi="Berlin Sans FB"/>
          <w:bCs/>
          <w:sz w:val="24"/>
          <w:szCs w:val="24"/>
        </w:rPr>
        <w:t xml:space="preserve"> (</w:t>
      </w:r>
      <w:r w:rsidRPr="00BF389B">
        <w:rPr>
          <w:rFonts w:ascii="Times New Roman" w:hAnsi="Times New Roman"/>
          <w:bCs/>
          <w:sz w:val="24"/>
          <w:szCs w:val="24"/>
        </w:rPr>
        <w:t>чрезвычайных</w:t>
      </w:r>
      <w:r w:rsidRPr="00BF389B">
        <w:rPr>
          <w:rFonts w:ascii="Berlin Sans FB" w:hAnsi="Berlin Sans FB"/>
          <w:bCs/>
          <w:sz w:val="24"/>
          <w:szCs w:val="24"/>
        </w:rPr>
        <w:t xml:space="preserve"> </w:t>
      </w:r>
      <w:r w:rsidRPr="00BF389B">
        <w:rPr>
          <w:rFonts w:ascii="Times New Roman" w:hAnsi="Times New Roman"/>
          <w:bCs/>
          <w:sz w:val="24"/>
          <w:szCs w:val="24"/>
        </w:rPr>
        <w:t>ситуациях</w:t>
      </w:r>
      <w:r w:rsidRPr="00BF389B">
        <w:rPr>
          <w:rFonts w:ascii="Berlin Sans FB" w:hAnsi="Berlin Sans FB"/>
          <w:bCs/>
          <w:sz w:val="24"/>
          <w:szCs w:val="24"/>
        </w:rPr>
        <w:t>);</w:t>
      </w:r>
    </w:p>
    <w:p w:rsidR="00BF389B" w:rsidRPr="00BF389B" w:rsidRDefault="00BF389B" w:rsidP="00BF389B">
      <w:pPr>
        <w:pStyle w:val="afb"/>
        <w:numPr>
          <w:ilvl w:val="0"/>
          <w:numId w:val="49"/>
        </w:numPr>
        <w:suppressAutoHyphens/>
        <w:spacing w:line="276" w:lineRule="auto"/>
        <w:ind w:left="0" w:firstLine="680"/>
        <w:jc w:val="both"/>
        <w:rPr>
          <w:rFonts w:ascii="Berlin Sans FB" w:hAnsi="Berlin Sans FB"/>
          <w:bCs/>
          <w:sz w:val="24"/>
          <w:szCs w:val="24"/>
        </w:rPr>
      </w:pPr>
      <w:r w:rsidRPr="00BF389B">
        <w:rPr>
          <w:rFonts w:ascii="Times New Roman" w:hAnsi="Times New Roman"/>
          <w:bCs/>
          <w:sz w:val="24"/>
          <w:szCs w:val="24"/>
        </w:rPr>
        <w:t>развит</w:t>
      </w:r>
      <w:r w:rsidRPr="00BF389B">
        <w:rPr>
          <w:rFonts w:ascii="Berlin Sans FB" w:hAnsi="Berlin Sans FB"/>
          <w:bCs/>
          <w:sz w:val="24"/>
          <w:szCs w:val="24"/>
        </w:rPr>
        <w:t xml:space="preserve"> </w:t>
      </w:r>
      <w:r w:rsidRPr="00BF389B">
        <w:rPr>
          <w:rFonts w:ascii="Times New Roman" w:hAnsi="Times New Roman"/>
          <w:bCs/>
          <w:sz w:val="24"/>
          <w:szCs w:val="24"/>
        </w:rPr>
        <w:t>интерес</w:t>
      </w:r>
      <w:r w:rsidRPr="00BF389B">
        <w:rPr>
          <w:rFonts w:ascii="Berlin Sans FB" w:hAnsi="Berlin Sans FB"/>
          <w:bCs/>
          <w:sz w:val="24"/>
          <w:szCs w:val="24"/>
        </w:rPr>
        <w:t xml:space="preserve"> </w:t>
      </w:r>
      <w:r w:rsidRPr="00BF389B">
        <w:rPr>
          <w:rFonts w:ascii="Times New Roman" w:hAnsi="Times New Roman"/>
          <w:bCs/>
          <w:sz w:val="24"/>
          <w:szCs w:val="24"/>
        </w:rPr>
        <w:t>к</w:t>
      </w:r>
      <w:r w:rsidRPr="00BF389B">
        <w:rPr>
          <w:rFonts w:ascii="Berlin Sans FB" w:hAnsi="Berlin Sans FB"/>
          <w:bCs/>
          <w:sz w:val="24"/>
          <w:szCs w:val="24"/>
        </w:rPr>
        <w:t xml:space="preserve"> </w:t>
      </w:r>
      <w:r w:rsidRPr="00BF389B">
        <w:rPr>
          <w:rFonts w:ascii="Times New Roman" w:hAnsi="Times New Roman"/>
          <w:bCs/>
          <w:sz w:val="24"/>
          <w:szCs w:val="24"/>
        </w:rPr>
        <w:t>природе</w:t>
      </w:r>
      <w:r w:rsidRPr="00BF389B">
        <w:rPr>
          <w:rFonts w:ascii="Berlin Sans FB" w:hAnsi="Berlin Sans FB"/>
          <w:bCs/>
          <w:sz w:val="24"/>
          <w:szCs w:val="24"/>
        </w:rPr>
        <w:t xml:space="preserve">, </w:t>
      </w:r>
      <w:r w:rsidRPr="00BF389B">
        <w:rPr>
          <w:rFonts w:ascii="Times New Roman" w:hAnsi="Times New Roman"/>
          <w:bCs/>
          <w:sz w:val="24"/>
          <w:szCs w:val="24"/>
        </w:rPr>
        <w:t>природным</w:t>
      </w:r>
      <w:r w:rsidRPr="00BF389B">
        <w:rPr>
          <w:rFonts w:ascii="Berlin Sans FB" w:hAnsi="Berlin Sans FB"/>
          <w:bCs/>
          <w:sz w:val="24"/>
          <w:szCs w:val="24"/>
        </w:rPr>
        <w:t xml:space="preserve"> </w:t>
      </w:r>
      <w:r w:rsidRPr="00BF389B">
        <w:rPr>
          <w:rFonts w:ascii="Times New Roman" w:hAnsi="Times New Roman"/>
          <w:bCs/>
          <w:sz w:val="24"/>
          <w:szCs w:val="24"/>
        </w:rPr>
        <w:t>явлениям</w:t>
      </w:r>
      <w:r w:rsidRPr="00BF389B">
        <w:rPr>
          <w:rFonts w:ascii="Berlin Sans FB" w:hAnsi="Berlin Sans FB"/>
          <w:bCs/>
          <w:sz w:val="24"/>
          <w:szCs w:val="24"/>
        </w:rPr>
        <w:t xml:space="preserve"> </w:t>
      </w:r>
      <w:r w:rsidRPr="00BF389B">
        <w:rPr>
          <w:rFonts w:ascii="Times New Roman" w:hAnsi="Times New Roman"/>
          <w:bCs/>
          <w:sz w:val="24"/>
          <w:szCs w:val="24"/>
        </w:rPr>
        <w:t>и</w:t>
      </w:r>
      <w:r w:rsidRPr="00BF389B">
        <w:rPr>
          <w:rFonts w:ascii="Berlin Sans FB" w:hAnsi="Berlin Sans FB"/>
          <w:bCs/>
          <w:sz w:val="24"/>
          <w:szCs w:val="24"/>
        </w:rPr>
        <w:t xml:space="preserve"> </w:t>
      </w:r>
      <w:r w:rsidRPr="00BF389B">
        <w:rPr>
          <w:rFonts w:ascii="Times New Roman" w:hAnsi="Times New Roman"/>
          <w:bCs/>
          <w:sz w:val="24"/>
          <w:szCs w:val="24"/>
        </w:rPr>
        <w:t>формам</w:t>
      </w:r>
      <w:r w:rsidRPr="00BF389B">
        <w:rPr>
          <w:rFonts w:ascii="Berlin Sans FB" w:hAnsi="Berlin Sans FB"/>
          <w:bCs/>
          <w:sz w:val="24"/>
          <w:szCs w:val="24"/>
        </w:rPr>
        <w:t xml:space="preserve"> </w:t>
      </w:r>
      <w:r w:rsidRPr="00BF389B">
        <w:rPr>
          <w:rFonts w:ascii="Times New Roman" w:hAnsi="Times New Roman"/>
          <w:bCs/>
          <w:sz w:val="24"/>
          <w:szCs w:val="24"/>
        </w:rPr>
        <w:t>жизни</w:t>
      </w:r>
      <w:r w:rsidRPr="00BF389B">
        <w:rPr>
          <w:rFonts w:ascii="Berlin Sans FB" w:hAnsi="Berlin Sans FB"/>
          <w:bCs/>
          <w:sz w:val="24"/>
          <w:szCs w:val="24"/>
        </w:rPr>
        <w:t xml:space="preserve">, </w:t>
      </w:r>
      <w:r w:rsidRPr="00BF389B">
        <w:rPr>
          <w:rFonts w:ascii="Times New Roman" w:hAnsi="Times New Roman"/>
          <w:bCs/>
          <w:sz w:val="24"/>
          <w:szCs w:val="24"/>
        </w:rPr>
        <w:t>понимание</w:t>
      </w:r>
      <w:r w:rsidRPr="00BF389B">
        <w:rPr>
          <w:rFonts w:ascii="Berlin Sans FB" w:hAnsi="Berlin Sans FB"/>
          <w:bCs/>
          <w:sz w:val="24"/>
          <w:szCs w:val="24"/>
        </w:rPr>
        <w:t xml:space="preserve"> </w:t>
      </w:r>
      <w:r w:rsidRPr="00BF389B">
        <w:rPr>
          <w:rFonts w:ascii="Times New Roman" w:hAnsi="Times New Roman"/>
          <w:bCs/>
          <w:sz w:val="24"/>
          <w:szCs w:val="24"/>
        </w:rPr>
        <w:t>активной</w:t>
      </w:r>
      <w:r w:rsidRPr="00BF389B">
        <w:rPr>
          <w:rFonts w:ascii="Berlin Sans FB" w:hAnsi="Berlin Sans FB"/>
          <w:bCs/>
          <w:sz w:val="24"/>
          <w:szCs w:val="24"/>
        </w:rPr>
        <w:t xml:space="preserve"> </w:t>
      </w:r>
      <w:r w:rsidRPr="00BF389B">
        <w:rPr>
          <w:rFonts w:ascii="Times New Roman" w:hAnsi="Times New Roman"/>
          <w:bCs/>
          <w:sz w:val="24"/>
          <w:szCs w:val="24"/>
        </w:rPr>
        <w:t>роли</w:t>
      </w:r>
      <w:r w:rsidRPr="00BF389B">
        <w:rPr>
          <w:rFonts w:ascii="Berlin Sans FB" w:hAnsi="Berlin Sans FB"/>
          <w:bCs/>
          <w:sz w:val="24"/>
          <w:szCs w:val="24"/>
        </w:rPr>
        <w:t xml:space="preserve"> </w:t>
      </w:r>
      <w:r w:rsidRPr="00BF389B">
        <w:rPr>
          <w:rFonts w:ascii="Times New Roman" w:hAnsi="Times New Roman"/>
          <w:bCs/>
          <w:sz w:val="24"/>
          <w:szCs w:val="24"/>
        </w:rPr>
        <w:t>человека</w:t>
      </w:r>
      <w:r w:rsidRPr="00BF389B">
        <w:rPr>
          <w:rFonts w:ascii="Berlin Sans FB" w:hAnsi="Berlin Sans FB"/>
          <w:bCs/>
          <w:sz w:val="24"/>
          <w:szCs w:val="24"/>
        </w:rPr>
        <w:t xml:space="preserve"> </w:t>
      </w:r>
      <w:r w:rsidRPr="00BF389B">
        <w:rPr>
          <w:rFonts w:ascii="Times New Roman" w:hAnsi="Times New Roman"/>
          <w:bCs/>
          <w:sz w:val="24"/>
          <w:szCs w:val="24"/>
        </w:rPr>
        <w:t>в</w:t>
      </w:r>
      <w:r w:rsidRPr="00BF389B">
        <w:rPr>
          <w:rFonts w:ascii="Berlin Sans FB" w:hAnsi="Berlin Sans FB"/>
          <w:bCs/>
          <w:sz w:val="24"/>
          <w:szCs w:val="24"/>
        </w:rPr>
        <w:t xml:space="preserve"> </w:t>
      </w:r>
      <w:r w:rsidRPr="00BF389B">
        <w:rPr>
          <w:rFonts w:ascii="Times New Roman" w:hAnsi="Times New Roman"/>
          <w:bCs/>
          <w:sz w:val="24"/>
          <w:szCs w:val="24"/>
        </w:rPr>
        <w:t>природе</w:t>
      </w:r>
      <w:r w:rsidRPr="00BF389B">
        <w:rPr>
          <w:rFonts w:ascii="Berlin Sans FB" w:hAnsi="Berlin Sans FB"/>
          <w:bCs/>
          <w:sz w:val="24"/>
          <w:szCs w:val="24"/>
        </w:rPr>
        <w:t>;</w:t>
      </w:r>
    </w:p>
    <w:p w:rsidR="00BF389B" w:rsidRPr="00BF389B" w:rsidRDefault="00BF389B" w:rsidP="00BF389B">
      <w:pPr>
        <w:pStyle w:val="afb"/>
        <w:numPr>
          <w:ilvl w:val="0"/>
          <w:numId w:val="49"/>
        </w:numPr>
        <w:suppressAutoHyphens/>
        <w:spacing w:line="276" w:lineRule="auto"/>
        <w:ind w:left="0" w:firstLine="680"/>
        <w:jc w:val="both"/>
        <w:rPr>
          <w:rFonts w:ascii="Berlin Sans FB" w:hAnsi="Berlin Sans FB"/>
          <w:bCs/>
          <w:sz w:val="24"/>
          <w:szCs w:val="24"/>
        </w:rPr>
      </w:pPr>
      <w:r w:rsidRPr="00BF389B">
        <w:rPr>
          <w:rFonts w:ascii="Times New Roman" w:hAnsi="Times New Roman"/>
          <w:bCs/>
          <w:sz w:val="24"/>
          <w:szCs w:val="24"/>
        </w:rPr>
        <w:t>сформировано</w:t>
      </w:r>
      <w:r w:rsidRPr="00BF389B">
        <w:rPr>
          <w:rFonts w:ascii="Berlin Sans FB" w:hAnsi="Berlin Sans FB"/>
          <w:bCs/>
          <w:sz w:val="24"/>
          <w:szCs w:val="24"/>
        </w:rPr>
        <w:t xml:space="preserve">  </w:t>
      </w:r>
      <w:r w:rsidRPr="00BF389B">
        <w:rPr>
          <w:rFonts w:ascii="Times New Roman" w:hAnsi="Times New Roman"/>
          <w:bCs/>
          <w:sz w:val="24"/>
          <w:szCs w:val="24"/>
        </w:rPr>
        <w:t>ценностное</w:t>
      </w:r>
      <w:r w:rsidRPr="00BF389B">
        <w:rPr>
          <w:rFonts w:ascii="Berlin Sans FB" w:hAnsi="Berlin Sans FB"/>
          <w:bCs/>
          <w:sz w:val="24"/>
          <w:szCs w:val="24"/>
        </w:rPr>
        <w:t xml:space="preserve"> </w:t>
      </w:r>
      <w:r w:rsidRPr="00BF389B">
        <w:rPr>
          <w:rFonts w:ascii="Times New Roman" w:hAnsi="Times New Roman"/>
          <w:bCs/>
          <w:sz w:val="24"/>
          <w:szCs w:val="24"/>
        </w:rPr>
        <w:t>отношение</w:t>
      </w:r>
      <w:r w:rsidRPr="00BF389B">
        <w:rPr>
          <w:rFonts w:ascii="Berlin Sans FB" w:hAnsi="Berlin Sans FB"/>
          <w:bCs/>
          <w:sz w:val="24"/>
          <w:szCs w:val="24"/>
        </w:rPr>
        <w:t xml:space="preserve"> </w:t>
      </w:r>
      <w:r w:rsidRPr="00BF389B">
        <w:rPr>
          <w:rFonts w:ascii="Times New Roman" w:hAnsi="Times New Roman"/>
          <w:bCs/>
          <w:sz w:val="24"/>
          <w:szCs w:val="24"/>
        </w:rPr>
        <w:t>к</w:t>
      </w:r>
      <w:r w:rsidRPr="00BF389B">
        <w:rPr>
          <w:rFonts w:ascii="Berlin Sans FB" w:hAnsi="Berlin Sans FB"/>
          <w:bCs/>
          <w:sz w:val="24"/>
          <w:szCs w:val="24"/>
        </w:rPr>
        <w:t xml:space="preserve"> </w:t>
      </w:r>
      <w:r w:rsidRPr="00BF389B">
        <w:rPr>
          <w:rFonts w:ascii="Times New Roman" w:hAnsi="Times New Roman"/>
          <w:bCs/>
          <w:sz w:val="24"/>
          <w:szCs w:val="24"/>
        </w:rPr>
        <w:t>природе</w:t>
      </w:r>
      <w:r w:rsidRPr="00BF389B">
        <w:rPr>
          <w:rFonts w:ascii="Berlin Sans FB" w:hAnsi="Berlin Sans FB"/>
          <w:bCs/>
          <w:sz w:val="24"/>
          <w:szCs w:val="24"/>
        </w:rPr>
        <w:t xml:space="preserve"> </w:t>
      </w:r>
      <w:r w:rsidRPr="00BF389B">
        <w:rPr>
          <w:rFonts w:ascii="Times New Roman" w:hAnsi="Times New Roman"/>
          <w:bCs/>
          <w:sz w:val="24"/>
          <w:szCs w:val="24"/>
        </w:rPr>
        <w:t>и</w:t>
      </w:r>
      <w:r w:rsidRPr="00BF389B">
        <w:rPr>
          <w:rFonts w:ascii="Berlin Sans FB" w:hAnsi="Berlin Sans FB"/>
          <w:bCs/>
          <w:sz w:val="24"/>
          <w:szCs w:val="24"/>
        </w:rPr>
        <w:t xml:space="preserve"> </w:t>
      </w:r>
      <w:r w:rsidRPr="00BF389B">
        <w:rPr>
          <w:rFonts w:ascii="Times New Roman" w:hAnsi="Times New Roman"/>
          <w:bCs/>
          <w:sz w:val="24"/>
          <w:szCs w:val="24"/>
        </w:rPr>
        <w:t>всем</w:t>
      </w:r>
      <w:r w:rsidRPr="00BF389B">
        <w:rPr>
          <w:rFonts w:ascii="Berlin Sans FB" w:hAnsi="Berlin Sans FB"/>
          <w:bCs/>
          <w:sz w:val="24"/>
          <w:szCs w:val="24"/>
        </w:rPr>
        <w:t xml:space="preserve"> </w:t>
      </w:r>
      <w:r w:rsidRPr="00BF389B">
        <w:rPr>
          <w:rFonts w:ascii="Times New Roman" w:hAnsi="Times New Roman"/>
          <w:bCs/>
          <w:sz w:val="24"/>
          <w:szCs w:val="24"/>
        </w:rPr>
        <w:t>формам</w:t>
      </w:r>
      <w:r w:rsidRPr="00BF389B">
        <w:rPr>
          <w:rFonts w:ascii="Berlin Sans FB" w:hAnsi="Berlin Sans FB"/>
          <w:bCs/>
          <w:sz w:val="24"/>
          <w:szCs w:val="24"/>
        </w:rPr>
        <w:t xml:space="preserve"> </w:t>
      </w:r>
      <w:r w:rsidRPr="00BF389B">
        <w:rPr>
          <w:rFonts w:ascii="Times New Roman" w:hAnsi="Times New Roman"/>
          <w:bCs/>
          <w:sz w:val="24"/>
          <w:szCs w:val="24"/>
        </w:rPr>
        <w:t>жизни</w:t>
      </w:r>
      <w:r w:rsidRPr="00BF389B">
        <w:rPr>
          <w:rFonts w:ascii="Berlin Sans FB" w:hAnsi="Berlin Sans FB"/>
          <w:bCs/>
          <w:sz w:val="24"/>
          <w:szCs w:val="24"/>
        </w:rPr>
        <w:t>;</w:t>
      </w:r>
    </w:p>
    <w:p w:rsidR="00BF389B" w:rsidRPr="00BF389B" w:rsidRDefault="00BF389B" w:rsidP="00BF389B">
      <w:pPr>
        <w:pStyle w:val="afb"/>
        <w:numPr>
          <w:ilvl w:val="0"/>
          <w:numId w:val="49"/>
        </w:numPr>
        <w:suppressAutoHyphens/>
        <w:spacing w:line="276" w:lineRule="auto"/>
        <w:ind w:left="0" w:firstLine="680"/>
        <w:jc w:val="both"/>
        <w:rPr>
          <w:rFonts w:ascii="Berlin Sans FB" w:hAnsi="Berlin Sans FB"/>
          <w:bCs/>
          <w:sz w:val="24"/>
          <w:szCs w:val="24"/>
        </w:rPr>
      </w:pPr>
      <w:r w:rsidRPr="00BF389B">
        <w:rPr>
          <w:rFonts w:ascii="Times New Roman" w:hAnsi="Times New Roman"/>
          <w:bCs/>
          <w:sz w:val="24"/>
          <w:szCs w:val="24"/>
        </w:rPr>
        <w:t>сформированы</w:t>
      </w:r>
      <w:r w:rsidRPr="00BF389B">
        <w:rPr>
          <w:rFonts w:ascii="Berlin Sans FB" w:hAnsi="Berlin Sans FB"/>
          <w:bCs/>
          <w:sz w:val="24"/>
          <w:szCs w:val="24"/>
        </w:rPr>
        <w:t xml:space="preserve"> </w:t>
      </w:r>
      <w:r w:rsidRPr="00BF389B">
        <w:rPr>
          <w:rFonts w:ascii="Times New Roman" w:hAnsi="Times New Roman"/>
          <w:bCs/>
          <w:sz w:val="24"/>
          <w:szCs w:val="24"/>
        </w:rPr>
        <w:t>умения</w:t>
      </w:r>
      <w:r w:rsidRPr="00BF389B">
        <w:rPr>
          <w:rFonts w:ascii="Berlin Sans FB" w:hAnsi="Berlin Sans FB"/>
          <w:bCs/>
          <w:sz w:val="24"/>
          <w:szCs w:val="24"/>
        </w:rPr>
        <w:t xml:space="preserve"> </w:t>
      </w:r>
      <w:r w:rsidRPr="00BF389B">
        <w:rPr>
          <w:rFonts w:ascii="Times New Roman" w:hAnsi="Times New Roman"/>
          <w:bCs/>
          <w:sz w:val="24"/>
          <w:szCs w:val="24"/>
        </w:rPr>
        <w:t>и</w:t>
      </w:r>
      <w:r w:rsidRPr="00BF389B">
        <w:rPr>
          <w:rFonts w:ascii="Berlin Sans FB" w:hAnsi="Berlin Sans FB"/>
          <w:bCs/>
          <w:sz w:val="24"/>
          <w:szCs w:val="24"/>
        </w:rPr>
        <w:t xml:space="preserve"> </w:t>
      </w:r>
      <w:r w:rsidRPr="00BF389B">
        <w:rPr>
          <w:rFonts w:ascii="Times New Roman" w:hAnsi="Times New Roman"/>
          <w:bCs/>
          <w:sz w:val="24"/>
          <w:szCs w:val="24"/>
        </w:rPr>
        <w:t>навыки</w:t>
      </w:r>
      <w:r w:rsidRPr="00BF389B">
        <w:rPr>
          <w:rFonts w:ascii="Berlin Sans FB" w:hAnsi="Berlin Sans FB"/>
          <w:bCs/>
          <w:sz w:val="24"/>
          <w:szCs w:val="24"/>
        </w:rPr>
        <w:t xml:space="preserve"> </w:t>
      </w:r>
      <w:r w:rsidRPr="00BF389B">
        <w:rPr>
          <w:rFonts w:ascii="Times New Roman" w:hAnsi="Times New Roman"/>
          <w:bCs/>
          <w:sz w:val="24"/>
          <w:szCs w:val="24"/>
        </w:rPr>
        <w:t>элементарного</w:t>
      </w:r>
      <w:r w:rsidRPr="00BF389B">
        <w:rPr>
          <w:rFonts w:ascii="Berlin Sans FB" w:hAnsi="Berlin Sans FB"/>
          <w:bCs/>
          <w:sz w:val="24"/>
          <w:szCs w:val="24"/>
        </w:rPr>
        <w:t xml:space="preserve"> </w:t>
      </w:r>
      <w:r w:rsidRPr="00BF389B">
        <w:rPr>
          <w:rFonts w:ascii="Times New Roman" w:hAnsi="Times New Roman"/>
          <w:bCs/>
          <w:sz w:val="24"/>
          <w:szCs w:val="24"/>
        </w:rPr>
        <w:t>опыта</w:t>
      </w:r>
      <w:r w:rsidRPr="00BF389B">
        <w:rPr>
          <w:rFonts w:ascii="Berlin Sans FB" w:hAnsi="Berlin Sans FB"/>
          <w:bCs/>
          <w:sz w:val="24"/>
          <w:szCs w:val="24"/>
        </w:rPr>
        <w:t xml:space="preserve"> </w:t>
      </w:r>
      <w:r w:rsidRPr="00BF389B">
        <w:rPr>
          <w:rFonts w:ascii="Times New Roman" w:hAnsi="Times New Roman"/>
          <w:bCs/>
          <w:sz w:val="24"/>
          <w:szCs w:val="24"/>
        </w:rPr>
        <w:t>природоохранительной</w:t>
      </w:r>
      <w:r w:rsidRPr="00BF389B">
        <w:rPr>
          <w:rFonts w:ascii="Berlin Sans FB" w:hAnsi="Berlin Sans FB"/>
          <w:bCs/>
          <w:sz w:val="24"/>
          <w:szCs w:val="24"/>
        </w:rPr>
        <w:t xml:space="preserve"> </w:t>
      </w:r>
      <w:r w:rsidRPr="00BF389B">
        <w:rPr>
          <w:rFonts w:ascii="Times New Roman" w:hAnsi="Times New Roman"/>
          <w:bCs/>
          <w:sz w:val="24"/>
          <w:szCs w:val="24"/>
        </w:rPr>
        <w:t>деятельности</w:t>
      </w:r>
      <w:r w:rsidRPr="00BF389B">
        <w:rPr>
          <w:rFonts w:ascii="Berlin Sans FB" w:hAnsi="Berlin Sans FB"/>
          <w:bCs/>
          <w:sz w:val="24"/>
          <w:szCs w:val="24"/>
        </w:rPr>
        <w:t>;</w:t>
      </w:r>
    </w:p>
    <w:p w:rsidR="00BF389B" w:rsidRPr="00BF389B" w:rsidRDefault="00BF389B" w:rsidP="00BF389B">
      <w:pPr>
        <w:pStyle w:val="afb"/>
        <w:numPr>
          <w:ilvl w:val="0"/>
          <w:numId w:val="49"/>
        </w:numPr>
        <w:suppressAutoHyphens/>
        <w:spacing w:line="276" w:lineRule="auto"/>
        <w:ind w:left="0" w:firstLine="680"/>
        <w:jc w:val="both"/>
        <w:rPr>
          <w:rFonts w:ascii="Berlin Sans FB" w:hAnsi="Berlin Sans FB"/>
          <w:bCs/>
          <w:sz w:val="24"/>
          <w:szCs w:val="24"/>
        </w:rPr>
      </w:pPr>
      <w:r w:rsidRPr="00BF389B">
        <w:rPr>
          <w:rFonts w:ascii="Times New Roman" w:hAnsi="Times New Roman"/>
          <w:bCs/>
          <w:sz w:val="24"/>
          <w:szCs w:val="24"/>
        </w:rPr>
        <w:t>сформированы</w:t>
      </w:r>
      <w:r w:rsidRPr="00BF389B">
        <w:rPr>
          <w:rFonts w:ascii="Berlin Sans FB" w:hAnsi="Berlin Sans FB"/>
          <w:bCs/>
          <w:sz w:val="24"/>
          <w:szCs w:val="24"/>
        </w:rPr>
        <w:t xml:space="preserve"> </w:t>
      </w:r>
      <w:r w:rsidRPr="00BF389B">
        <w:rPr>
          <w:rFonts w:ascii="Times New Roman" w:hAnsi="Times New Roman"/>
          <w:bCs/>
          <w:sz w:val="24"/>
          <w:szCs w:val="24"/>
        </w:rPr>
        <w:t>умения</w:t>
      </w:r>
      <w:r w:rsidRPr="00BF389B">
        <w:rPr>
          <w:rFonts w:ascii="Berlin Sans FB" w:hAnsi="Berlin Sans FB"/>
          <w:bCs/>
          <w:sz w:val="24"/>
          <w:szCs w:val="24"/>
        </w:rPr>
        <w:t xml:space="preserve"> </w:t>
      </w:r>
      <w:r w:rsidRPr="00BF389B">
        <w:rPr>
          <w:rFonts w:ascii="Times New Roman" w:hAnsi="Times New Roman"/>
          <w:bCs/>
          <w:sz w:val="24"/>
          <w:szCs w:val="24"/>
        </w:rPr>
        <w:t>и</w:t>
      </w:r>
      <w:r w:rsidRPr="00BF389B">
        <w:rPr>
          <w:rFonts w:ascii="Berlin Sans FB" w:hAnsi="Berlin Sans FB"/>
          <w:bCs/>
          <w:sz w:val="24"/>
          <w:szCs w:val="24"/>
        </w:rPr>
        <w:t xml:space="preserve"> </w:t>
      </w:r>
      <w:r w:rsidRPr="00BF389B">
        <w:rPr>
          <w:rFonts w:ascii="Times New Roman" w:hAnsi="Times New Roman"/>
          <w:bCs/>
          <w:sz w:val="24"/>
          <w:szCs w:val="24"/>
        </w:rPr>
        <w:t>навыки</w:t>
      </w:r>
      <w:r w:rsidRPr="00BF389B">
        <w:rPr>
          <w:rFonts w:ascii="Berlin Sans FB" w:hAnsi="Berlin Sans FB"/>
          <w:bCs/>
          <w:sz w:val="24"/>
          <w:szCs w:val="24"/>
        </w:rPr>
        <w:t xml:space="preserve">  </w:t>
      </w:r>
      <w:r w:rsidRPr="00BF389B">
        <w:rPr>
          <w:rFonts w:ascii="Times New Roman" w:hAnsi="Times New Roman"/>
          <w:bCs/>
          <w:sz w:val="24"/>
          <w:szCs w:val="24"/>
        </w:rPr>
        <w:t>бережного</w:t>
      </w:r>
      <w:r w:rsidRPr="00BF389B">
        <w:rPr>
          <w:rFonts w:ascii="Berlin Sans FB" w:hAnsi="Berlin Sans FB"/>
          <w:bCs/>
          <w:sz w:val="24"/>
          <w:szCs w:val="24"/>
        </w:rPr>
        <w:t xml:space="preserve"> </w:t>
      </w:r>
      <w:r w:rsidRPr="00BF389B">
        <w:rPr>
          <w:rFonts w:ascii="Times New Roman" w:hAnsi="Times New Roman"/>
          <w:bCs/>
          <w:sz w:val="24"/>
          <w:szCs w:val="24"/>
        </w:rPr>
        <w:t>отношения</w:t>
      </w:r>
      <w:r w:rsidRPr="00BF389B">
        <w:rPr>
          <w:rFonts w:ascii="Berlin Sans FB" w:hAnsi="Berlin Sans FB"/>
          <w:bCs/>
          <w:sz w:val="24"/>
          <w:szCs w:val="24"/>
        </w:rPr>
        <w:t xml:space="preserve"> </w:t>
      </w:r>
      <w:r w:rsidRPr="00BF389B">
        <w:rPr>
          <w:rFonts w:ascii="Times New Roman" w:hAnsi="Times New Roman"/>
          <w:bCs/>
          <w:sz w:val="24"/>
          <w:szCs w:val="24"/>
        </w:rPr>
        <w:t>к</w:t>
      </w:r>
      <w:r w:rsidRPr="00BF389B">
        <w:rPr>
          <w:rFonts w:ascii="Berlin Sans FB" w:hAnsi="Berlin Sans FB"/>
          <w:bCs/>
          <w:sz w:val="24"/>
          <w:szCs w:val="24"/>
        </w:rPr>
        <w:t xml:space="preserve"> </w:t>
      </w:r>
      <w:r w:rsidRPr="00BF389B">
        <w:rPr>
          <w:rFonts w:ascii="Times New Roman" w:hAnsi="Times New Roman"/>
          <w:bCs/>
          <w:sz w:val="24"/>
          <w:szCs w:val="24"/>
        </w:rPr>
        <w:t>растениям</w:t>
      </w:r>
      <w:r w:rsidRPr="00BF389B">
        <w:rPr>
          <w:rFonts w:ascii="Berlin Sans FB" w:hAnsi="Berlin Sans FB"/>
          <w:bCs/>
          <w:sz w:val="24"/>
          <w:szCs w:val="24"/>
        </w:rPr>
        <w:t xml:space="preserve"> </w:t>
      </w:r>
      <w:r w:rsidRPr="00BF389B">
        <w:rPr>
          <w:rFonts w:ascii="Times New Roman" w:hAnsi="Times New Roman"/>
          <w:bCs/>
          <w:sz w:val="24"/>
          <w:szCs w:val="24"/>
        </w:rPr>
        <w:t>и</w:t>
      </w:r>
      <w:r w:rsidRPr="00BF389B">
        <w:rPr>
          <w:rFonts w:ascii="Berlin Sans FB" w:hAnsi="Berlin Sans FB"/>
          <w:bCs/>
          <w:sz w:val="24"/>
          <w:szCs w:val="24"/>
        </w:rPr>
        <w:t xml:space="preserve"> </w:t>
      </w:r>
      <w:r w:rsidRPr="00BF389B">
        <w:rPr>
          <w:rFonts w:ascii="Times New Roman" w:hAnsi="Times New Roman"/>
          <w:bCs/>
          <w:sz w:val="24"/>
          <w:szCs w:val="24"/>
        </w:rPr>
        <w:t>животным</w:t>
      </w:r>
      <w:r w:rsidRPr="00BF389B">
        <w:rPr>
          <w:rFonts w:ascii="Berlin Sans FB" w:hAnsi="Berlin Sans FB"/>
          <w:bCs/>
          <w:sz w:val="24"/>
          <w:szCs w:val="24"/>
        </w:rPr>
        <w:t>.</w:t>
      </w:r>
    </w:p>
    <w:p w:rsidR="00BF389B" w:rsidRPr="00BF389B" w:rsidRDefault="00BF389B" w:rsidP="00BF389B">
      <w:pPr>
        <w:pStyle w:val="afb"/>
        <w:spacing w:line="276" w:lineRule="auto"/>
        <w:ind w:firstLine="680"/>
        <w:jc w:val="both"/>
        <w:rPr>
          <w:rFonts w:ascii="Berlin Sans FB" w:hAnsi="Berlin Sans FB"/>
          <w:b/>
          <w:sz w:val="24"/>
          <w:szCs w:val="24"/>
        </w:rPr>
      </w:pPr>
    </w:p>
    <w:p w:rsidR="00BF389B" w:rsidRPr="00BF389B" w:rsidRDefault="00BF389B" w:rsidP="00BF389B">
      <w:pPr>
        <w:spacing w:line="276" w:lineRule="auto"/>
        <w:ind w:firstLine="680"/>
        <w:jc w:val="both"/>
        <w:rPr>
          <w:rFonts w:ascii="Berlin Sans FB" w:hAnsi="Berlin Sans FB"/>
          <w:b/>
        </w:rPr>
      </w:pPr>
      <w:r w:rsidRPr="00BF389B">
        <w:rPr>
          <w:b/>
        </w:rPr>
        <w:t>Описание</w:t>
      </w:r>
      <w:r w:rsidRPr="00BF389B">
        <w:rPr>
          <w:rFonts w:ascii="Berlin Sans FB" w:hAnsi="Berlin Sans FB"/>
          <w:b/>
        </w:rPr>
        <w:t xml:space="preserve"> </w:t>
      </w:r>
      <w:r w:rsidRPr="00BF389B">
        <w:rPr>
          <w:b/>
        </w:rPr>
        <w:t>ценностных</w:t>
      </w:r>
      <w:r w:rsidRPr="00BF389B">
        <w:rPr>
          <w:rFonts w:ascii="Berlin Sans FB" w:hAnsi="Berlin Sans FB"/>
          <w:b/>
        </w:rPr>
        <w:t xml:space="preserve"> </w:t>
      </w:r>
      <w:r w:rsidRPr="00BF389B">
        <w:rPr>
          <w:b/>
        </w:rPr>
        <w:t>ориентиров</w:t>
      </w:r>
      <w:r w:rsidR="004A4D90">
        <w:rPr>
          <w:rFonts w:ascii="Calibri" w:hAnsi="Calibri"/>
          <w:b/>
        </w:rPr>
        <w:t>,</w:t>
      </w:r>
      <w:r w:rsidRPr="00BF389B">
        <w:rPr>
          <w:rFonts w:ascii="Berlin Sans FB" w:hAnsi="Berlin Sans FB"/>
          <w:b/>
        </w:rPr>
        <w:t xml:space="preserve"> </w:t>
      </w:r>
      <w:r w:rsidRPr="00BF389B">
        <w:rPr>
          <w:b/>
        </w:rPr>
        <w:t>лежащих</w:t>
      </w:r>
      <w:r w:rsidRPr="00BF389B">
        <w:rPr>
          <w:rFonts w:ascii="Berlin Sans FB" w:hAnsi="Berlin Sans FB"/>
          <w:b/>
        </w:rPr>
        <w:t xml:space="preserve"> </w:t>
      </w:r>
      <w:r w:rsidRPr="00BF389B">
        <w:rPr>
          <w:b/>
        </w:rPr>
        <w:t>в</w:t>
      </w:r>
      <w:r w:rsidRPr="00BF389B">
        <w:rPr>
          <w:rFonts w:ascii="Berlin Sans FB" w:hAnsi="Berlin Sans FB"/>
          <w:b/>
        </w:rPr>
        <w:t xml:space="preserve"> </w:t>
      </w:r>
      <w:r w:rsidRPr="00BF389B">
        <w:rPr>
          <w:b/>
        </w:rPr>
        <w:t>основе</w:t>
      </w:r>
      <w:r w:rsidRPr="00BF389B">
        <w:rPr>
          <w:rFonts w:ascii="Berlin Sans FB" w:hAnsi="Berlin Sans FB"/>
          <w:b/>
        </w:rPr>
        <w:t xml:space="preserve"> </w:t>
      </w:r>
      <w:r w:rsidRPr="00BF389B">
        <w:rPr>
          <w:b/>
        </w:rPr>
        <w:t>Программы</w:t>
      </w:r>
      <w:r w:rsidRPr="00BF389B">
        <w:rPr>
          <w:rFonts w:ascii="Berlin Sans FB" w:hAnsi="Berlin Sans FB"/>
          <w:b/>
        </w:rPr>
        <w:t xml:space="preserve"> </w:t>
      </w:r>
      <w:r w:rsidRPr="00BF389B">
        <w:rPr>
          <w:b/>
        </w:rPr>
        <w:t>формирования</w:t>
      </w:r>
      <w:r w:rsidRPr="00BF389B">
        <w:rPr>
          <w:rFonts w:ascii="Berlin Sans FB" w:hAnsi="Berlin Sans FB"/>
          <w:b/>
        </w:rPr>
        <w:t xml:space="preserve"> </w:t>
      </w:r>
      <w:r w:rsidRPr="00BF389B">
        <w:rPr>
          <w:b/>
        </w:rPr>
        <w:t>экологической</w:t>
      </w:r>
      <w:r w:rsidRPr="00BF389B">
        <w:rPr>
          <w:rFonts w:ascii="Berlin Sans FB" w:hAnsi="Berlin Sans FB"/>
          <w:b/>
        </w:rPr>
        <w:t xml:space="preserve"> </w:t>
      </w:r>
      <w:r w:rsidRPr="00BF389B">
        <w:rPr>
          <w:b/>
        </w:rPr>
        <w:t>культуры</w:t>
      </w:r>
      <w:r w:rsidR="004A4D90">
        <w:rPr>
          <w:rFonts w:ascii="Calibri" w:hAnsi="Calibri"/>
          <w:b/>
        </w:rPr>
        <w:t>,</w:t>
      </w:r>
      <w:r w:rsidRPr="00BF389B">
        <w:rPr>
          <w:rFonts w:ascii="Berlin Sans FB" w:hAnsi="Berlin Sans FB"/>
          <w:b/>
        </w:rPr>
        <w:t xml:space="preserve">   </w:t>
      </w:r>
      <w:r w:rsidRPr="00BF389B">
        <w:rPr>
          <w:b/>
        </w:rPr>
        <w:t>здорового</w:t>
      </w:r>
      <w:r w:rsidRPr="00BF389B">
        <w:rPr>
          <w:rFonts w:ascii="Berlin Sans FB" w:hAnsi="Berlin Sans FB"/>
          <w:b/>
        </w:rPr>
        <w:t xml:space="preserve"> </w:t>
      </w:r>
      <w:r w:rsidRPr="00BF389B">
        <w:rPr>
          <w:b/>
        </w:rPr>
        <w:t>и</w:t>
      </w:r>
      <w:r w:rsidRPr="00BF389B">
        <w:rPr>
          <w:rFonts w:ascii="Berlin Sans FB" w:hAnsi="Berlin Sans FB"/>
          <w:b/>
        </w:rPr>
        <w:t xml:space="preserve"> </w:t>
      </w:r>
      <w:r w:rsidRPr="00BF389B">
        <w:rPr>
          <w:b/>
        </w:rPr>
        <w:t>безопасного</w:t>
      </w:r>
      <w:r w:rsidRPr="00BF389B">
        <w:rPr>
          <w:rFonts w:ascii="Berlin Sans FB" w:hAnsi="Berlin Sans FB"/>
          <w:b/>
        </w:rPr>
        <w:t xml:space="preserve"> </w:t>
      </w:r>
      <w:r w:rsidRPr="00BF389B">
        <w:rPr>
          <w:b/>
        </w:rPr>
        <w:t>образа</w:t>
      </w:r>
      <w:r w:rsidRPr="00BF389B">
        <w:rPr>
          <w:rFonts w:ascii="Berlin Sans FB" w:hAnsi="Berlin Sans FB"/>
          <w:b/>
        </w:rPr>
        <w:t xml:space="preserve"> </w:t>
      </w:r>
      <w:r w:rsidRPr="00BF389B">
        <w:rPr>
          <w:b/>
        </w:rPr>
        <w:t>жизни</w:t>
      </w:r>
    </w:p>
    <w:p w:rsidR="00BF389B" w:rsidRPr="00BF389B" w:rsidRDefault="00BF389B" w:rsidP="00BF389B">
      <w:pPr>
        <w:pStyle w:val="afb"/>
        <w:spacing w:line="276" w:lineRule="auto"/>
        <w:ind w:firstLine="680"/>
        <w:jc w:val="both"/>
        <w:rPr>
          <w:rFonts w:ascii="Berlin Sans FB" w:hAnsi="Berlin Sans FB"/>
          <w:sz w:val="24"/>
          <w:szCs w:val="24"/>
        </w:rPr>
      </w:pPr>
      <w:r w:rsidRPr="00BF389B">
        <w:rPr>
          <w:rFonts w:ascii="Times New Roman" w:hAnsi="Times New Roman"/>
          <w:sz w:val="24"/>
          <w:szCs w:val="24"/>
        </w:rPr>
        <w:t>Здоровый</w:t>
      </w:r>
      <w:r w:rsidRPr="00BF389B">
        <w:rPr>
          <w:rFonts w:ascii="Berlin Sans FB" w:hAnsi="Berlin Sans FB"/>
          <w:sz w:val="24"/>
          <w:szCs w:val="24"/>
        </w:rPr>
        <w:t xml:space="preserve"> </w:t>
      </w:r>
      <w:r w:rsidRPr="00BF389B">
        <w:rPr>
          <w:rFonts w:ascii="Times New Roman" w:hAnsi="Times New Roman"/>
          <w:sz w:val="24"/>
          <w:szCs w:val="24"/>
        </w:rPr>
        <w:t>ребенок</w:t>
      </w:r>
      <w:r w:rsidRPr="00BF389B">
        <w:rPr>
          <w:rFonts w:ascii="Berlin Sans FB" w:hAnsi="Berlin Sans FB"/>
          <w:sz w:val="24"/>
          <w:szCs w:val="24"/>
        </w:rPr>
        <w:t xml:space="preserve"> — </w:t>
      </w:r>
      <w:r w:rsidRPr="00BF389B">
        <w:rPr>
          <w:rFonts w:ascii="Times New Roman" w:hAnsi="Times New Roman"/>
          <w:sz w:val="24"/>
          <w:szCs w:val="24"/>
        </w:rPr>
        <w:t>практически</w:t>
      </w:r>
      <w:r w:rsidRPr="00BF389B">
        <w:rPr>
          <w:rFonts w:ascii="Berlin Sans FB" w:hAnsi="Berlin Sans FB"/>
          <w:sz w:val="24"/>
          <w:szCs w:val="24"/>
        </w:rPr>
        <w:t xml:space="preserve"> </w:t>
      </w:r>
      <w:r w:rsidRPr="00BF389B">
        <w:rPr>
          <w:rFonts w:ascii="Times New Roman" w:hAnsi="Times New Roman"/>
          <w:sz w:val="24"/>
          <w:szCs w:val="24"/>
        </w:rPr>
        <w:t>достижимая</w:t>
      </w:r>
      <w:r w:rsidRPr="00BF389B">
        <w:rPr>
          <w:rFonts w:ascii="Berlin Sans FB" w:hAnsi="Berlin Sans FB"/>
          <w:sz w:val="24"/>
          <w:szCs w:val="24"/>
        </w:rPr>
        <w:t xml:space="preserve"> </w:t>
      </w:r>
      <w:r w:rsidRPr="00BF389B">
        <w:rPr>
          <w:rFonts w:ascii="Times New Roman" w:hAnsi="Times New Roman"/>
          <w:sz w:val="24"/>
          <w:szCs w:val="24"/>
        </w:rPr>
        <w:t>норма</w:t>
      </w:r>
      <w:r w:rsidRPr="00BF389B">
        <w:rPr>
          <w:rFonts w:ascii="Berlin Sans FB" w:hAnsi="Berlin Sans FB"/>
          <w:sz w:val="24"/>
          <w:szCs w:val="24"/>
        </w:rPr>
        <w:t xml:space="preserve"> </w:t>
      </w:r>
      <w:r w:rsidRPr="00BF389B">
        <w:rPr>
          <w:rFonts w:ascii="Times New Roman" w:hAnsi="Times New Roman"/>
          <w:sz w:val="24"/>
          <w:szCs w:val="24"/>
        </w:rPr>
        <w:t>детского</w:t>
      </w:r>
      <w:r w:rsidRPr="00BF389B">
        <w:rPr>
          <w:rFonts w:ascii="Berlin Sans FB" w:hAnsi="Berlin Sans FB"/>
          <w:sz w:val="24"/>
          <w:szCs w:val="24"/>
        </w:rPr>
        <w:t xml:space="preserve"> </w:t>
      </w:r>
      <w:r w:rsidRPr="00BF389B">
        <w:rPr>
          <w:rFonts w:ascii="Times New Roman" w:hAnsi="Times New Roman"/>
          <w:sz w:val="24"/>
          <w:szCs w:val="24"/>
        </w:rPr>
        <w:t>развития</w:t>
      </w:r>
      <w:r w:rsidRPr="00BF389B">
        <w:rPr>
          <w:rFonts w:ascii="Berlin Sans FB" w:hAnsi="Berlin Sans FB"/>
          <w:sz w:val="24"/>
          <w:szCs w:val="24"/>
        </w:rPr>
        <w:t>.</w:t>
      </w:r>
    </w:p>
    <w:p w:rsidR="00BF389B" w:rsidRPr="00BF389B" w:rsidRDefault="00BF389B" w:rsidP="00BF389B">
      <w:pPr>
        <w:pStyle w:val="afb"/>
        <w:spacing w:line="276" w:lineRule="auto"/>
        <w:ind w:firstLine="680"/>
        <w:jc w:val="both"/>
        <w:rPr>
          <w:rFonts w:ascii="Berlin Sans FB" w:hAnsi="Berlin Sans FB"/>
          <w:sz w:val="24"/>
          <w:szCs w:val="24"/>
        </w:rPr>
      </w:pPr>
      <w:r w:rsidRPr="00BF389B">
        <w:rPr>
          <w:rFonts w:ascii="Times New Roman" w:hAnsi="Times New Roman"/>
          <w:sz w:val="24"/>
          <w:szCs w:val="24"/>
        </w:rPr>
        <w:t>Оздоровление</w:t>
      </w:r>
      <w:r w:rsidRPr="00BF389B">
        <w:rPr>
          <w:rFonts w:ascii="Berlin Sans FB" w:hAnsi="Berlin Sans FB"/>
          <w:sz w:val="24"/>
          <w:szCs w:val="24"/>
        </w:rPr>
        <w:t xml:space="preserve"> — </w:t>
      </w:r>
      <w:r w:rsidRPr="00BF389B">
        <w:rPr>
          <w:rFonts w:ascii="Times New Roman" w:hAnsi="Times New Roman"/>
          <w:sz w:val="24"/>
          <w:szCs w:val="24"/>
        </w:rPr>
        <w:t>не</w:t>
      </w:r>
      <w:r w:rsidRPr="00BF389B">
        <w:rPr>
          <w:rFonts w:ascii="Berlin Sans FB" w:hAnsi="Berlin Sans FB"/>
          <w:sz w:val="24"/>
          <w:szCs w:val="24"/>
        </w:rPr>
        <w:t xml:space="preserve"> </w:t>
      </w:r>
      <w:r w:rsidRPr="00BF389B">
        <w:rPr>
          <w:rFonts w:ascii="Times New Roman" w:hAnsi="Times New Roman"/>
          <w:sz w:val="24"/>
          <w:szCs w:val="24"/>
        </w:rPr>
        <w:t>совокупность</w:t>
      </w:r>
      <w:r w:rsidRPr="00BF389B">
        <w:rPr>
          <w:rFonts w:ascii="Berlin Sans FB" w:hAnsi="Berlin Sans FB"/>
          <w:sz w:val="24"/>
          <w:szCs w:val="24"/>
        </w:rPr>
        <w:t xml:space="preserve"> </w:t>
      </w:r>
      <w:r w:rsidRPr="00BF389B">
        <w:rPr>
          <w:rFonts w:ascii="Times New Roman" w:hAnsi="Times New Roman"/>
          <w:sz w:val="24"/>
          <w:szCs w:val="24"/>
        </w:rPr>
        <w:t>лечебно</w:t>
      </w:r>
      <w:r w:rsidRPr="00BF389B">
        <w:rPr>
          <w:rFonts w:ascii="Berlin Sans FB" w:hAnsi="Berlin Sans FB"/>
          <w:sz w:val="24"/>
          <w:szCs w:val="24"/>
        </w:rPr>
        <w:t>-</w:t>
      </w:r>
      <w:r w:rsidRPr="00BF389B">
        <w:rPr>
          <w:rFonts w:ascii="Times New Roman" w:hAnsi="Times New Roman"/>
          <w:sz w:val="24"/>
          <w:szCs w:val="24"/>
        </w:rPr>
        <w:t>профилак</w:t>
      </w:r>
      <w:r w:rsidRPr="00BF389B">
        <w:rPr>
          <w:rFonts w:ascii="Berlin Sans FB" w:hAnsi="Berlin Sans FB"/>
          <w:sz w:val="24"/>
          <w:szCs w:val="24"/>
        </w:rPr>
        <w:softHyphen/>
      </w:r>
      <w:r w:rsidRPr="00BF389B">
        <w:rPr>
          <w:rFonts w:ascii="Times New Roman" w:hAnsi="Times New Roman"/>
          <w:sz w:val="24"/>
          <w:szCs w:val="24"/>
        </w:rPr>
        <w:t>тических</w:t>
      </w:r>
      <w:r w:rsidRPr="00BF389B">
        <w:rPr>
          <w:rFonts w:ascii="Berlin Sans FB" w:hAnsi="Berlin Sans FB"/>
          <w:sz w:val="24"/>
          <w:szCs w:val="24"/>
        </w:rPr>
        <w:t xml:space="preserve"> </w:t>
      </w:r>
      <w:r w:rsidRPr="00BF389B">
        <w:rPr>
          <w:rFonts w:ascii="Times New Roman" w:hAnsi="Times New Roman"/>
          <w:sz w:val="24"/>
          <w:szCs w:val="24"/>
        </w:rPr>
        <w:t>мер</w:t>
      </w:r>
      <w:r w:rsidRPr="00BF389B">
        <w:rPr>
          <w:rFonts w:ascii="Berlin Sans FB" w:hAnsi="Berlin Sans FB"/>
          <w:sz w:val="24"/>
          <w:szCs w:val="24"/>
        </w:rPr>
        <w:t xml:space="preserve">,          </w:t>
      </w:r>
      <w:r w:rsidRPr="00BF389B">
        <w:rPr>
          <w:rFonts w:ascii="Times New Roman" w:hAnsi="Times New Roman"/>
          <w:sz w:val="24"/>
          <w:szCs w:val="24"/>
        </w:rPr>
        <w:t>а</w:t>
      </w:r>
      <w:r w:rsidRPr="00BF389B">
        <w:rPr>
          <w:rFonts w:ascii="Berlin Sans FB" w:hAnsi="Berlin Sans FB"/>
          <w:sz w:val="24"/>
          <w:szCs w:val="24"/>
        </w:rPr>
        <w:t xml:space="preserve"> </w:t>
      </w:r>
      <w:r w:rsidRPr="00BF389B">
        <w:rPr>
          <w:rFonts w:ascii="Times New Roman" w:hAnsi="Times New Roman"/>
          <w:sz w:val="24"/>
          <w:szCs w:val="24"/>
        </w:rPr>
        <w:t>форма</w:t>
      </w:r>
      <w:r w:rsidRPr="00BF389B">
        <w:rPr>
          <w:rFonts w:ascii="Berlin Sans FB" w:hAnsi="Berlin Sans FB"/>
          <w:sz w:val="24"/>
          <w:szCs w:val="24"/>
        </w:rPr>
        <w:t xml:space="preserve"> </w:t>
      </w:r>
      <w:r w:rsidRPr="00BF389B">
        <w:rPr>
          <w:rFonts w:ascii="Times New Roman" w:hAnsi="Times New Roman"/>
          <w:sz w:val="24"/>
          <w:szCs w:val="24"/>
        </w:rPr>
        <w:t>развития</w:t>
      </w:r>
      <w:r w:rsidRPr="00BF389B">
        <w:rPr>
          <w:rFonts w:ascii="Berlin Sans FB" w:hAnsi="Berlin Sans FB"/>
          <w:sz w:val="24"/>
          <w:szCs w:val="24"/>
        </w:rPr>
        <w:t xml:space="preserve"> </w:t>
      </w:r>
      <w:r w:rsidRPr="00BF389B">
        <w:rPr>
          <w:rFonts w:ascii="Times New Roman" w:hAnsi="Times New Roman"/>
          <w:sz w:val="24"/>
          <w:szCs w:val="24"/>
        </w:rPr>
        <w:t>психофизиологичес</w:t>
      </w:r>
      <w:r w:rsidRPr="00BF389B">
        <w:rPr>
          <w:rFonts w:ascii="Berlin Sans FB" w:hAnsi="Berlin Sans FB"/>
          <w:sz w:val="24"/>
          <w:szCs w:val="24"/>
        </w:rPr>
        <w:softHyphen/>
      </w:r>
      <w:r w:rsidRPr="00BF389B">
        <w:rPr>
          <w:rFonts w:ascii="Times New Roman" w:hAnsi="Times New Roman"/>
          <w:sz w:val="24"/>
          <w:szCs w:val="24"/>
        </w:rPr>
        <w:t>ких</w:t>
      </w:r>
      <w:r w:rsidRPr="00BF389B">
        <w:rPr>
          <w:rFonts w:ascii="Berlin Sans FB" w:hAnsi="Berlin Sans FB"/>
          <w:sz w:val="24"/>
          <w:szCs w:val="24"/>
        </w:rPr>
        <w:t xml:space="preserve"> </w:t>
      </w:r>
      <w:r w:rsidRPr="00BF389B">
        <w:rPr>
          <w:rFonts w:ascii="Times New Roman" w:hAnsi="Times New Roman"/>
          <w:sz w:val="24"/>
          <w:szCs w:val="24"/>
        </w:rPr>
        <w:t>возможностей</w:t>
      </w:r>
      <w:r w:rsidRPr="00BF389B">
        <w:rPr>
          <w:rFonts w:ascii="Berlin Sans FB" w:hAnsi="Berlin Sans FB"/>
          <w:sz w:val="24"/>
          <w:szCs w:val="24"/>
        </w:rPr>
        <w:t xml:space="preserve"> </w:t>
      </w:r>
      <w:r w:rsidRPr="00BF389B">
        <w:rPr>
          <w:rFonts w:ascii="Times New Roman" w:hAnsi="Times New Roman"/>
          <w:sz w:val="24"/>
          <w:szCs w:val="24"/>
        </w:rPr>
        <w:t>детей</w:t>
      </w:r>
      <w:r w:rsidRPr="00BF389B">
        <w:rPr>
          <w:rFonts w:ascii="Berlin Sans FB" w:hAnsi="Berlin Sans FB"/>
          <w:sz w:val="24"/>
          <w:szCs w:val="24"/>
        </w:rPr>
        <w:t>.</w:t>
      </w:r>
    </w:p>
    <w:p w:rsidR="00BF389B" w:rsidRPr="00BF389B" w:rsidRDefault="00BF389B" w:rsidP="00BF389B">
      <w:pPr>
        <w:pStyle w:val="afb"/>
        <w:spacing w:line="276" w:lineRule="auto"/>
        <w:ind w:firstLine="680"/>
        <w:jc w:val="both"/>
        <w:rPr>
          <w:rFonts w:ascii="Berlin Sans FB" w:hAnsi="Berlin Sans FB"/>
          <w:sz w:val="24"/>
          <w:szCs w:val="24"/>
        </w:rPr>
      </w:pPr>
      <w:r w:rsidRPr="00BF389B">
        <w:rPr>
          <w:rFonts w:ascii="Times New Roman" w:hAnsi="Times New Roman"/>
          <w:sz w:val="24"/>
          <w:szCs w:val="24"/>
        </w:rPr>
        <w:t>Индивидуально</w:t>
      </w:r>
      <w:r w:rsidRPr="00BF389B">
        <w:rPr>
          <w:rFonts w:ascii="Berlin Sans FB" w:hAnsi="Berlin Sans FB"/>
          <w:sz w:val="24"/>
          <w:szCs w:val="24"/>
        </w:rPr>
        <w:t>-</w:t>
      </w:r>
      <w:r w:rsidRPr="00BF389B">
        <w:rPr>
          <w:rFonts w:ascii="Times New Roman" w:hAnsi="Times New Roman"/>
          <w:sz w:val="24"/>
          <w:szCs w:val="24"/>
        </w:rPr>
        <w:t>дифференцированный</w:t>
      </w:r>
      <w:r w:rsidRPr="00BF389B">
        <w:rPr>
          <w:rFonts w:ascii="Berlin Sans FB" w:hAnsi="Berlin Sans FB"/>
          <w:sz w:val="24"/>
          <w:szCs w:val="24"/>
        </w:rPr>
        <w:t xml:space="preserve"> </w:t>
      </w:r>
      <w:r w:rsidRPr="00BF389B">
        <w:rPr>
          <w:rFonts w:ascii="Times New Roman" w:hAnsi="Times New Roman"/>
          <w:sz w:val="24"/>
          <w:szCs w:val="24"/>
        </w:rPr>
        <w:t>подход</w:t>
      </w:r>
      <w:r w:rsidRPr="00BF389B">
        <w:rPr>
          <w:rFonts w:ascii="Berlin Sans FB" w:hAnsi="Berlin Sans FB"/>
          <w:sz w:val="24"/>
          <w:szCs w:val="24"/>
        </w:rPr>
        <w:t xml:space="preserve"> — </w:t>
      </w:r>
      <w:r w:rsidRPr="00BF389B">
        <w:rPr>
          <w:rFonts w:ascii="Times New Roman" w:hAnsi="Times New Roman"/>
          <w:sz w:val="24"/>
          <w:szCs w:val="24"/>
        </w:rPr>
        <w:t>ос</w:t>
      </w:r>
      <w:r w:rsidRPr="00BF389B">
        <w:rPr>
          <w:rFonts w:ascii="Berlin Sans FB" w:hAnsi="Berlin Sans FB"/>
          <w:sz w:val="24"/>
          <w:szCs w:val="24"/>
        </w:rPr>
        <w:softHyphen/>
      </w:r>
      <w:r w:rsidRPr="00BF389B">
        <w:rPr>
          <w:rFonts w:ascii="Times New Roman" w:hAnsi="Times New Roman"/>
          <w:sz w:val="24"/>
          <w:szCs w:val="24"/>
        </w:rPr>
        <w:t>новное</w:t>
      </w:r>
      <w:r w:rsidRPr="00BF389B">
        <w:rPr>
          <w:rFonts w:ascii="Berlin Sans FB" w:hAnsi="Berlin Sans FB"/>
          <w:sz w:val="24"/>
          <w:szCs w:val="24"/>
        </w:rPr>
        <w:t xml:space="preserve"> </w:t>
      </w:r>
      <w:r w:rsidRPr="00BF389B">
        <w:rPr>
          <w:rFonts w:ascii="Times New Roman" w:hAnsi="Times New Roman"/>
          <w:sz w:val="24"/>
          <w:szCs w:val="24"/>
        </w:rPr>
        <w:t>средство</w:t>
      </w:r>
      <w:r w:rsidRPr="00BF389B">
        <w:rPr>
          <w:rFonts w:ascii="Berlin Sans FB" w:hAnsi="Berlin Sans FB"/>
          <w:sz w:val="24"/>
          <w:szCs w:val="24"/>
        </w:rPr>
        <w:t xml:space="preserve"> </w:t>
      </w:r>
      <w:r w:rsidRPr="00BF389B">
        <w:rPr>
          <w:rFonts w:ascii="Times New Roman" w:hAnsi="Times New Roman"/>
          <w:sz w:val="24"/>
          <w:szCs w:val="24"/>
        </w:rPr>
        <w:t>оздоровительно</w:t>
      </w:r>
      <w:r w:rsidRPr="00BF389B">
        <w:rPr>
          <w:rFonts w:ascii="Berlin Sans FB" w:hAnsi="Berlin Sans FB"/>
          <w:sz w:val="24"/>
          <w:szCs w:val="24"/>
        </w:rPr>
        <w:t>-</w:t>
      </w:r>
      <w:r w:rsidRPr="00BF389B">
        <w:rPr>
          <w:rFonts w:ascii="Times New Roman" w:hAnsi="Times New Roman"/>
          <w:sz w:val="24"/>
          <w:szCs w:val="24"/>
        </w:rPr>
        <w:t>развивающей</w:t>
      </w:r>
      <w:r w:rsidRPr="00BF389B">
        <w:rPr>
          <w:rFonts w:ascii="Berlin Sans FB" w:hAnsi="Berlin Sans FB"/>
          <w:sz w:val="24"/>
          <w:szCs w:val="24"/>
        </w:rPr>
        <w:t xml:space="preserve"> </w:t>
      </w:r>
      <w:r w:rsidRPr="00BF389B">
        <w:rPr>
          <w:rFonts w:ascii="Times New Roman" w:hAnsi="Times New Roman"/>
          <w:sz w:val="24"/>
          <w:szCs w:val="24"/>
        </w:rPr>
        <w:t>работы</w:t>
      </w:r>
      <w:r w:rsidRPr="00BF389B">
        <w:rPr>
          <w:rFonts w:ascii="Berlin Sans FB" w:hAnsi="Berlin Sans FB"/>
          <w:sz w:val="24"/>
          <w:szCs w:val="24"/>
        </w:rPr>
        <w:t xml:space="preserve"> </w:t>
      </w:r>
      <w:r w:rsidRPr="00BF389B">
        <w:rPr>
          <w:rFonts w:ascii="Times New Roman" w:hAnsi="Times New Roman"/>
          <w:sz w:val="24"/>
          <w:szCs w:val="24"/>
        </w:rPr>
        <w:t>с</w:t>
      </w:r>
      <w:r w:rsidRPr="00BF389B">
        <w:rPr>
          <w:rFonts w:ascii="Berlin Sans FB" w:hAnsi="Berlin Sans FB"/>
          <w:sz w:val="24"/>
          <w:szCs w:val="24"/>
        </w:rPr>
        <w:t xml:space="preserve"> </w:t>
      </w:r>
      <w:r w:rsidRPr="00BF389B">
        <w:rPr>
          <w:rFonts w:ascii="Times New Roman" w:hAnsi="Times New Roman"/>
          <w:sz w:val="24"/>
          <w:szCs w:val="24"/>
        </w:rPr>
        <w:t>учащимися</w:t>
      </w:r>
      <w:r w:rsidRPr="00BF389B">
        <w:rPr>
          <w:rFonts w:ascii="Berlin Sans FB" w:hAnsi="Berlin Sans FB"/>
          <w:sz w:val="24"/>
          <w:szCs w:val="24"/>
        </w:rPr>
        <w:t>.</w:t>
      </w:r>
      <w:r w:rsidRPr="00BF389B">
        <w:rPr>
          <w:rFonts w:ascii="Berlin Sans FB" w:hAnsi="Berlin Sans FB"/>
          <w:sz w:val="24"/>
          <w:szCs w:val="24"/>
        </w:rPr>
        <w:tab/>
      </w:r>
    </w:p>
    <w:p w:rsidR="00BF389B" w:rsidRPr="00BF389B" w:rsidRDefault="00BF389B" w:rsidP="00BF389B">
      <w:pPr>
        <w:pStyle w:val="afb"/>
        <w:spacing w:line="276" w:lineRule="auto"/>
        <w:ind w:firstLine="680"/>
        <w:jc w:val="both"/>
        <w:rPr>
          <w:rFonts w:ascii="Berlin Sans FB" w:hAnsi="Berlin Sans FB"/>
          <w:sz w:val="24"/>
          <w:szCs w:val="24"/>
        </w:rPr>
      </w:pPr>
      <w:r w:rsidRPr="00BF389B">
        <w:rPr>
          <w:rFonts w:ascii="Times New Roman" w:hAnsi="Times New Roman"/>
          <w:sz w:val="24"/>
          <w:szCs w:val="24"/>
        </w:rPr>
        <w:t>Цели</w:t>
      </w:r>
      <w:r w:rsidRPr="00BF389B">
        <w:rPr>
          <w:rFonts w:ascii="Berlin Sans FB" w:hAnsi="Berlin Sans FB"/>
          <w:sz w:val="24"/>
          <w:szCs w:val="24"/>
        </w:rPr>
        <w:t xml:space="preserve"> </w:t>
      </w:r>
      <w:r w:rsidRPr="00BF389B">
        <w:rPr>
          <w:rFonts w:ascii="Times New Roman" w:hAnsi="Times New Roman"/>
          <w:sz w:val="24"/>
          <w:szCs w:val="24"/>
        </w:rPr>
        <w:t>здоровьесберегающих</w:t>
      </w:r>
      <w:r w:rsidRPr="00BF389B">
        <w:rPr>
          <w:rFonts w:ascii="Berlin Sans FB" w:hAnsi="Berlin Sans FB"/>
          <w:sz w:val="24"/>
          <w:szCs w:val="24"/>
        </w:rPr>
        <w:t xml:space="preserve"> </w:t>
      </w:r>
      <w:r w:rsidRPr="00BF389B">
        <w:rPr>
          <w:rFonts w:ascii="Times New Roman" w:hAnsi="Times New Roman"/>
          <w:sz w:val="24"/>
          <w:szCs w:val="24"/>
        </w:rPr>
        <w:t>образовательных</w:t>
      </w:r>
      <w:r w:rsidRPr="00BF389B">
        <w:rPr>
          <w:rFonts w:ascii="Berlin Sans FB" w:hAnsi="Berlin Sans FB"/>
          <w:sz w:val="24"/>
          <w:szCs w:val="24"/>
        </w:rPr>
        <w:t xml:space="preserve"> </w:t>
      </w:r>
      <w:r w:rsidRPr="00BF389B">
        <w:rPr>
          <w:rFonts w:ascii="Times New Roman" w:hAnsi="Times New Roman"/>
          <w:sz w:val="24"/>
          <w:szCs w:val="24"/>
        </w:rPr>
        <w:t>технологий</w:t>
      </w:r>
      <w:r w:rsidRPr="00BF389B">
        <w:rPr>
          <w:rFonts w:ascii="Berlin Sans FB" w:hAnsi="Berlin Sans FB"/>
          <w:sz w:val="24"/>
          <w:szCs w:val="24"/>
        </w:rPr>
        <w:t xml:space="preserve"> </w:t>
      </w:r>
      <w:r w:rsidRPr="00BF389B">
        <w:rPr>
          <w:rFonts w:ascii="Times New Roman" w:hAnsi="Times New Roman"/>
          <w:sz w:val="24"/>
          <w:szCs w:val="24"/>
        </w:rPr>
        <w:t>обучения</w:t>
      </w:r>
      <w:r w:rsidRPr="00BF389B">
        <w:rPr>
          <w:rFonts w:ascii="Berlin Sans FB" w:hAnsi="Berlin Sans FB"/>
          <w:sz w:val="24"/>
          <w:szCs w:val="24"/>
        </w:rPr>
        <w:t xml:space="preserve"> </w:t>
      </w:r>
      <w:r w:rsidRPr="00BF389B">
        <w:rPr>
          <w:rFonts w:ascii="Times New Roman" w:hAnsi="Times New Roman"/>
          <w:sz w:val="24"/>
          <w:szCs w:val="24"/>
        </w:rPr>
        <w:t>определяют</w:t>
      </w:r>
      <w:r w:rsidRPr="00BF389B">
        <w:rPr>
          <w:rFonts w:ascii="Berlin Sans FB" w:hAnsi="Berlin Sans FB"/>
          <w:sz w:val="24"/>
          <w:szCs w:val="24"/>
        </w:rPr>
        <w:t xml:space="preserve"> </w:t>
      </w:r>
      <w:r w:rsidRPr="00BF389B">
        <w:rPr>
          <w:rFonts w:ascii="Times New Roman" w:hAnsi="Times New Roman"/>
          <w:sz w:val="24"/>
          <w:szCs w:val="24"/>
        </w:rPr>
        <w:t>принципы</w:t>
      </w:r>
      <w:r w:rsidRPr="00BF389B">
        <w:rPr>
          <w:rFonts w:ascii="Berlin Sans FB" w:hAnsi="Berlin Sans FB"/>
          <w:sz w:val="24"/>
          <w:szCs w:val="24"/>
        </w:rPr>
        <w:t xml:space="preserve"> </w:t>
      </w:r>
      <w:r w:rsidRPr="00BF389B">
        <w:rPr>
          <w:rFonts w:ascii="Times New Roman" w:hAnsi="Times New Roman"/>
          <w:sz w:val="24"/>
          <w:szCs w:val="24"/>
        </w:rPr>
        <w:t>обучения</w:t>
      </w:r>
      <w:r w:rsidRPr="00BF389B">
        <w:rPr>
          <w:rFonts w:ascii="Berlin Sans FB" w:hAnsi="Berlin Sans FB"/>
          <w:sz w:val="24"/>
          <w:szCs w:val="24"/>
        </w:rPr>
        <w:t xml:space="preserve">, </w:t>
      </w:r>
      <w:r w:rsidRPr="00BF389B">
        <w:rPr>
          <w:rFonts w:ascii="Times New Roman" w:hAnsi="Times New Roman"/>
          <w:sz w:val="24"/>
          <w:szCs w:val="24"/>
        </w:rPr>
        <w:t>которые</w:t>
      </w:r>
      <w:r w:rsidRPr="00BF389B">
        <w:rPr>
          <w:rFonts w:ascii="Berlin Sans FB" w:hAnsi="Berlin Sans FB"/>
          <w:sz w:val="24"/>
          <w:szCs w:val="24"/>
        </w:rPr>
        <w:t xml:space="preserve"> </w:t>
      </w:r>
      <w:r w:rsidRPr="00BF389B">
        <w:rPr>
          <w:rFonts w:ascii="Times New Roman" w:hAnsi="Times New Roman"/>
          <w:sz w:val="24"/>
          <w:szCs w:val="24"/>
        </w:rPr>
        <w:t>отражают</w:t>
      </w:r>
      <w:r w:rsidRPr="00BF389B">
        <w:rPr>
          <w:rFonts w:ascii="Berlin Sans FB" w:hAnsi="Berlin Sans FB"/>
          <w:sz w:val="24"/>
          <w:szCs w:val="24"/>
        </w:rPr>
        <w:t xml:space="preserve"> </w:t>
      </w:r>
      <w:r w:rsidRPr="00BF389B">
        <w:rPr>
          <w:rFonts w:ascii="Times New Roman" w:hAnsi="Times New Roman"/>
          <w:sz w:val="24"/>
          <w:szCs w:val="24"/>
        </w:rPr>
        <w:t>насущные</w:t>
      </w:r>
      <w:r w:rsidRPr="00BF389B">
        <w:rPr>
          <w:rFonts w:ascii="Berlin Sans FB" w:hAnsi="Berlin Sans FB"/>
          <w:sz w:val="24"/>
          <w:szCs w:val="24"/>
        </w:rPr>
        <w:t xml:space="preserve"> </w:t>
      </w:r>
      <w:r w:rsidRPr="00BF389B">
        <w:rPr>
          <w:rFonts w:ascii="Times New Roman" w:hAnsi="Times New Roman"/>
          <w:sz w:val="24"/>
          <w:szCs w:val="24"/>
        </w:rPr>
        <w:t>общественные</w:t>
      </w:r>
      <w:r w:rsidRPr="00BF389B">
        <w:rPr>
          <w:rFonts w:ascii="Berlin Sans FB" w:hAnsi="Berlin Sans FB"/>
          <w:sz w:val="24"/>
          <w:szCs w:val="24"/>
        </w:rPr>
        <w:t xml:space="preserve"> </w:t>
      </w:r>
      <w:r w:rsidRPr="00BF389B">
        <w:rPr>
          <w:rFonts w:ascii="Times New Roman" w:hAnsi="Times New Roman"/>
          <w:sz w:val="24"/>
          <w:szCs w:val="24"/>
        </w:rPr>
        <w:t>потребности</w:t>
      </w:r>
      <w:r w:rsidRPr="00BF389B">
        <w:rPr>
          <w:rFonts w:ascii="Berlin Sans FB" w:hAnsi="Berlin Sans FB"/>
          <w:sz w:val="24"/>
          <w:szCs w:val="24"/>
        </w:rPr>
        <w:t>.</w:t>
      </w:r>
    </w:p>
    <w:p w:rsidR="00BF389B" w:rsidRPr="00BF389B" w:rsidRDefault="00BF389B" w:rsidP="00BF389B">
      <w:pPr>
        <w:pStyle w:val="afb"/>
        <w:spacing w:line="276" w:lineRule="auto"/>
        <w:ind w:firstLine="680"/>
        <w:jc w:val="both"/>
        <w:rPr>
          <w:rFonts w:ascii="Berlin Sans FB" w:hAnsi="Berlin Sans FB"/>
          <w:sz w:val="24"/>
          <w:szCs w:val="24"/>
        </w:rPr>
      </w:pPr>
      <w:r w:rsidRPr="00BF389B">
        <w:rPr>
          <w:rFonts w:ascii="Times New Roman" w:hAnsi="Times New Roman"/>
          <w:sz w:val="24"/>
          <w:szCs w:val="24"/>
        </w:rPr>
        <w:t>Принципы</w:t>
      </w:r>
      <w:r w:rsidRPr="00BF389B">
        <w:rPr>
          <w:rFonts w:ascii="Berlin Sans FB" w:hAnsi="Berlin Sans FB"/>
          <w:sz w:val="24"/>
          <w:szCs w:val="24"/>
        </w:rPr>
        <w:t xml:space="preserve"> </w:t>
      </w:r>
      <w:r w:rsidRPr="00BF389B">
        <w:rPr>
          <w:rFonts w:ascii="Times New Roman" w:hAnsi="Times New Roman"/>
          <w:sz w:val="24"/>
          <w:szCs w:val="24"/>
        </w:rPr>
        <w:t>выступают</w:t>
      </w:r>
      <w:r w:rsidRPr="00BF389B">
        <w:rPr>
          <w:rFonts w:ascii="Berlin Sans FB" w:hAnsi="Berlin Sans FB"/>
          <w:sz w:val="24"/>
          <w:szCs w:val="24"/>
        </w:rPr>
        <w:t xml:space="preserve"> </w:t>
      </w:r>
      <w:r w:rsidRPr="00BF389B">
        <w:rPr>
          <w:rFonts w:ascii="Times New Roman" w:hAnsi="Times New Roman"/>
          <w:sz w:val="24"/>
          <w:szCs w:val="24"/>
        </w:rPr>
        <w:t>в</w:t>
      </w:r>
      <w:r w:rsidRPr="00BF389B">
        <w:rPr>
          <w:rFonts w:ascii="Berlin Sans FB" w:hAnsi="Berlin Sans FB"/>
          <w:sz w:val="24"/>
          <w:szCs w:val="24"/>
        </w:rPr>
        <w:t xml:space="preserve"> </w:t>
      </w:r>
      <w:r w:rsidRPr="00BF389B">
        <w:rPr>
          <w:rFonts w:ascii="Times New Roman" w:hAnsi="Times New Roman"/>
          <w:sz w:val="24"/>
          <w:szCs w:val="24"/>
        </w:rPr>
        <w:t>органическом</w:t>
      </w:r>
      <w:r w:rsidRPr="00BF389B">
        <w:rPr>
          <w:rFonts w:ascii="Berlin Sans FB" w:hAnsi="Berlin Sans FB"/>
          <w:sz w:val="24"/>
          <w:szCs w:val="24"/>
        </w:rPr>
        <w:t xml:space="preserve"> </w:t>
      </w:r>
      <w:r w:rsidRPr="00BF389B">
        <w:rPr>
          <w:rFonts w:ascii="Times New Roman" w:hAnsi="Times New Roman"/>
          <w:sz w:val="24"/>
          <w:szCs w:val="24"/>
        </w:rPr>
        <w:t>единстве</w:t>
      </w:r>
      <w:r w:rsidRPr="00BF389B">
        <w:rPr>
          <w:rFonts w:ascii="Berlin Sans FB" w:hAnsi="Berlin Sans FB"/>
          <w:sz w:val="24"/>
          <w:szCs w:val="24"/>
        </w:rPr>
        <w:t xml:space="preserve">, </w:t>
      </w:r>
      <w:r w:rsidRPr="00BF389B">
        <w:rPr>
          <w:rFonts w:ascii="Times New Roman" w:hAnsi="Times New Roman"/>
          <w:sz w:val="24"/>
          <w:szCs w:val="24"/>
        </w:rPr>
        <w:t>образуя</w:t>
      </w:r>
      <w:r w:rsidRPr="00BF389B">
        <w:rPr>
          <w:rFonts w:ascii="Berlin Sans FB" w:hAnsi="Berlin Sans FB"/>
          <w:sz w:val="24"/>
          <w:szCs w:val="24"/>
        </w:rPr>
        <w:t xml:space="preserve"> </w:t>
      </w:r>
      <w:r w:rsidRPr="00BF389B">
        <w:rPr>
          <w:rFonts w:ascii="Times New Roman" w:hAnsi="Times New Roman"/>
          <w:sz w:val="24"/>
          <w:szCs w:val="24"/>
        </w:rPr>
        <w:t>систему</w:t>
      </w:r>
      <w:r w:rsidRPr="00BF389B">
        <w:rPr>
          <w:rFonts w:ascii="Berlin Sans FB" w:hAnsi="Berlin Sans FB"/>
          <w:sz w:val="24"/>
          <w:szCs w:val="24"/>
        </w:rPr>
        <w:t xml:space="preserve">,            </w:t>
      </w:r>
      <w:r w:rsidRPr="00BF389B">
        <w:rPr>
          <w:rFonts w:ascii="Times New Roman" w:hAnsi="Times New Roman"/>
          <w:sz w:val="24"/>
          <w:szCs w:val="24"/>
        </w:rPr>
        <w:t>в</w:t>
      </w:r>
      <w:r w:rsidRPr="00BF389B">
        <w:rPr>
          <w:rFonts w:ascii="Berlin Sans FB" w:hAnsi="Berlin Sans FB"/>
          <w:sz w:val="24"/>
          <w:szCs w:val="24"/>
        </w:rPr>
        <w:t xml:space="preserve"> </w:t>
      </w:r>
      <w:r w:rsidRPr="00BF389B">
        <w:rPr>
          <w:rFonts w:ascii="Times New Roman" w:hAnsi="Times New Roman"/>
          <w:sz w:val="24"/>
          <w:szCs w:val="24"/>
        </w:rPr>
        <w:t>которую</w:t>
      </w:r>
      <w:r w:rsidRPr="00BF389B">
        <w:rPr>
          <w:rFonts w:ascii="Berlin Sans FB" w:hAnsi="Berlin Sans FB"/>
          <w:sz w:val="24"/>
          <w:szCs w:val="24"/>
        </w:rPr>
        <w:t xml:space="preserve"> </w:t>
      </w:r>
      <w:r w:rsidRPr="00BF389B">
        <w:rPr>
          <w:rFonts w:ascii="Times New Roman" w:hAnsi="Times New Roman"/>
          <w:sz w:val="24"/>
          <w:szCs w:val="24"/>
        </w:rPr>
        <w:t>входят</w:t>
      </w:r>
      <w:r w:rsidRPr="00BF389B">
        <w:rPr>
          <w:rFonts w:ascii="Berlin Sans FB" w:hAnsi="Berlin Sans FB"/>
          <w:sz w:val="24"/>
          <w:szCs w:val="24"/>
        </w:rPr>
        <w:t xml:space="preserve"> </w:t>
      </w:r>
      <w:r w:rsidRPr="00BF389B">
        <w:rPr>
          <w:rFonts w:ascii="Times New Roman" w:hAnsi="Times New Roman"/>
          <w:sz w:val="24"/>
          <w:szCs w:val="24"/>
        </w:rPr>
        <w:t>общеметодические</w:t>
      </w:r>
      <w:r w:rsidRPr="00BF389B">
        <w:rPr>
          <w:rFonts w:ascii="Berlin Sans FB" w:hAnsi="Berlin Sans FB"/>
          <w:sz w:val="24"/>
          <w:szCs w:val="24"/>
        </w:rPr>
        <w:t xml:space="preserve"> </w:t>
      </w:r>
      <w:r w:rsidRPr="00BF389B">
        <w:rPr>
          <w:rFonts w:ascii="Times New Roman" w:hAnsi="Times New Roman"/>
          <w:sz w:val="24"/>
          <w:szCs w:val="24"/>
        </w:rPr>
        <w:t>принципы</w:t>
      </w:r>
      <w:r w:rsidRPr="00BF389B">
        <w:rPr>
          <w:rFonts w:ascii="Berlin Sans FB" w:hAnsi="Berlin Sans FB"/>
          <w:sz w:val="24"/>
          <w:szCs w:val="24"/>
        </w:rPr>
        <w:t xml:space="preserve"> </w:t>
      </w:r>
      <w:r w:rsidRPr="00BF389B">
        <w:rPr>
          <w:rFonts w:ascii="Times New Roman" w:hAnsi="Times New Roman"/>
          <w:sz w:val="24"/>
          <w:szCs w:val="24"/>
        </w:rPr>
        <w:t>и</w:t>
      </w:r>
      <w:r w:rsidRPr="00BF389B">
        <w:rPr>
          <w:rFonts w:ascii="Berlin Sans FB" w:hAnsi="Berlin Sans FB"/>
          <w:sz w:val="24"/>
          <w:szCs w:val="24"/>
        </w:rPr>
        <w:t xml:space="preserve"> </w:t>
      </w:r>
      <w:r w:rsidRPr="00BF389B">
        <w:rPr>
          <w:rFonts w:ascii="Times New Roman" w:hAnsi="Times New Roman"/>
          <w:sz w:val="24"/>
          <w:szCs w:val="24"/>
        </w:rPr>
        <w:t>специфические</w:t>
      </w:r>
      <w:r w:rsidRPr="00BF389B">
        <w:rPr>
          <w:rFonts w:ascii="Berlin Sans FB" w:hAnsi="Berlin Sans FB"/>
          <w:sz w:val="24"/>
          <w:szCs w:val="24"/>
        </w:rPr>
        <w:t xml:space="preserve"> </w:t>
      </w:r>
      <w:r w:rsidRPr="00BF389B">
        <w:rPr>
          <w:rFonts w:ascii="Times New Roman" w:hAnsi="Times New Roman"/>
          <w:sz w:val="24"/>
          <w:szCs w:val="24"/>
        </w:rPr>
        <w:t>принципы</w:t>
      </w:r>
      <w:r w:rsidRPr="00BF389B">
        <w:rPr>
          <w:rFonts w:ascii="Berlin Sans FB" w:hAnsi="Berlin Sans FB"/>
          <w:sz w:val="24"/>
          <w:szCs w:val="24"/>
        </w:rPr>
        <w:t xml:space="preserve">, </w:t>
      </w:r>
      <w:r w:rsidRPr="00BF389B">
        <w:rPr>
          <w:rFonts w:ascii="Times New Roman" w:hAnsi="Times New Roman"/>
          <w:sz w:val="24"/>
          <w:szCs w:val="24"/>
        </w:rPr>
        <w:t>выражающие</w:t>
      </w:r>
      <w:r w:rsidRPr="00BF389B">
        <w:rPr>
          <w:rFonts w:ascii="Berlin Sans FB" w:hAnsi="Berlin Sans FB"/>
          <w:sz w:val="24"/>
          <w:szCs w:val="24"/>
        </w:rPr>
        <w:t xml:space="preserve">  </w:t>
      </w:r>
      <w:r w:rsidRPr="00BF389B">
        <w:rPr>
          <w:rFonts w:ascii="Times New Roman" w:hAnsi="Times New Roman"/>
          <w:sz w:val="24"/>
          <w:szCs w:val="24"/>
        </w:rPr>
        <w:t>специфические</w:t>
      </w:r>
      <w:r w:rsidRPr="00BF389B">
        <w:rPr>
          <w:rFonts w:ascii="Berlin Sans FB" w:hAnsi="Berlin Sans FB"/>
          <w:sz w:val="24"/>
          <w:szCs w:val="24"/>
        </w:rPr>
        <w:t xml:space="preserve">  </w:t>
      </w:r>
      <w:r w:rsidRPr="00BF389B">
        <w:rPr>
          <w:rFonts w:ascii="Times New Roman" w:hAnsi="Times New Roman"/>
          <w:sz w:val="24"/>
          <w:szCs w:val="24"/>
        </w:rPr>
        <w:t>закономерности</w:t>
      </w:r>
      <w:r w:rsidRPr="00BF389B">
        <w:rPr>
          <w:rFonts w:ascii="Berlin Sans FB" w:hAnsi="Berlin Sans FB"/>
          <w:sz w:val="24"/>
          <w:szCs w:val="24"/>
        </w:rPr>
        <w:t xml:space="preserve">   </w:t>
      </w:r>
      <w:r w:rsidRPr="00BF389B">
        <w:rPr>
          <w:rFonts w:ascii="Times New Roman" w:hAnsi="Times New Roman"/>
          <w:sz w:val="24"/>
          <w:szCs w:val="24"/>
        </w:rPr>
        <w:t>педагогики</w:t>
      </w:r>
      <w:r w:rsidRPr="00BF389B">
        <w:rPr>
          <w:rFonts w:ascii="Berlin Sans FB" w:hAnsi="Berlin Sans FB"/>
          <w:sz w:val="24"/>
          <w:szCs w:val="24"/>
        </w:rPr>
        <w:t xml:space="preserve">   </w:t>
      </w:r>
      <w:r w:rsidRPr="00BF389B">
        <w:rPr>
          <w:rFonts w:ascii="Times New Roman" w:hAnsi="Times New Roman"/>
          <w:sz w:val="24"/>
          <w:szCs w:val="24"/>
        </w:rPr>
        <w:t>оздоровления</w:t>
      </w:r>
      <w:r w:rsidRPr="00BF389B">
        <w:rPr>
          <w:rFonts w:ascii="Berlin Sans FB" w:hAnsi="Berlin Sans FB"/>
          <w:sz w:val="24"/>
          <w:szCs w:val="24"/>
        </w:rPr>
        <w:t>.</w:t>
      </w:r>
    </w:p>
    <w:p w:rsidR="00BF389B" w:rsidRPr="00BF389B" w:rsidRDefault="00BF389B" w:rsidP="00BF389B">
      <w:pPr>
        <w:pStyle w:val="afb"/>
        <w:spacing w:line="276" w:lineRule="auto"/>
        <w:ind w:firstLine="680"/>
        <w:jc w:val="both"/>
        <w:rPr>
          <w:rFonts w:ascii="Berlin Sans FB" w:hAnsi="Berlin Sans FB"/>
          <w:sz w:val="24"/>
          <w:szCs w:val="24"/>
        </w:rPr>
      </w:pPr>
      <w:r w:rsidRPr="00BF389B">
        <w:rPr>
          <w:rFonts w:ascii="Times New Roman" w:hAnsi="Times New Roman"/>
          <w:sz w:val="24"/>
          <w:szCs w:val="24"/>
        </w:rPr>
        <w:t>Общеметодические</w:t>
      </w:r>
      <w:r w:rsidRPr="00BF389B">
        <w:rPr>
          <w:rFonts w:ascii="Berlin Sans FB" w:hAnsi="Berlin Sans FB"/>
          <w:sz w:val="24"/>
          <w:szCs w:val="24"/>
        </w:rPr>
        <w:t xml:space="preserve"> </w:t>
      </w:r>
      <w:r w:rsidRPr="00BF389B">
        <w:rPr>
          <w:rFonts w:ascii="Times New Roman" w:hAnsi="Times New Roman"/>
          <w:sz w:val="24"/>
          <w:szCs w:val="24"/>
        </w:rPr>
        <w:t>принципы</w:t>
      </w:r>
      <w:r w:rsidRPr="00BF389B">
        <w:rPr>
          <w:rFonts w:ascii="Berlin Sans FB" w:hAnsi="Berlin Sans FB"/>
          <w:sz w:val="24"/>
          <w:szCs w:val="24"/>
        </w:rPr>
        <w:t xml:space="preserve"> — </w:t>
      </w:r>
      <w:r w:rsidRPr="00BF389B">
        <w:rPr>
          <w:rFonts w:ascii="Times New Roman" w:hAnsi="Times New Roman"/>
          <w:sz w:val="24"/>
          <w:szCs w:val="24"/>
        </w:rPr>
        <w:t>это</w:t>
      </w:r>
      <w:r w:rsidRPr="00BF389B">
        <w:rPr>
          <w:rFonts w:ascii="Berlin Sans FB" w:hAnsi="Berlin Sans FB"/>
          <w:sz w:val="24"/>
          <w:szCs w:val="24"/>
        </w:rPr>
        <w:t xml:space="preserve"> </w:t>
      </w:r>
      <w:r w:rsidRPr="00BF389B">
        <w:rPr>
          <w:rFonts w:ascii="Times New Roman" w:hAnsi="Times New Roman"/>
          <w:sz w:val="24"/>
          <w:szCs w:val="24"/>
        </w:rPr>
        <w:t>основные</w:t>
      </w:r>
      <w:r w:rsidRPr="00BF389B">
        <w:rPr>
          <w:rFonts w:ascii="Berlin Sans FB" w:hAnsi="Berlin Sans FB"/>
          <w:sz w:val="24"/>
          <w:szCs w:val="24"/>
        </w:rPr>
        <w:t xml:space="preserve"> </w:t>
      </w:r>
      <w:r w:rsidRPr="00BF389B">
        <w:rPr>
          <w:rFonts w:ascii="Times New Roman" w:hAnsi="Times New Roman"/>
          <w:sz w:val="24"/>
          <w:szCs w:val="24"/>
        </w:rPr>
        <w:t>положения</w:t>
      </w:r>
      <w:r w:rsidRPr="00BF389B">
        <w:rPr>
          <w:rFonts w:ascii="Berlin Sans FB" w:hAnsi="Berlin Sans FB"/>
          <w:sz w:val="24"/>
          <w:szCs w:val="24"/>
        </w:rPr>
        <w:t xml:space="preserve">, </w:t>
      </w:r>
      <w:r w:rsidRPr="00BF389B">
        <w:rPr>
          <w:rFonts w:ascii="Times New Roman" w:hAnsi="Times New Roman"/>
          <w:sz w:val="24"/>
          <w:szCs w:val="24"/>
        </w:rPr>
        <w:t>определяющие</w:t>
      </w:r>
      <w:r w:rsidRPr="00BF389B">
        <w:rPr>
          <w:rFonts w:ascii="Berlin Sans FB" w:hAnsi="Berlin Sans FB"/>
          <w:sz w:val="24"/>
          <w:szCs w:val="24"/>
        </w:rPr>
        <w:t xml:space="preserve"> </w:t>
      </w:r>
      <w:r w:rsidRPr="00BF389B">
        <w:rPr>
          <w:rFonts w:ascii="Times New Roman" w:hAnsi="Times New Roman"/>
          <w:sz w:val="24"/>
          <w:szCs w:val="24"/>
        </w:rPr>
        <w:t>содержание</w:t>
      </w:r>
      <w:r w:rsidRPr="00BF389B">
        <w:rPr>
          <w:rFonts w:ascii="Berlin Sans FB" w:hAnsi="Berlin Sans FB"/>
          <w:sz w:val="24"/>
          <w:szCs w:val="24"/>
        </w:rPr>
        <w:t xml:space="preserve">, </w:t>
      </w:r>
      <w:r w:rsidRPr="00BF389B">
        <w:rPr>
          <w:rFonts w:ascii="Times New Roman" w:hAnsi="Times New Roman"/>
          <w:sz w:val="24"/>
          <w:szCs w:val="24"/>
        </w:rPr>
        <w:t>организационные</w:t>
      </w:r>
      <w:r w:rsidRPr="00BF389B">
        <w:rPr>
          <w:rFonts w:ascii="Berlin Sans FB" w:hAnsi="Berlin Sans FB"/>
          <w:sz w:val="24"/>
          <w:szCs w:val="24"/>
        </w:rPr>
        <w:t xml:space="preserve"> </w:t>
      </w:r>
      <w:r w:rsidRPr="00BF389B">
        <w:rPr>
          <w:rFonts w:ascii="Times New Roman" w:hAnsi="Times New Roman"/>
          <w:sz w:val="24"/>
          <w:szCs w:val="24"/>
        </w:rPr>
        <w:t>формы</w:t>
      </w:r>
      <w:r w:rsidRPr="00BF389B">
        <w:rPr>
          <w:rFonts w:ascii="Berlin Sans FB" w:hAnsi="Berlin Sans FB"/>
          <w:sz w:val="24"/>
          <w:szCs w:val="24"/>
        </w:rPr>
        <w:t xml:space="preserve"> </w:t>
      </w:r>
      <w:r w:rsidRPr="00BF389B">
        <w:rPr>
          <w:rFonts w:ascii="Times New Roman" w:hAnsi="Times New Roman"/>
          <w:sz w:val="24"/>
          <w:szCs w:val="24"/>
        </w:rPr>
        <w:t>и</w:t>
      </w:r>
      <w:r w:rsidRPr="00BF389B">
        <w:rPr>
          <w:rFonts w:ascii="Berlin Sans FB" w:hAnsi="Berlin Sans FB"/>
          <w:sz w:val="24"/>
          <w:szCs w:val="24"/>
        </w:rPr>
        <w:t xml:space="preserve"> </w:t>
      </w:r>
      <w:r w:rsidRPr="00BF389B">
        <w:rPr>
          <w:rFonts w:ascii="Times New Roman" w:hAnsi="Times New Roman"/>
          <w:sz w:val="24"/>
          <w:szCs w:val="24"/>
        </w:rPr>
        <w:t>методы</w:t>
      </w:r>
      <w:r w:rsidRPr="00BF389B">
        <w:rPr>
          <w:rFonts w:ascii="Berlin Sans FB" w:hAnsi="Berlin Sans FB"/>
          <w:sz w:val="24"/>
          <w:szCs w:val="24"/>
        </w:rPr>
        <w:t xml:space="preserve"> </w:t>
      </w:r>
      <w:r w:rsidRPr="00BF389B">
        <w:rPr>
          <w:rFonts w:ascii="Times New Roman" w:hAnsi="Times New Roman"/>
          <w:sz w:val="24"/>
          <w:szCs w:val="24"/>
        </w:rPr>
        <w:t>учебного</w:t>
      </w:r>
      <w:r w:rsidRPr="00BF389B">
        <w:rPr>
          <w:rFonts w:ascii="Berlin Sans FB" w:hAnsi="Berlin Sans FB"/>
          <w:sz w:val="24"/>
          <w:szCs w:val="24"/>
        </w:rPr>
        <w:t xml:space="preserve"> </w:t>
      </w:r>
      <w:r w:rsidRPr="00BF389B">
        <w:rPr>
          <w:rFonts w:ascii="Times New Roman" w:hAnsi="Times New Roman"/>
          <w:sz w:val="24"/>
          <w:szCs w:val="24"/>
        </w:rPr>
        <w:t>процесса</w:t>
      </w:r>
      <w:r w:rsidRPr="00BF389B">
        <w:rPr>
          <w:rFonts w:ascii="Berlin Sans FB" w:hAnsi="Berlin Sans FB"/>
          <w:sz w:val="24"/>
          <w:szCs w:val="24"/>
        </w:rPr>
        <w:t xml:space="preserve"> </w:t>
      </w:r>
      <w:r w:rsidRPr="00BF389B">
        <w:rPr>
          <w:rFonts w:ascii="Times New Roman" w:hAnsi="Times New Roman"/>
          <w:sz w:val="24"/>
          <w:szCs w:val="24"/>
        </w:rPr>
        <w:t>в</w:t>
      </w:r>
      <w:r w:rsidRPr="00BF389B">
        <w:rPr>
          <w:rFonts w:ascii="Berlin Sans FB" w:hAnsi="Berlin Sans FB"/>
          <w:sz w:val="24"/>
          <w:szCs w:val="24"/>
        </w:rPr>
        <w:t xml:space="preserve"> </w:t>
      </w:r>
      <w:r w:rsidRPr="00BF389B">
        <w:rPr>
          <w:rFonts w:ascii="Times New Roman" w:hAnsi="Times New Roman"/>
          <w:sz w:val="24"/>
          <w:szCs w:val="24"/>
        </w:rPr>
        <w:t>соответствии</w:t>
      </w:r>
      <w:r w:rsidRPr="00BF389B">
        <w:rPr>
          <w:rFonts w:ascii="Berlin Sans FB" w:hAnsi="Berlin Sans FB"/>
          <w:sz w:val="24"/>
          <w:szCs w:val="24"/>
        </w:rPr>
        <w:t xml:space="preserve"> </w:t>
      </w:r>
      <w:r w:rsidRPr="00BF389B">
        <w:rPr>
          <w:rFonts w:ascii="Times New Roman" w:hAnsi="Times New Roman"/>
          <w:sz w:val="24"/>
          <w:szCs w:val="24"/>
        </w:rPr>
        <w:t>с</w:t>
      </w:r>
      <w:r w:rsidRPr="00BF389B">
        <w:rPr>
          <w:rFonts w:ascii="Berlin Sans FB" w:hAnsi="Berlin Sans FB"/>
          <w:sz w:val="24"/>
          <w:szCs w:val="24"/>
        </w:rPr>
        <w:t xml:space="preserve"> </w:t>
      </w:r>
      <w:r w:rsidRPr="00BF389B">
        <w:rPr>
          <w:rFonts w:ascii="Times New Roman" w:hAnsi="Times New Roman"/>
          <w:sz w:val="24"/>
          <w:szCs w:val="24"/>
        </w:rPr>
        <w:t>общими</w:t>
      </w:r>
      <w:r w:rsidRPr="00BF389B">
        <w:rPr>
          <w:rFonts w:ascii="Berlin Sans FB" w:hAnsi="Berlin Sans FB"/>
          <w:sz w:val="24"/>
          <w:szCs w:val="24"/>
        </w:rPr>
        <w:t xml:space="preserve"> </w:t>
      </w:r>
      <w:r w:rsidRPr="00BF389B">
        <w:rPr>
          <w:rFonts w:ascii="Times New Roman" w:hAnsi="Times New Roman"/>
          <w:sz w:val="24"/>
          <w:szCs w:val="24"/>
        </w:rPr>
        <w:t>целями</w:t>
      </w:r>
      <w:r w:rsidRPr="00BF389B">
        <w:rPr>
          <w:rFonts w:ascii="Berlin Sans FB" w:hAnsi="Berlin Sans FB"/>
          <w:sz w:val="24"/>
          <w:szCs w:val="24"/>
        </w:rPr>
        <w:t xml:space="preserve"> </w:t>
      </w:r>
      <w:r w:rsidRPr="00BF389B">
        <w:rPr>
          <w:rFonts w:ascii="Times New Roman" w:hAnsi="Times New Roman"/>
          <w:sz w:val="24"/>
          <w:szCs w:val="24"/>
        </w:rPr>
        <w:t>здоровьесберегающих</w:t>
      </w:r>
      <w:r w:rsidRPr="00BF389B">
        <w:rPr>
          <w:rFonts w:ascii="Berlin Sans FB" w:hAnsi="Berlin Sans FB"/>
          <w:sz w:val="24"/>
          <w:szCs w:val="24"/>
        </w:rPr>
        <w:t xml:space="preserve"> </w:t>
      </w:r>
      <w:r w:rsidRPr="00BF389B">
        <w:rPr>
          <w:rFonts w:ascii="Times New Roman" w:hAnsi="Times New Roman"/>
          <w:sz w:val="24"/>
          <w:szCs w:val="24"/>
        </w:rPr>
        <w:t>образовательных</w:t>
      </w:r>
      <w:r w:rsidRPr="00BF389B">
        <w:rPr>
          <w:rFonts w:ascii="Berlin Sans FB" w:hAnsi="Berlin Sans FB"/>
          <w:sz w:val="24"/>
          <w:szCs w:val="24"/>
        </w:rPr>
        <w:t xml:space="preserve"> </w:t>
      </w:r>
      <w:r w:rsidRPr="00BF389B">
        <w:rPr>
          <w:rFonts w:ascii="Times New Roman" w:hAnsi="Times New Roman"/>
          <w:sz w:val="24"/>
          <w:szCs w:val="24"/>
        </w:rPr>
        <w:t>технологий</w:t>
      </w:r>
      <w:r w:rsidRPr="00BF389B">
        <w:rPr>
          <w:rFonts w:ascii="Berlin Sans FB" w:hAnsi="Berlin Sans FB"/>
          <w:sz w:val="24"/>
          <w:szCs w:val="24"/>
        </w:rPr>
        <w:t>.</w:t>
      </w:r>
    </w:p>
    <w:p w:rsidR="00BF389B" w:rsidRPr="00BF389B" w:rsidRDefault="00BF389B" w:rsidP="00BF389B">
      <w:pPr>
        <w:pStyle w:val="afb"/>
        <w:spacing w:line="276" w:lineRule="auto"/>
        <w:ind w:firstLine="680"/>
        <w:jc w:val="both"/>
        <w:rPr>
          <w:rFonts w:ascii="Berlin Sans FB" w:hAnsi="Berlin Sans FB"/>
          <w:sz w:val="24"/>
          <w:szCs w:val="24"/>
        </w:rPr>
      </w:pPr>
      <w:r w:rsidRPr="00BF389B">
        <w:rPr>
          <w:rFonts w:ascii="Times New Roman" w:hAnsi="Times New Roman"/>
          <w:sz w:val="24"/>
          <w:szCs w:val="24"/>
        </w:rPr>
        <w:t>Принцип</w:t>
      </w:r>
      <w:r w:rsidRPr="00BF389B">
        <w:rPr>
          <w:rFonts w:ascii="Berlin Sans FB" w:hAnsi="Berlin Sans FB"/>
          <w:sz w:val="24"/>
          <w:szCs w:val="24"/>
        </w:rPr>
        <w:t xml:space="preserve"> </w:t>
      </w:r>
      <w:r w:rsidRPr="00BF389B">
        <w:rPr>
          <w:rFonts w:ascii="Times New Roman" w:hAnsi="Times New Roman"/>
          <w:sz w:val="24"/>
          <w:szCs w:val="24"/>
        </w:rPr>
        <w:t>сознательности</w:t>
      </w:r>
      <w:r w:rsidRPr="00BF389B">
        <w:rPr>
          <w:rFonts w:ascii="Berlin Sans FB" w:hAnsi="Berlin Sans FB"/>
          <w:sz w:val="24"/>
          <w:szCs w:val="24"/>
        </w:rPr>
        <w:t xml:space="preserve"> </w:t>
      </w:r>
      <w:r w:rsidRPr="00BF389B">
        <w:rPr>
          <w:rFonts w:ascii="Times New Roman" w:hAnsi="Times New Roman"/>
          <w:sz w:val="24"/>
          <w:szCs w:val="24"/>
        </w:rPr>
        <w:t>и</w:t>
      </w:r>
      <w:r w:rsidRPr="00BF389B">
        <w:rPr>
          <w:rFonts w:ascii="Berlin Sans FB" w:hAnsi="Berlin Sans FB"/>
          <w:sz w:val="24"/>
          <w:szCs w:val="24"/>
        </w:rPr>
        <w:t xml:space="preserve"> </w:t>
      </w:r>
      <w:r w:rsidRPr="00BF389B">
        <w:rPr>
          <w:rFonts w:ascii="Times New Roman" w:hAnsi="Times New Roman"/>
          <w:sz w:val="24"/>
          <w:szCs w:val="24"/>
        </w:rPr>
        <w:t>активности</w:t>
      </w:r>
      <w:r w:rsidRPr="00BF389B">
        <w:rPr>
          <w:rFonts w:ascii="Berlin Sans FB" w:hAnsi="Berlin Sans FB"/>
          <w:sz w:val="24"/>
          <w:szCs w:val="24"/>
        </w:rPr>
        <w:t xml:space="preserve"> — </w:t>
      </w:r>
      <w:r w:rsidRPr="00BF389B">
        <w:rPr>
          <w:rFonts w:ascii="Times New Roman" w:hAnsi="Times New Roman"/>
          <w:sz w:val="24"/>
          <w:szCs w:val="24"/>
        </w:rPr>
        <w:t>нацеливает</w:t>
      </w:r>
      <w:r w:rsidRPr="00BF389B">
        <w:rPr>
          <w:rFonts w:ascii="Berlin Sans FB" w:hAnsi="Berlin Sans FB"/>
          <w:sz w:val="24"/>
          <w:szCs w:val="24"/>
        </w:rPr>
        <w:t xml:space="preserve"> </w:t>
      </w:r>
      <w:r w:rsidRPr="00BF389B">
        <w:rPr>
          <w:rFonts w:ascii="Times New Roman" w:hAnsi="Times New Roman"/>
          <w:sz w:val="24"/>
          <w:szCs w:val="24"/>
        </w:rPr>
        <w:t>на</w:t>
      </w:r>
      <w:r w:rsidRPr="00BF389B">
        <w:rPr>
          <w:rFonts w:ascii="Berlin Sans FB" w:hAnsi="Berlin Sans FB"/>
          <w:sz w:val="24"/>
          <w:szCs w:val="24"/>
        </w:rPr>
        <w:t xml:space="preserve"> </w:t>
      </w:r>
      <w:r w:rsidRPr="00BF389B">
        <w:rPr>
          <w:rFonts w:ascii="Times New Roman" w:hAnsi="Times New Roman"/>
          <w:sz w:val="24"/>
          <w:szCs w:val="24"/>
        </w:rPr>
        <w:t>формирование</w:t>
      </w:r>
      <w:r w:rsidRPr="00BF389B">
        <w:rPr>
          <w:rFonts w:ascii="Berlin Sans FB" w:hAnsi="Berlin Sans FB"/>
          <w:sz w:val="24"/>
          <w:szCs w:val="24"/>
        </w:rPr>
        <w:t xml:space="preserve">   </w:t>
      </w:r>
      <w:r w:rsidRPr="00BF389B">
        <w:rPr>
          <w:rFonts w:ascii="Times New Roman" w:hAnsi="Times New Roman"/>
          <w:sz w:val="24"/>
          <w:szCs w:val="24"/>
        </w:rPr>
        <w:t>у</w:t>
      </w:r>
      <w:r w:rsidRPr="00BF389B">
        <w:rPr>
          <w:rFonts w:ascii="Berlin Sans FB" w:hAnsi="Berlin Sans FB"/>
          <w:sz w:val="24"/>
          <w:szCs w:val="24"/>
        </w:rPr>
        <w:t xml:space="preserve"> </w:t>
      </w:r>
      <w:r w:rsidRPr="00BF389B">
        <w:rPr>
          <w:rFonts w:ascii="Times New Roman" w:hAnsi="Times New Roman"/>
          <w:sz w:val="24"/>
          <w:szCs w:val="24"/>
        </w:rPr>
        <w:t>учащихся</w:t>
      </w:r>
      <w:r w:rsidRPr="00BF389B">
        <w:rPr>
          <w:rFonts w:ascii="Berlin Sans FB" w:hAnsi="Berlin Sans FB"/>
          <w:sz w:val="24"/>
          <w:szCs w:val="24"/>
        </w:rPr>
        <w:t xml:space="preserve"> </w:t>
      </w:r>
      <w:r w:rsidRPr="00BF389B">
        <w:rPr>
          <w:rFonts w:ascii="Times New Roman" w:hAnsi="Times New Roman"/>
          <w:sz w:val="24"/>
          <w:szCs w:val="24"/>
        </w:rPr>
        <w:t>глубокого</w:t>
      </w:r>
      <w:r w:rsidRPr="00BF389B">
        <w:rPr>
          <w:rFonts w:ascii="Berlin Sans FB" w:hAnsi="Berlin Sans FB"/>
          <w:sz w:val="24"/>
          <w:szCs w:val="24"/>
        </w:rPr>
        <w:t xml:space="preserve"> </w:t>
      </w:r>
      <w:r w:rsidRPr="00BF389B">
        <w:rPr>
          <w:rFonts w:ascii="Times New Roman" w:hAnsi="Times New Roman"/>
          <w:sz w:val="24"/>
          <w:szCs w:val="24"/>
        </w:rPr>
        <w:t>понимания</w:t>
      </w:r>
      <w:r w:rsidRPr="00BF389B">
        <w:rPr>
          <w:rFonts w:ascii="Berlin Sans FB" w:hAnsi="Berlin Sans FB"/>
          <w:sz w:val="24"/>
          <w:szCs w:val="24"/>
        </w:rPr>
        <w:t xml:space="preserve">, </w:t>
      </w:r>
      <w:r w:rsidRPr="00BF389B">
        <w:rPr>
          <w:rFonts w:ascii="Times New Roman" w:hAnsi="Times New Roman"/>
          <w:sz w:val="24"/>
          <w:szCs w:val="24"/>
        </w:rPr>
        <w:t>устойчивого</w:t>
      </w:r>
      <w:r w:rsidRPr="00BF389B">
        <w:rPr>
          <w:rFonts w:ascii="Berlin Sans FB" w:hAnsi="Berlin Sans FB"/>
          <w:sz w:val="24"/>
          <w:szCs w:val="24"/>
        </w:rPr>
        <w:t xml:space="preserve"> </w:t>
      </w:r>
      <w:r w:rsidRPr="00BF389B">
        <w:rPr>
          <w:rFonts w:ascii="Times New Roman" w:hAnsi="Times New Roman"/>
          <w:sz w:val="24"/>
          <w:szCs w:val="24"/>
        </w:rPr>
        <w:t>интереса</w:t>
      </w:r>
      <w:r w:rsidRPr="00BF389B">
        <w:rPr>
          <w:rFonts w:ascii="Berlin Sans FB" w:hAnsi="Berlin Sans FB"/>
          <w:sz w:val="24"/>
          <w:szCs w:val="24"/>
        </w:rPr>
        <w:t xml:space="preserve">, </w:t>
      </w:r>
      <w:r w:rsidRPr="00BF389B">
        <w:rPr>
          <w:rFonts w:ascii="Times New Roman" w:hAnsi="Times New Roman"/>
          <w:sz w:val="24"/>
          <w:szCs w:val="24"/>
        </w:rPr>
        <w:t>осмысленного</w:t>
      </w:r>
      <w:r w:rsidRPr="00BF389B">
        <w:rPr>
          <w:rFonts w:ascii="Berlin Sans FB" w:hAnsi="Berlin Sans FB"/>
          <w:sz w:val="24"/>
          <w:szCs w:val="24"/>
        </w:rPr>
        <w:t xml:space="preserve"> </w:t>
      </w:r>
      <w:r w:rsidRPr="00BF389B">
        <w:rPr>
          <w:rFonts w:ascii="Times New Roman" w:hAnsi="Times New Roman"/>
          <w:sz w:val="24"/>
          <w:szCs w:val="24"/>
        </w:rPr>
        <w:t>отношения</w:t>
      </w:r>
      <w:r w:rsidRPr="00BF389B">
        <w:rPr>
          <w:rFonts w:ascii="Berlin Sans FB" w:hAnsi="Berlin Sans FB"/>
          <w:sz w:val="24"/>
          <w:szCs w:val="24"/>
        </w:rPr>
        <w:t xml:space="preserve"> </w:t>
      </w:r>
      <w:r w:rsidRPr="00BF389B">
        <w:rPr>
          <w:rFonts w:ascii="Times New Roman" w:hAnsi="Times New Roman"/>
          <w:sz w:val="24"/>
          <w:szCs w:val="24"/>
        </w:rPr>
        <w:t>к</w:t>
      </w:r>
      <w:r w:rsidRPr="00BF389B">
        <w:rPr>
          <w:rFonts w:ascii="Berlin Sans FB" w:hAnsi="Berlin Sans FB"/>
          <w:sz w:val="24"/>
          <w:szCs w:val="24"/>
        </w:rPr>
        <w:t xml:space="preserve"> </w:t>
      </w:r>
      <w:r w:rsidRPr="00BF389B">
        <w:rPr>
          <w:rFonts w:ascii="Times New Roman" w:hAnsi="Times New Roman"/>
          <w:sz w:val="24"/>
          <w:szCs w:val="24"/>
        </w:rPr>
        <w:t>познавательной</w:t>
      </w:r>
      <w:r w:rsidRPr="00BF389B">
        <w:rPr>
          <w:rFonts w:ascii="Berlin Sans FB" w:hAnsi="Berlin Sans FB"/>
          <w:sz w:val="24"/>
          <w:szCs w:val="24"/>
        </w:rPr>
        <w:t xml:space="preserve"> </w:t>
      </w:r>
      <w:r w:rsidRPr="00BF389B">
        <w:rPr>
          <w:rFonts w:ascii="Times New Roman" w:hAnsi="Times New Roman"/>
          <w:sz w:val="24"/>
          <w:szCs w:val="24"/>
        </w:rPr>
        <w:t>деятельности</w:t>
      </w:r>
      <w:r w:rsidRPr="00BF389B">
        <w:rPr>
          <w:rFonts w:ascii="Berlin Sans FB" w:hAnsi="Berlin Sans FB"/>
          <w:sz w:val="24"/>
          <w:szCs w:val="24"/>
        </w:rPr>
        <w:t xml:space="preserve">. </w:t>
      </w:r>
    </w:p>
    <w:p w:rsidR="00BF389B" w:rsidRPr="00BF389B" w:rsidRDefault="00BF389B" w:rsidP="00BF389B">
      <w:pPr>
        <w:pStyle w:val="afb"/>
        <w:spacing w:line="276" w:lineRule="auto"/>
        <w:ind w:firstLine="680"/>
        <w:jc w:val="both"/>
        <w:rPr>
          <w:rFonts w:ascii="Berlin Sans FB" w:hAnsi="Berlin Sans FB"/>
          <w:sz w:val="24"/>
          <w:szCs w:val="24"/>
        </w:rPr>
      </w:pPr>
      <w:r w:rsidRPr="00BF389B">
        <w:rPr>
          <w:rFonts w:ascii="Times New Roman" w:hAnsi="Times New Roman"/>
          <w:sz w:val="24"/>
          <w:szCs w:val="24"/>
        </w:rPr>
        <w:t>Принцип</w:t>
      </w:r>
      <w:r w:rsidRPr="00BF389B">
        <w:rPr>
          <w:rFonts w:ascii="Berlin Sans FB" w:hAnsi="Berlin Sans FB"/>
          <w:sz w:val="24"/>
          <w:szCs w:val="24"/>
        </w:rPr>
        <w:t xml:space="preserve"> </w:t>
      </w:r>
      <w:r w:rsidRPr="00BF389B">
        <w:rPr>
          <w:rFonts w:ascii="Times New Roman" w:hAnsi="Times New Roman"/>
          <w:sz w:val="24"/>
          <w:szCs w:val="24"/>
        </w:rPr>
        <w:t>активности</w:t>
      </w:r>
      <w:r w:rsidRPr="00BF389B">
        <w:rPr>
          <w:rFonts w:ascii="Berlin Sans FB" w:hAnsi="Berlin Sans FB"/>
          <w:sz w:val="24"/>
          <w:szCs w:val="24"/>
        </w:rPr>
        <w:t xml:space="preserve"> — </w:t>
      </w:r>
      <w:r w:rsidRPr="00BF389B">
        <w:rPr>
          <w:rFonts w:ascii="Times New Roman" w:hAnsi="Times New Roman"/>
          <w:sz w:val="24"/>
          <w:szCs w:val="24"/>
        </w:rPr>
        <w:t>предполагает</w:t>
      </w:r>
      <w:r w:rsidRPr="00BF389B">
        <w:rPr>
          <w:rFonts w:ascii="Berlin Sans FB" w:hAnsi="Berlin Sans FB"/>
          <w:sz w:val="24"/>
          <w:szCs w:val="24"/>
        </w:rPr>
        <w:t xml:space="preserve"> </w:t>
      </w:r>
      <w:r w:rsidRPr="00BF389B">
        <w:rPr>
          <w:rFonts w:ascii="Times New Roman" w:hAnsi="Times New Roman"/>
          <w:sz w:val="24"/>
          <w:szCs w:val="24"/>
        </w:rPr>
        <w:t>у</w:t>
      </w:r>
      <w:r w:rsidRPr="00BF389B">
        <w:rPr>
          <w:rFonts w:ascii="Berlin Sans FB" w:hAnsi="Berlin Sans FB"/>
          <w:sz w:val="24"/>
          <w:szCs w:val="24"/>
        </w:rPr>
        <w:t xml:space="preserve"> </w:t>
      </w:r>
      <w:r w:rsidRPr="00BF389B">
        <w:rPr>
          <w:rFonts w:ascii="Times New Roman" w:hAnsi="Times New Roman"/>
          <w:sz w:val="24"/>
          <w:szCs w:val="24"/>
        </w:rPr>
        <w:t>учащихся</w:t>
      </w:r>
      <w:r w:rsidRPr="00BF389B">
        <w:rPr>
          <w:rFonts w:ascii="Berlin Sans FB" w:hAnsi="Berlin Sans FB"/>
          <w:sz w:val="24"/>
          <w:szCs w:val="24"/>
        </w:rPr>
        <w:t xml:space="preserve"> </w:t>
      </w:r>
      <w:r w:rsidRPr="00BF389B">
        <w:rPr>
          <w:rFonts w:ascii="Times New Roman" w:hAnsi="Times New Roman"/>
          <w:sz w:val="24"/>
          <w:szCs w:val="24"/>
        </w:rPr>
        <w:t>высокую</w:t>
      </w:r>
      <w:r w:rsidRPr="00BF389B">
        <w:rPr>
          <w:rFonts w:ascii="Berlin Sans FB" w:hAnsi="Berlin Sans FB"/>
          <w:sz w:val="24"/>
          <w:szCs w:val="24"/>
        </w:rPr>
        <w:t xml:space="preserve"> </w:t>
      </w:r>
      <w:r w:rsidRPr="00BF389B">
        <w:rPr>
          <w:rFonts w:ascii="Times New Roman" w:hAnsi="Times New Roman"/>
          <w:sz w:val="24"/>
          <w:szCs w:val="24"/>
        </w:rPr>
        <w:t>степень</w:t>
      </w:r>
      <w:r w:rsidRPr="00BF389B">
        <w:rPr>
          <w:rFonts w:ascii="Berlin Sans FB" w:hAnsi="Berlin Sans FB"/>
          <w:sz w:val="24"/>
          <w:szCs w:val="24"/>
        </w:rPr>
        <w:t xml:space="preserve"> </w:t>
      </w:r>
      <w:r w:rsidRPr="00BF389B">
        <w:rPr>
          <w:rFonts w:ascii="Times New Roman" w:hAnsi="Times New Roman"/>
          <w:sz w:val="24"/>
          <w:szCs w:val="24"/>
        </w:rPr>
        <w:t>самостоятельности</w:t>
      </w:r>
      <w:r w:rsidRPr="00BF389B">
        <w:rPr>
          <w:rFonts w:ascii="Berlin Sans FB" w:hAnsi="Berlin Sans FB"/>
          <w:sz w:val="24"/>
          <w:szCs w:val="24"/>
        </w:rPr>
        <w:t xml:space="preserve">, </w:t>
      </w:r>
      <w:r w:rsidRPr="00BF389B">
        <w:rPr>
          <w:rFonts w:ascii="Times New Roman" w:hAnsi="Times New Roman"/>
          <w:sz w:val="24"/>
          <w:szCs w:val="24"/>
        </w:rPr>
        <w:t>инициативы</w:t>
      </w:r>
      <w:r w:rsidRPr="00BF389B">
        <w:rPr>
          <w:rFonts w:ascii="Berlin Sans FB" w:hAnsi="Berlin Sans FB"/>
          <w:sz w:val="24"/>
          <w:szCs w:val="24"/>
        </w:rPr>
        <w:t xml:space="preserve"> </w:t>
      </w:r>
      <w:r w:rsidRPr="00BF389B">
        <w:rPr>
          <w:rFonts w:ascii="Times New Roman" w:hAnsi="Times New Roman"/>
          <w:sz w:val="24"/>
          <w:szCs w:val="24"/>
        </w:rPr>
        <w:t>и</w:t>
      </w:r>
      <w:r w:rsidRPr="00BF389B">
        <w:rPr>
          <w:rFonts w:ascii="Berlin Sans FB" w:hAnsi="Berlin Sans FB"/>
          <w:sz w:val="24"/>
          <w:szCs w:val="24"/>
        </w:rPr>
        <w:t xml:space="preserve"> </w:t>
      </w:r>
      <w:r w:rsidRPr="00BF389B">
        <w:rPr>
          <w:rFonts w:ascii="Times New Roman" w:hAnsi="Times New Roman"/>
          <w:sz w:val="24"/>
          <w:szCs w:val="24"/>
        </w:rPr>
        <w:t>творчества</w:t>
      </w:r>
      <w:r w:rsidRPr="00BF389B">
        <w:rPr>
          <w:rFonts w:ascii="Berlin Sans FB" w:hAnsi="Berlin Sans FB"/>
          <w:sz w:val="24"/>
          <w:szCs w:val="24"/>
        </w:rPr>
        <w:t>.</w:t>
      </w:r>
    </w:p>
    <w:p w:rsidR="00BF389B" w:rsidRPr="00BF389B" w:rsidRDefault="00BF389B" w:rsidP="00BF389B">
      <w:pPr>
        <w:pStyle w:val="afb"/>
        <w:spacing w:line="276" w:lineRule="auto"/>
        <w:ind w:firstLine="680"/>
        <w:jc w:val="both"/>
        <w:rPr>
          <w:rFonts w:ascii="Berlin Sans FB" w:hAnsi="Berlin Sans FB"/>
          <w:sz w:val="24"/>
          <w:szCs w:val="24"/>
        </w:rPr>
      </w:pPr>
      <w:r w:rsidRPr="00BF389B">
        <w:rPr>
          <w:rFonts w:ascii="Times New Roman" w:hAnsi="Times New Roman"/>
          <w:sz w:val="24"/>
          <w:szCs w:val="24"/>
        </w:rPr>
        <w:t>Принцип</w:t>
      </w:r>
      <w:r w:rsidRPr="00BF389B">
        <w:rPr>
          <w:rFonts w:ascii="Berlin Sans FB" w:hAnsi="Berlin Sans FB"/>
          <w:sz w:val="24"/>
          <w:szCs w:val="24"/>
        </w:rPr>
        <w:t xml:space="preserve"> </w:t>
      </w:r>
      <w:r w:rsidRPr="00BF389B">
        <w:rPr>
          <w:rFonts w:ascii="Times New Roman" w:hAnsi="Times New Roman"/>
          <w:sz w:val="24"/>
          <w:szCs w:val="24"/>
        </w:rPr>
        <w:t>наглядности</w:t>
      </w:r>
      <w:r w:rsidRPr="00BF389B">
        <w:rPr>
          <w:rFonts w:ascii="Berlin Sans FB" w:hAnsi="Berlin Sans FB"/>
          <w:sz w:val="24"/>
          <w:szCs w:val="24"/>
        </w:rPr>
        <w:t xml:space="preserve"> — </w:t>
      </w:r>
      <w:r w:rsidRPr="00BF389B">
        <w:rPr>
          <w:rFonts w:ascii="Times New Roman" w:hAnsi="Times New Roman"/>
          <w:sz w:val="24"/>
          <w:szCs w:val="24"/>
        </w:rPr>
        <w:t>обязывает</w:t>
      </w:r>
      <w:r w:rsidRPr="00BF389B">
        <w:rPr>
          <w:rFonts w:ascii="Berlin Sans FB" w:hAnsi="Berlin Sans FB"/>
          <w:sz w:val="24"/>
          <w:szCs w:val="24"/>
        </w:rPr>
        <w:t xml:space="preserve"> </w:t>
      </w:r>
      <w:r w:rsidRPr="00BF389B">
        <w:rPr>
          <w:rFonts w:ascii="Times New Roman" w:hAnsi="Times New Roman"/>
          <w:sz w:val="24"/>
          <w:szCs w:val="24"/>
        </w:rPr>
        <w:t>строить</w:t>
      </w:r>
      <w:r w:rsidRPr="00BF389B">
        <w:rPr>
          <w:rFonts w:ascii="Berlin Sans FB" w:hAnsi="Berlin Sans FB"/>
          <w:sz w:val="24"/>
          <w:szCs w:val="24"/>
        </w:rPr>
        <w:t xml:space="preserve"> </w:t>
      </w:r>
      <w:r w:rsidRPr="00BF389B">
        <w:rPr>
          <w:rFonts w:ascii="Times New Roman" w:hAnsi="Times New Roman"/>
          <w:sz w:val="24"/>
          <w:szCs w:val="24"/>
        </w:rPr>
        <w:t>процесс</w:t>
      </w:r>
      <w:r w:rsidRPr="00BF389B">
        <w:rPr>
          <w:rFonts w:ascii="Berlin Sans FB" w:hAnsi="Berlin Sans FB"/>
          <w:sz w:val="24"/>
          <w:szCs w:val="24"/>
        </w:rPr>
        <w:t xml:space="preserve"> </w:t>
      </w:r>
      <w:r w:rsidRPr="00BF389B">
        <w:rPr>
          <w:rFonts w:ascii="Times New Roman" w:hAnsi="Times New Roman"/>
          <w:sz w:val="24"/>
          <w:szCs w:val="24"/>
        </w:rPr>
        <w:t>обучения</w:t>
      </w:r>
      <w:r w:rsidRPr="00BF389B">
        <w:rPr>
          <w:rFonts w:ascii="Berlin Sans FB" w:hAnsi="Berlin Sans FB"/>
          <w:sz w:val="24"/>
          <w:szCs w:val="24"/>
        </w:rPr>
        <w:t xml:space="preserve"> </w:t>
      </w:r>
      <w:r w:rsidRPr="00BF389B">
        <w:rPr>
          <w:rFonts w:ascii="Times New Roman" w:hAnsi="Times New Roman"/>
          <w:sz w:val="24"/>
          <w:szCs w:val="24"/>
        </w:rPr>
        <w:t>с</w:t>
      </w:r>
      <w:r w:rsidRPr="00BF389B">
        <w:rPr>
          <w:rFonts w:ascii="Berlin Sans FB" w:hAnsi="Berlin Sans FB"/>
          <w:sz w:val="24"/>
          <w:szCs w:val="24"/>
        </w:rPr>
        <w:t xml:space="preserve"> </w:t>
      </w:r>
      <w:r w:rsidRPr="00BF389B">
        <w:rPr>
          <w:rFonts w:ascii="Times New Roman" w:hAnsi="Times New Roman"/>
          <w:sz w:val="24"/>
          <w:szCs w:val="24"/>
        </w:rPr>
        <w:t>максимальным</w:t>
      </w:r>
      <w:r w:rsidRPr="00BF389B">
        <w:rPr>
          <w:rFonts w:ascii="Berlin Sans FB" w:hAnsi="Berlin Sans FB"/>
          <w:sz w:val="24"/>
          <w:szCs w:val="24"/>
        </w:rPr>
        <w:t xml:space="preserve"> </w:t>
      </w:r>
      <w:r w:rsidRPr="00BF389B">
        <w:rPr>
          <w:rFonts w:ascii="Times New Roman" w:hAnsi="Times New Roman"/>
          <w:sz w:val="24"/>
          <w:szCs w:val="24"/>
        </w:rPr>
        <w:t>использованием</w:t>
      </w:r>
      <w:r w:rsidRPr="00BF389B">
        <w:rPr>
          <w:rFonts w:ascii="Berlin Sans FB" w:hAnsi="Berlin Sans FB"/>
          <w:sz w:val="24"/>
          <w:szCs w:val="24"/>
        </w:rPr>
        <w:t xml:space="preserve"> </w:t>
      </w:r>
      <w:r w:rsidRPr="00BF389B">
        <w:rPr>
          <w:rFonts w:ascii="Times New Roman" w:hAnsi="Times New Roman"/>
          <w:sz w:val="24"/>
          <w:szCs w:val="24"/>
        </w:rPr>
        <w:t>форм</w:t>
      </w:r>
      <w:r w:rsidRPr="00BF389B">
        <w:rPr>
          <w:rFonts w:ascii="Berlin Sans FB" w:hAnsi="Berlin Sans FB"/>
          <w:sz w:val="24"/>
          <w:szCs w:val="24"/>
        </w:rPr>
        <w:t xml:space="preserve"> </w:t>
      </w:r>
      <w:r w:rsidRPr="00BF389B">
        <w:rPr>
          <w:rFonts w:ascii="Times New Roman" w:hAnsi="Times New Roman"/>
          <w:sz w:val="24"/>
          <w:szCs w:val="24"/>
        </w:rPr>
        <w:t>привлечения</w:t>
      </w:r>
      <w:r w:rsidRPr="00BF389B">
        <w:rPr>
          <w:rFonts w:ascii="Berlin Sans FB" w:hAnsi="Berlin Sans FB"/>
          <w:sz w:val="24"/>
          <w:szCs w:val="24"/>
        </w:rPr>
        <w:t xml:space="preserve"> </w:t>
      </w:r>
      <w:r w:rsidRPr="00BF389B">
        <w:rPr>
          <w:rFonts w:ascii="Times New Roman" w:hAnsi="Times New Roman"/>
          <w:sz w:val="24"/>
          <w:szCs w:val="24"/>
        </w:rPr>
        <w:t>органов</w:t>
      </w:r>
      <w:r w:rsidRPr="00BF389B">
        <w:rPr>
          <w:rFonts w:ascii="Berlin Sans FB" w:hAnsi="Berlin Sans FB"/>
          <w:sz w:val="24"/>
          <w:szCs w:val="24"/>
        </w:rPr>
        <w:t xml:space="preserve"> </w:t>
      </w:r>
      <w:r w:rsidRPr="00BF389B">
        <w:rPr>
          <w:rFonts w:ascii="Times New Roman" w:hAnsi="Times New Roman"/>
          <w:sz w:val="24"/>
          <w:szCs w:val="24"/>
        </w:rPr>
        <w:t>чувств</w:t>
      </w:r>
      <w:r w:rsidRPr="00BF389B">
        <w:rPr>
          <w:rFonts w:ascii="Berlin Sans FB" w:hAnsi="Berlin Sans FB"/>
          <w:sz w:val="24"/>
          <w:szCs w:val="24"/>
        </w:rPr>
        <w:t xml:space="preserve"> </w:t>
      </w:r>
      <w:r w:rsidRPr="00BF389B">
        <w:rPr>
          <w:rFonts w:ascii="Times New Roman" w:hAnsi="Times New Roman"/>
          <w:sz w:val="24"/>
          <w:szCs w:val="24"/>
        </w:rPr>
        <w:t>человека</w:t>
      </w:r>
      <w:r w:rsidRPr="00BF389B">
        <w:rPr>
          <w:rFonts w:ascii="Berlin Sans FB" w:hAnsi="Berlin Sans FB"/>
          <w:sz w:val="24"/>
          <w:szCs w:val="24"/>
        </w:rPr>
        <w:t xml:space="preserve"> </w:t>
      </w:r>
      <w:r w:rsidRPr="00BF389B">
        <w:rPr>
          <w:rFonts w:ascii="Times New Roman" w:hAnsi="Times New Roman"/>
          <w:sz w:val="24"/>
          <w:szCs w:val="24"/>
        </w:rPr>
        <w:t>к</w:t>
      </w:r>
      <w:r w:rsidRPr="00BF389B">
        <w:rPr>
          <w:rFonts w:ascii="Berlin Sans FB" w:hAnsi="Berlin Sans FB"/>
          <w:sz w:val="24"/>
          <w:szCs w:val="24"/>
        </w:rPr>
        <w:t xml:space="preserve"> </w:t>
      </w:r>
      <w:r w:rsidRPr="00BF389B">
        <w:rPr>
          <w:rFonts w:ascii="Times New Roman" w:hAnsi="Times New Roman"/>
          <w:sz w:val="24"/>
          <w:szCs w:val="24"/>
        </w:rPr>
        <w:t>процессу</w:t>
      </w:r>
      <w:r w:rsidRPr="00BF389B">
        <w:rPr>
          <w:rFonts w:ascii="Berlin Sans FB" w:hAnsi="Berlin Sans FB"/>
          <w:sz w:val="24"/>
          <w:szCs w:val="24"/>
        </w:rPr>
        <w:t xml:space="preserve"> </w:t>
      </w:r>
      <w:r w:rsidRPr="00BF389B">
        <w:rPr>
          <w:rFonts w:ascii="Times New Roman" w:hAnsi="Times New Roman"/>
          <w:sz w:val="24"/>
          <w:szCs w:val="24"/>
        </w:rPr>
        <w:t>познания</w:t>
      </w:r>
      <w:r w:rsidRPr="00BF389B">
        <w:rPr>
          <w:rFonts w:ascii="Berlin Sans FB" w:hAnsi="Berlin Sans FB"/>
          <w:sz w:val="24"/>
          <w:szCs w:val="24"/>
        </w:rPr>
        <w:t>.</w:t>
      </w:r>
    </w:p>
    <w:p w:rsidR="00BF389B" w:rsidRPr="00BF389B" w:rsidRDefault="00BF389B" w:rsidP="00BF389B">
      <w:pPr>
        <w:pStyle w:val="afb"/>
        <w:spacing w:line="276" w:lineRule="auto"/>
        <w:ind w:firstLine="680"/>
        <w:jc w:val="both"/>
        <w:rPr>
          <w:rFonts w:ascii="Berlin Sans FB" w:hAnsi="Berlin Sans FB"/>
          <w:sz w:val="24"/>
          <w:szCs w:val="24"/>
        </w:rPr>
      </w:pPr>
      <w:r w:rsidRPr="00BF389B">
        <w:rPr>
          <w:rFonts w:ascii="Times New Roman" w:hAnsi="Times New Roman"/>
          <w:sz w:val="24"/>
          <w:szCs w:val="24"/>
        </w:rPr>
        <w:t>Принцип</w:t>
      </w:r>
      <w:r w:rsidRPr="00BF389B">
        <w:rPr>
          <w:rFonts w:ascii="Berlin Sans FB" w:hAnsi="Berlin Sans FB"/>
          <w:sz w:val="24"/>
          <w:szCs w:val="24"/>
        </w:rPr>
        <w:t xml:space="preserve"> </w:t>
      </w:r>
      <w:r w:rsidRPr="00BF389B">
        <w:rPr>
          <w:rFonts w:ascii="Times New Roman" w:hAnsi="Times New Roman"/>
          <w:sz w:val="24"/>
          <w:szCs w:val="24"/>
        </w:rPr>
        <w:t>систематичности</w:t>
      </w:r>
      <w:r w:rsidRPr="00BF389B">
        <w:rPr>
          <w:rFonts w:ascii="Berlin Sans FB" w:hAnsi="Berlin Sans FB"/>
          <w:sz w:val="24"/>
          <w:szCs w:val="24"/>
        </w:rPr>
        <w:t xml:space="preserve"> </w:t>
      </w:r>
      <w:r w:rsidRPr="00BF389B">
        <w:rPr>
          <w:rFonts w:ascii="Times New Roman" w:hAnsi="Times New Roman"/>
          <w:sz w:val="24"/>
          <w:szCs w:val="24"/>
        </w:rPr>
        <w:t>и</w:t>
      </w:r>
      <w:r w:rsidRPr="00BF389B">
        <w:rPr>
          <w:rFonts w:ascii="Berlin Sans FB" w:hAnsi="Berlin Sans FB"/>
          <w:sz w:val="24"/>
          <w:szCs w:val="24"/>
        </w:rPr>
        <w:t xml:space="preserve"> </w:t>
      </w:r>
      <w:r w:rsidRPr="00BF389B">
        <w:rPr>
          <w:rFonts w:ascii="Times New Roman" w:hAnsi="Times New Roman"/>
          <w:sz w:val="24"/>
          <w:szCs w:val="24"/>
        </w:rPr>
        <w:t>последовательности</w:t>
      </w:r>
      <w:r w:rsidRPr="00BF389B">
        <w:rPr>
          <w:rFonts w:ascii="Berlin Sans FB" w:hAnsi="Berlin Sans FB"/>
          <w:sz w:val="24"/>
          <w:szCs w:val="24"/>
        </w:rPr>
        <w:t xml:space="preserve"> </w:t>
      </w:r>
      <w:r w:rsidRPr="00BF389B">
        <w:rPr>
          <w:rFonts w:ascii="Times New Roman" w:hAnsi="Times New Roman"/>
          <w:sz w:val="24"/>
          <w:szCs w:val="24"/>
        </w:rPr>
        <w:t>проявляется</w:t>
      </w:r>
      <w:r w:rsidRPr="00BF389B">
        <w:rPr>
          <w:rFonts w:ascii="Berlin Sans FB" w:hAnsi="Berlin Sans FB"/>
          <w:sz w:val="24"/>
          <w:szCs w:val="24"/>
        </w:rPr>
        <w:t xml:space="preserve">                 </w:t>
      </w:r>
      <w:r w:rsidRPr="00BF389B">
        <w:rPr>
          <w:rFonts w:ascii="Times New Roman" w:hAnsi="Times New Roman"/>
          <w:sz w:val="24"/>
          <w:szCs w:val="24"/>
        </w:rPr>
        <w:t>во</w:t>
      </w:r>
      <w:r w:rsidRPr="00BF389B">
        <w:rPr>
          <w:rFonts w:ascii="Berlin Sans FB" w:hAnsi="Berlin Sans FB"/>
          <w:sz w:val="24"/>
          <w:szCs w:val="24"/>
        </w:rPr>
        <w:t xml:space="preserve"> </w:t>
      </w:r>
      <w:r w:rsidRPr="00BF389B">
        <w:rPr>
          <w:rFonts w:ascii="Times New Roman" w:hAnsi="Times New Roman"/>
          <w:sz w:val="24"/>
          <w:szCs w:val="24"/>
        </w:rPr>
        <w:t>взаимосвязи</w:t>
      </w:r>
      <w:r w:rsidRPr="00BF389B">
        <w:rPr>
          <w:rFonts w:ascii="Berlin Sans FB" w:hAnsi="Berlin Sans FB"/>
          <w:sz w:val="24"/>
          <w:szCs w:val="24"/>
        </w:rPr>
        <w:t xml:space="preserve"> </w:t>
      </w:r>
      <w:r w:rsidRPr="00BF389B">
        <w:rPr>
          <w:rFonts w:ascii="Times New Roman" w:hAnsi="Times New Roman"/>
          <w:sz w:val="24"/>
          <w:szCs w:val="24"/>
        </w:rPr>
        <w:t>знаний</w:t>
      </w:r>
      <w:r w:rsidRPr="00BF389B">
        <w:rPr>
          <w:rFonts w:ascii="Berlin Sans FB" w:hAnsi="Berlin Sans FB"/>
          <w:sz w:val="24"/>
          <w:szCs w:val="24"/>
        </w:rPr>
        <w:t xml:space="preserve">, </w:t>
      </w:r>
      <w:r w:rsidRPr="00BF389B">
        <w:rPr>
          <w:rFonts w:ascii="Times New Roman" w:hAnsi="Times New Roman"/>
          <w:sz w:val="24"/>
          <w:szCs w:val="24"/>
        </w:rPr>
        <w:t>умений</w:t>
      </w:r>
      <w:r w:rsidRPr="00BF389B">
        <w:rPr>
          <w:rFonts w:ascii="Berlin Sans FB" w:hAnsi="Berlin Sans FB"/>
          <w:sz w:val="24"/>
          <w:szCs w:val="24"/>
        </w:rPr>
        <w:t xml:space="preserve">, </w:t>
      </w:r>
      <w:r w:rsidRPr="00BF389B">
        <w:rPr>
          <w:rFonts w:ascii="Times New Roman" w:hAnsi="Times New Roman"/>
          <w:sz w:val="24"/>
          <w:szCs w:val="24"/>
        </w:rPr>
        <w:t>навыков</w:t>
      </w:r>
      <w:r w:rsidRPr="00BF389B">
        <w:rPr>
          <w:rFonts w:ascii="Berlin Sans FB" w:hAnsi="Berlin Sans FB"/>
          <w:sz w:val="24"/>
          <w:szCs w:val="24"/>
        </w:rPr>
        <w:t xml:space="preserve">. </w:t>
      </w:r>
      <w:r w:rsidRPr="00BF389B">
        <w:rPr>
          <w:rFonts w:ascii="Times New Roman" w:hAnsi="Times New Roman"/>
          <w:sz w:val="24"/>
          <w:szCs w:val="24"/>
        </w:rPr>
        <w:t>Система</w:t>
      </w:r>
      <w:r w:rsidRPr="00BF389B">
        <w:rPr>
          <w:rFonts w:ascii="Berlin Sans FB" w:hAnsi="Berlin Sans FB"/>
          <w:sz w:val="24"/>
          <w:szCs w:val="24"/>
        </w:rPr>
        <w:t xml:space="preserve"> </w:t>
      </w:r>
      <w:r w:rsidRPr="00BF389B">
        <w:rPr>
          <w:rFonts w:ascii="Times New Roman" w:hAnsi="Times New Roman"/>
          <w:sz w:val="24"/>
          <w:szCs w:val="24"/>
        </w:rPr>
        <w:t>подготовительных</w:t>
      </w:r>
      <w:r w:rsidRPr="00BF389B">
        <w:rPr>
          <w:rFonts w:ascii="Berlin Sans FB" w:hAnsi="Berlin Sans FB"/>
          <w:sz w:val="24"/>
          <w:szCs w:val="24"/>
        </w:rPr>
        <w:t xml:space="preserve">             </w:t>
      </w:r>
      <w:r w:rsidRPr="00BF389B">
        <w:rPr>
          <w:rFonts w:ascii="Times New Roman" w:hAnsi="Times New Roman"/>
          <w:sz w:val="24"/>
          <w:szCs w:val="24"/>
        </w:rPr>
        <w:t>и</w:t>
      </w:r>
      <w:r w:rsidRPr="00BF389B">
        <w:rPr>
          <w:rFonts w:ascii="Berlin Sans FB" w:hAnsi="Berlin Sans FB"/>
          <w:sz w:val="24"/>
          <w:szCs w:val="24"/>
        </w:rPr>
        <w:t xml:space="preserve"> </w:t>
      </w:r>
      <w:r w:rsidRPr="00BF389B">
        <w:rPr>
          <w:rFonts w:ascii="Times New Roman" w:hAnsi="Times New Roman"/>
          <w:sz w:val="24"/>
          <w:szCs w:val="24"/>
        </w:rPr>
        <w:t>подводящих</w:t>
      </w:r>
      <w:r w:rsidRPr="00BF389B">
        <w:rPr>
          <w:rFonts w:ascii="Berlin Sans FB" w:hAnsi="Berlin Sans FB"/>
          <w:sz w:val="24"/>
          <w:szCs w:val="24"/>
        </w:rPr>
        <w:t xml:space="preserve"> </w:t>
      </w:r>
      <w:r w:rsidRPr="00BF389B">
        <w:rPr>
          <w:rFonts w:ascii="Times New Roman" w:hAnsi="Times New Roman"/>
          <w:sz w:val="24"/>
          <w:szCs w:val="24"/>
        </w:rPr>
        <w:t>действий</w:t>
      </w:r>
      <w:r w:rsidRPr="00BF389B">
        <w:rPr>
          <w:rFonts w:ascii="Berlin Sans FB" w:hAnsi="Berlin Sans FB"/>
          <w:sz w:val="24"/>
          <w:szCs w:val="24"/>
        </w:rPr>
        <w:t xml:space="preserve"> </w:t>
      </w:r>
      <w:r w:rsidRPr="00BF389B">
        <w:rPr>
          <w:rFonts w:ascii="Times New Roman" w:hAnsi="Times New Roman"/>
          <w:sz w:val="24"/>
          <w:szCs w:val="24"/>
        </w:rPr>
        <w:t>позволяет</w:t>
      </w:r>
      <w:r w:rsidRPr="00BF389B">
        <w:rPr>
          <w:rFonts w:ascii="Berlin Sans FB" w:hAnsi="Berlin Sans FB"/>
          <w:sz w:val="24"/>
          <w:szCs w:val="24"/>
        </w:rPr>
        <w:t xml:space="preserve"> </w:t>
      </w:r>
      <w:r w:rsidRPr="00BF389B">
        <w:rPr>
          <w:rFonts w:ascii="Times New Roman" w:hAnsi="Times New Roman"/>
          <w:sz w:val="24"/>
          <w:szCs w:val="24"/>
        </w:rPr>
        <w:t>перейти</w:t>
      </w:r>
      <w:r w:rsidRPr="00BF389B">
        <w:rPr>
          <w:rFonts w:ascii="Berlin Sans FB" w:hAnsi="Berlin Sans FB"/>
          <w:sz w:val="24"/>
          <w:szCs w:val="24"/>
        </w:rPr>
        <w:t xml:space="preserve"> </w:t>
      </w:r>
      <w:r w:rsidRPr="00BF389B">
        <w:rPr>
          <w:rFonts w:ascii="Times New Roman" w:hAnsi="Times New Roman"/>
          <w:sz w:val="24"/>
          <w:szCs w:val="24"/>
        </w:rPr>
        <w:t>к</w:t>
      </w:r>
      <w:r w:rsidRPr="00BF389B">
        <w:rPr>
          <w:rFonts w:ascii="Berlin Sans FB" w:hAnsi="Berlin Sans FB"/>
          <w:sz w:val="24"/>
          <w:szCs w:val="24"/>
        </w:rPr>
        <w:t xml:space="preserve"> </w:t>
      </w:r>
      <w:r w:rsidRPr="00BF389B">
        <w:rPr>
          <w:rFonts w:ascii="Times New Roman" w:hAnsi="Times New Roman"/>
          <w:sz w:val="24"/>
          <w:szCs w:val="24"/>
        </w:rPr>
        <w:t>освоению</w:t>
      </w:r>
      <w:r w:rsidRPr="00BF389B">
        <w:rPr>
          <w:rFonts w:ascii="Berlin Sans FB" w:hAnsi="Berlin Sans FB"/>
          <w:sz w:val="24"/>
          <w:szCs w:val="24"/>
        </w:rPr>
        <w:t xml:space="preserve"> </w:t>
      </w:r>
      <w:r w:rsidRPr="00BF389B">
        <w:rPr>
          <w:rFonts w:ascii="Times New Roman" w:hAnsi="Times New Roman"/>
          <w:sz w:val="24"/>
          <w:szCs w:val="24"/>
        </w:rPr>
        <w:t>нового</w:t>
      </w:r>
      <w:r w:rsidRPr="00BF389B">
        <w:rPr>
          <w:rFonts w:ascii="Berlin Sans FB" w:hAnsi="Berlin Sans FB"/>
          <w:sz w:val="24"/>
          <w:szCs w:val="24"/>
        </w:rPr>
        <w:t xml:space="preserve"> </w:t>
      </w:r>
      <w:r w:rsidRPr="00BF389B">
        <w:rPr>
          <w:rFonts w:ascii="Times New Roman" w:hAnsi="Times New Roman"/>
          <w:sz w:val="24"/>
          <w:szCs w:val="24"/>
        </w:rPr>
        <w:t>и</w:t>
      </w:r>
      <w:r w:rsidRPr="00BF389B">
        <w:rPr>
          <w:rFonts w:ascii="Berlin Sans FB" w:hAnsi="Berlin Sans FB"/>
          <w:sz w:val="24"/>
          <w:szCs w:val="24"/>
        </w:rPr>
        <w:t xml:space="preserve">, </w:t>
      </w:r>
      <w:r w:rsidRPr="00BF389B">
        <w:rPr>
          <w:rFonts w:ascii="Times New Roman" w:hAnsi="Times New Roman"/>
          <w:sz w:val="24"/>
          <w:szCs w:val="24"/>
        </w:rPr>
        <w:t>опираясь</w:t>
      </w:r>
      <w:r w:rsidRPr="00BF389B">
        <w:rPr>
          <w:rFonts w:ascii="Berlin Sans FB" w:hAnsi="Berlin Sans FB"/>
          <w:sz w:val="24"/>
          <w:szCs w:val="24"/>
        </w:rPr>
        <w:t xml:space="preserve">    </w:t>
      </w:r>
      <w:r w:rsidRPr="00BF389B">
        <w:rPr>
          <w:rFonts w:ascii="Times New Roman" w:hAnsi="Times New Roman"/>
          <w:sz w:val="24"/>
          <w:szCs w:val="24"/>
        </w:rPr>
        <w:t>на</w:t>
      </w:r>
      <w:r w:rsidRPr="00BF389B">
        <w:rPr>
          <w:rFonts w:ascii="Berlin Sans FB" w:hAnsi="Berlin Sans FB"/>
          <w:sz w:val="24"/>
          <w:szCs w:val="24"/>
        </w:rPr>
        <w:t xml:space="preserve"> </w:t>
      </w:r>
      <w:r w:rsidRPr="00BF389B">
        <w:rPr>
          <w:rFonts w:ascii="Times New Roman" w:hAnsi="Times New Roman"/>
          <w:sz w:val="24"/>
          <w:szCs w:val="24"/>
        </w:rPr>
        <w:t>него</w:t>
      </w:r>
      <w:r w:rsidRPr="00BF389B">
        <w:rPr>
          <w:rFonts w:ascii="Berlin Sans FB" w:hAnsi="Berlin Sans FB"/>
          <w:sz w:val="24"/>
          <w:szCs w:val="24"/>
        </w:rPr>
        <w:t xml:space="preserve">, </w:t>
      </w:r>
      <w:r w:rsidRPr="00BF389B">
        <w:rPr>
          <w:rFonts w:ascii="Times New Roman" w:hAnsi="Times New Roman"/>
          <w:sz w:val="24"/>
          <w:szCs w:val="24"/>
        </w:rPr>
        <w:t>приступить</w:t>
      </w:r>
      <w:r w:rsidRPr="00BF389B">
        <w:rPr>
          <w:rFonts w:ascii="Berlin Sans FB" w:hAnsi="Berlin Sans FB"/>
          <w:sz w:val="24"/>
          <w:szCs w:val="24"/>
        </w:rPr>
        <w:t xml:space="preserve"> </w:t>
      </w:r>
      <w:r w:rsidRPr="00BF389B">
        <w:rPr>
          <w:rFonts w:ascii="Times New Roman" w:hAnsi="Times New Roman"/>
          <w:sz w:val="24"/>
          <w:szCs w:val="24"/>
        </w:rPr>
        <w:t>к</w:t>
      </w:r>
      <w:r w:rsidRPr="00BF389B">
        <w:rPr>
          <w:rFonts w:ascii="Berlin Sans FB" w:hAnsi="Berlin Sans FB"/>
          <w:sz w:val="24"/>
          <w:szCs w:val="24"/>
        </w:rPr>
        <w:t xml:space="preserve"> </w:t>
      </w:r>
      <w:r w:rsidRPr="00BF389B">
        <w:rPr>
          <w:rFonts w:ascii="Times New Roman" w:hAnsi="Times New Roman"/>
          <w:sz w:val="24"/>
          <w:szCs w:val="24"/>
        </w:rPr>
        <w:t>познанию</w:t>
      </w:r>
      <w:r w:rsidRPr="00BF389B">
        <w:rPr>
          <w:rFonts w:ascii="Berlin Sans FB" w:hAnsi="Berlin Sans FB"/>
          <w:sz w:val="24"/>
          <w:szCs w:val="24"/>
        </w:rPr>
        <w:t xml:space="preserve"> </w:t>
      </w:r>
      <w:r w:rsidRPr="00BF389B">
        <w:rPr>
          <w:rFonts w:ascii="Times New Roman" w:hAnsi="Times New Roman"/>
          <w:sz w:val="24"/>
          <w:szCs w:val="24"/>
        </w:rPr>
        <w:t>последующего</w:t>
      </w:r>
      <w:r w:rsidRPr="00BF389B">
        <w:rPr>
          <w:rFonts w:ascii="Berlin Sans FB" w:hAnsi="Berlin Sans FB"/>
          <w:sz w:val="24"/>
          <w:szCs w:val="24"/>
        </w:rPr>
        <w:t xml:space="preserve">, </w:t>
      </w:r>
      <w:r w:rsidRPr="00BF389B">
        <w:rPr>
          <w:rFonts w:ascii="Times New Roman" w:hAnsi="Times New Roman"/>
          <w:sz w:val="24"/>
          <w:szCs w:val="24"/>
        </w:rPr>
        <w:t>более</w:t>
      </w:r>
      <w:r w:rsidRPr="00BF389B">
        <w:rPr>
          <w:rFonts w:ascii="Berlin Sans FB" w:hAnsi="Berlin Sans FB"/>
          <w:sz w:val="24"/>
          <w:szCs w:val="24"/>
        </w:rPr>
        <w:t xml:space="preserve"> </w:t>
      </w:r>
      <w:r w:rsidRPr="00BF389B">
        <w:rPr>
          <w:rFonts w:ascii="Times New Roman" w:hAnsi="Times New Roman"/>
          <w:sz w:val="24"/>
          <w:szCs w:val="24"/>
        </w:rPr>
        <w:t>сложного</w:t>
      </w:r>
      <w:r w:rsidRPr="00BF389B">
        <w:rPr>
          <w:rFonts w:ascii="Berlin Sans FB" w:hAnsi="Berlin Sans FB"/>
          <w:sz w:val="24"/>
          <w:szCs w:val="24"/>
        </w:rPr>
        <w:t xml:space="preserve"> </w:t>
      </w:r>
      <w:r w:rsidRPr="00BF389B">
        <w:rPr>
          <w:rFonts w:ascii="Times New Roman" w:hAnsi="Times New Roman"/>
          <w:sz w:val="24"/>
          <w:szCs w:val="24"/>
        </w:rPr>
        <w:t>материала</w:t>
      </w:r>
      <w:r w:rsidRPr="00BF389B">
        <w:rPr>
          <w:rFonts w:ascii="Berlin Sans FB" w:hAnsi="Berlin Sans FB"/>
          <w:sz w:val="24"/>
          <w:szCs w:val="24"/>
        </w:rPr>
        <w:t xml:space="preserve">.    </w:t>
      </w:r>
    </w:p>
    <w:p w:rsidR="00BF389B" w:rsidRPr="00BF389B" w:rsidRDefault="00BF389B" w:rsidP="00BF389B">
      <w:pPr>
        <w:pStyle w:val="afb"/>
        <w:spacing w:line="276" w:lineRule="auto"/>
        <w:ind w:firstLine="680"/>
        <w:jc w:val="both"/>
        <w:rPr>
          <w:rFonts w:ascii="Berlin Sans FB" w:hAnsi="Berlin Sans FB"/>
          <w:sz w:val="24"/>
          <w:szCs w:val="24"/>
        </w:rPr>
      </w:pPr>
      <w:r w:rsidRPr="00BF389B">
        <w:rPr>
          <w:rFonts w:ascii="Times New Roman" w:hAnsi="Times New Roman"/>
          <w:sz w:val="24"/>
          <w:szCs w:val="24"/>
        </w:rPr>
        <w:t>Среди</w:t>
      </w:r>
      <w:r w:rsidRPr="00BF389B">
        <w:rPr>
          <w:rFonts w:ascii="Berlin Sans FB" w:hAnsi="Berlin Sans FB"/>
          <w:sz w:val="24"/>
          <w:szCs w:val="24"/>
        </w:rPr>
        <w:t xml:space="preserve"> </w:t>
      </w:r>
      <w:r w:rsidRPr="00BF389B">
        <w:rPr>
          <w:rFonts w:ascii="Times New Roman" w:hAnsi="Times New Roman"/>
          <w:sz w:val="24"/>
          <w:szCs w:val="24"/>
        </w:rPr>
        <w:t>специфических</w:t>
      </w:r>
      <w:r w:rsidRPr="00BF389B">
        <w:rPr>
          <w:rFonts w:ascii="Berlin Sans FB" w:hAnsi="Berlin Sans FB"/>
          <w:sz w:val="24"/>
          <w:szCs w:val="24"/>
        </w:rPr>
        <w:t xml:space="preserve"> </w:t>
      </w:r>
      <w:r w:rsidRPr="00BF389B">
        <w:rPr>
          <w:rFonts w:ascii="Times New Roman" w:hAnsi="Times New Roman"/>
          <w:sz w:val="24"/>
          <w:szCs w:val="24"/>
        </w:rPr>
        <w:t>принципов</w:t>
      </w:r>
      <w:r w:rsidRPr="00BF389B">
        <w:rPr>
          <w:rFonts w:ascii="Berlin Sans FB" w:hAnsi="Berlin Sans FB"/>
          <w:sz w:val="24"/>
          <w:szCs w:val="24"/>
        </w:rPr>
        <w:t xml:space="preserve">, </w:t>
      </w:r>
      <w:r w:rsidRPr="00BF389B">
        <w:rPr>
          <w:rFonts w:ascii="Times New Roman" w:hAnsi="Times New Roman"/>
          <w:sz w:val="24"/>
          <w:szCs w:val="24"/>
        </w:rPr>
        <w:t>выражающих</w:t>
      </w:r>
      <w:r w:rsidRPr="00BF389B">
        <w:rPr>
          <w:rFonts w:ascii="Berlin Sans FB" w:hAnsi="Berlin Sans FB"/>
          <w:sz w:val="24"/>
          <w:szCs w:val="24"/>
        </w:rPr>
        <w:t xml:space="preserve"> </w:t>
      </w:r>
      <w:r w:rsidRPr="00BF389B">
        <w:rPr>
          <w:rFonts w:ascii="Times New Roman" w:hAnsi="Times New Roman"/>
          <w:sz w:val="24"/>
          <w:szCs w:val="24"/>
        </w:rPr>
        <w:t>специфические</w:t>
      </w:r>
      <w:r w:rsidRPr="00BF389B">
        <w:rPr>
          <w:rFonts w:ascii="Berlin Sans FB" w:hAnsi="Berlin Sans FB"/>
          <w:sz w:val="24"/>
          <w:szCs w:val="24"/>
        </w:rPr>
        <w:t xml:space="preserve"> </w:t>
      </w:r>
      <w:r w:rsidRPr="00BF389B">
        <w:rPr>
          <w:rFonts w:ascii="Times New Roman" w:hAnsi="Times New Roman"/>
          <w:sz w:val="24"/>
          <w:szCs w:val="24"/>
        </w:rPr>
        <w:t>закономерности</w:t>
      </w:r>
      <w:r w:rsidRPr="00BF389B">
        <w:rPr>
          <w:rFonts w:ascii="Berlin Sans FB" w:hAnsi="Berlin Sans FB"/>
          <w:sz w:val="24"/>
          <w:szCs w:val="24"/>
        </w:rPr>
        <w:t xml:space="preserve"> </w:t>
      </w:r>
      <w:r w:rsidRPr="00BF389B">
        <w:rPr>
          <w:rFonts w:ascii="Times New Roman" w:hAnsi="Times New Roman"/>
          <w:sz w:val="24"/>
          <w:szCs w:val="24"/>
        </w:rPr>
        <w:t>педагогики</w:t>
      </w:r>
      <w:r w:rsidRPr="00BF389B">
        <w:rPr>
          <w:rFonts w:ascii="Berlin Sans FB" w:hAnsi="Berlin Sans FB"/>
          <w:sz w:val="24"/>
          <w:szCs w:val="24"/>
        </w:rPr>
        <w:t xml:space="preserve"> </w:t>
      </w:r>
      <w:r w:rsidRPr="00BF389B">
        <w:rPr>
          <w:rFonts w:ascii="Times New Roman" w:hAnsi="Times New Roman"/>
          <w:sz w:val="24"/>
          <w:szCs w:val="24"/>
        </w:rPr>
        <w:t>оздоровления</w:t>
      </w:r>
      <w:r w:rsidRPr="00BF389B">
        <w:rPr>
          <w:rFonts w:ascii="Berlin Sans FB" w:hAnsi="Berlin Sans FB"/>
          <w:sz w:val="24"/>
          <w:szCs w:val="24"/>
        </w:rPr>
        <w:t xml:space="preserve">, </w:t>
      </w:r>
      <w:r w:rsidRPr="00BF389B">
        <w:rPr>
          <w:rFonts w:ascii="Times New Roman" w:hAnsi="Times New Roman"/>
          <w:sz w:val="24"/>
          <w:szCs w:val="24"/>
        </w:rPr>
        <w:t>важнейшим</w:t>
      </w:r>
      <w:r w:rsidRPr="00BF389B">
        <w:rPr>
          <w:rFonts w:ascii="Berlin Sans FB" w:hAnsi="Berlin Sans FB"/>
          <w:sz w:val="24"/>
          <w:szCs w:val="24"/>
        </w:rPr>
        <w:t xml:space="preserve"> </w:t>
      </w:r>
      <w:r w:rsidRPr="00BF389B">
        <w:rPr>
          <w:rFonts w:ascii="Times New Roman" w:hAnsi="Times New Roman"/>
          <w:sz w:val="24"/>
          <w:szCs w:val="24"/>
        </w:rPr>
        <w:t>можно</w:t>
      </w:r>
      <w:r w:rsidRPr="00BF389B">
        <w:rPr>
          <w:rFonts w:ascii="Berlin Sans FB" w:hAnsi="Berlin Sans FB"/>
          <w:sz w:val="24"/>
          <w:szCs w:val="24"/>
        </w:rPr>
        <w:t xml:space="preserve"> </w:t>
      </w:r>
      <w:r w:rsidRPr="00BF389B">
        <w:rPr>
          <w:rFonts w:ascii="Times New Roman" w:hAnsi="Times New Roman"/>
          <w:sz w:val="24"/>
          <w:szCs w:val="24"/>
        </w:rPr>
        <w:t>назвать</w:t>
      </w:r>
      <w:r w:rsidRPr="00BF389B">
        <w:rPr>
          <w:rFonts w:ascii="Berlin Sans FB" w:hAnsi="Berlin Sans FB"/>
          <w:sz w:val="24"/>
          <w:szCs w:val="24"/>
        </w:rPr>
        <w:t xml:space="preserve"> </w:t>
      </w:r>
      <w:r w:rsidRPr="00BF389B">
        <w:rPr>
          <w:rFonts w:ascii="Times New Roman" w:hAnsi="Times New Roman"/>
          <w:sz w:val="24"/>
          <w:szCs w:val="24"/>
        </w:rPr>
        <w:t>принцип</w:t>
      </w:r>
      <w:r w:rsidRPr="00BF389B">
        <w:rPr>
          <w:rFonts w:ascii="Berlin Sans FB" w:hAnsi="Berlin Sans FB"/>
          <w:sz w:val="24"/>
          <w:szCs w:val="24"/>
        </w:rPr>
        <w:t xml:space="preserve"> «</w:t>
      </w:r>
      <w:r w:rsidRPr="00BF389B">
        <w:rPr>
          <w:rFonts w:ascii="Times New Roman" w:hAnsi="Times New Roman"/>
          <w:sz w:val="24"/>
          <w:szCs w:val="24"/>
        </w:rPr>
        <w:t>Не</w:t>
      </w:r>
      <w:r w:rsidRPr="00BF389B">
        <w:rPr>
          <w:rFonts w:ascii="Berlin Sans FB" w:hAnsi="Berlin Sans FB"/>
          <w:sz w:val="24"/>
          <w:szCs w:val="24"/>
        </w:rPr>
        <w:t xml:space="preserve"> </w:t>
      </w:r>
      <w:r w:rsidRPr="00BF389B">
        <w:rPr>
          <w:rFonts w:ascii="Times New Roman" w:hAnsi="Times New Roman"/>
          <w:sz w:val="24"/>
          <w:szCs w:val="24"/>
        </w:rPr>
        <w:t>навреди</w:t>
      </w:r>
      <w:r w:rsidRPr="00BF389B">
        <w:rPr>
          <w:rFonts w:ascii="Berlin Sans FB" w:hAnsi="Berlin Sans FB"/>
          <w:sz w:val="24"/>
          <w:szCs w:val="24"/>
        </w:rPr>
        <w:t xml:space="preserve">!» — </w:t>
      </w:r>
      <w:r w:rsidRPr="00BF389B">
        <w:rPr>
          <w:rFonts w:ascii="Times New Roman" w:hAnsi="Times New Roman"/>
          <w:sz w:val="24"/>
          <w:szCs w:val="24"/>
        </w:rPr>
        <w:t>одинаково</w:t>
      </w:r>
      <w:r w:rsidRPr="00BF389B">
        <w:rPr>
          <w:rFonts w:ascii="Berlin Sans FB" w:hAnsi="Berlin Sans FB"/>
          <w:sz w:val="24"/>
          <w:szCs w:val="24"/>
        </w:rPr>
        <w:t xml:space="preserve"> </w:t>
      </w:r>
      <w:r w:rsidRPr="00BF389B">
        <w:rPr>
          <w:rFonts w:ascii="Times New Roman" w:hAnsi="Times New Roman"/>
          <w:sz w:val="24"/>
          <w:szCs w:val="24"/>
        </w:rPr>
        <w:t>актуальный</w:t>
      </w:r>
      <w:r w:rsidRPr="00BF389B">
        <w:rPr>
          <w:rFonts w:ascii="Berlin Sans FB" w:hAnsi="Berlin Sans FB"/>
          <w:sz w:val="24"/>
          <w:szCs w:val="24"/>
        </w:rPr>
        <w:t xml:space="preserve"> </w:t>
      </w:r>
      <w:r w:rsidRPr="00BF389B">
        <w:rPr>
          <w:rFonts w:ascii="Times New Roman" w:hAnsi="Times New Roman"/>
          <w:sz w:val="24"/>
          <w:szCs w:val="24"/>
        </w:rPr>
        <w:t>как</w:t>
      </w:r>
      <w:r w:rsidRPr="00BF389B">
        <w:rPr>
          <w:rFonts w:ascii="Berlin Sans FB" w:hAnsi="Berlin Sans FB"/>
          <w:sz w:val="24"/>
          <w:szCs w:val="24"/>
        </w:rPr>
        <w:t xml:space="preserve"> </w:t>
      </w:r>
      <w:r w:rsidRPr="00BF389B">
        <w:rPr>
          <w:rFonts w:ascii="Times New Roman" w:hAnsi="Times New Roman"/>
          <w:sz w:val="24"/>
          <w:szCs w:val="24"/>
        </w:rPr>
        <w:t>для</w:t>
      </w:r>
      <w:r w:rsidRPr="00BF389B">
        <w:rPr>
          <w:rFonts w:ascii="Berlin Sans FB" w:hAnsi="Berlin Sans FB"/>
          <w:sz w:val="24"/>
          <w:szCs w:val="24"/>
        </w:rPr>
        <w:t xml:space="preserve"> </w:t>
      </w:r>
      <w:r w:rsidRPr="00BF389B">
        <w:rPr>
          <w:rFonts w:ascii="Times New Roman" w:hAnsi="Times New Roman"/>
          <w:sz w:val="24"/>
          <w:szCs w:val="24"/>
        </w:rPr>
        <w:t>медиков</w:t>
      </w:r>
      <w:r w:rsidRPr="00BF389B">
        <w:rPr>
          <w:rFonts w:ascii="Berlin Sans FB" w:hAnsi="Berlin Sans FB"/>
          <w:sz w:val="24"/>
          <w:szCs w:val="24"/>
        </w:rPr>
        <w:t xml:space="preserve">, </w:t>
      </w:r>
      <w:r w:rsidRPr="00BF389B">
        <w:rPr>
          <w:rFonts w:ascii="Times New Roman" w:hAnsi="Times New Roman"/>
          <w:sz w:val="24"/>
          <w:szCs w:val="24"/>
        </w:rPr>
        <w:t>так</w:t>
      </w:r>
      <w:r w:rsidRPr="00BF389B">
        <w:rPr>
          <w:rFonts w:ascii="Berlin Sans FB" w:hAnsi="Berlin Sans FB"/>
          <w:sz w:val="24"/>
          <w:szCs w:val="24"/>
        </w:rPr>
        <w:t xml:space="preserve"> </w:t>
      </w:r>
      <w:r w:rsidRPr="00BF389B">
        <w:rPr>
          <w:rFonts w:ascii="Times New Roman" w:hAnsi="Times New Roman"/>
          <w:sz w:val="24"/>
          <w:szCs w:val="24"/>
        </w:rPr>
        <w:t>и</w:t>
      </w:r>
      <w:r w:rsidRPr="00BF389B">
        <w:rPr>
          <w:rFonts w:ascii="Berlin Sans FB" w:hAnsi="Berlin Sans FB"/>
          <w:sz w:val="24"/>
          <w:szCs w:val="24"/>
        </w:rPr>
        <w:t xml:space="preserve"> </w:t>
      </w:r>
      <w:r w:rsidRPr="00BF389B">
        <w:rPr>
          <w:rFonts w:ascii="Times New Roman" w:hAnsi="Times New Roman"/>
          <w:sz w:val="24"/>
          <w:szCs w:val="24"/>
        </w:rPr>
        <w:t>для</w:t>
      </w:r>
      <w:r w:rsidRPr="00BF389B">
        <w:rPr>
          <w:rFonts w:ascii="Berlin Sans FB" w:hAnsi="Berlin Sans FB"/>
          <w:sz w:val="24"/>
          <w:szCs w:val="24"/>
        </w:rPr>
        <w:t xml:space="preserve"> </w:t>
      </w:r>
      <w:r w:rsidRPr="00BF389B">
        <w:rPr>
          <w:rFonts w:ascii="Times New Roman" w:hAnsi="Times New Roman"/>
          <w:sz w:val="24"/>
          <w:szCs w:val="24"/>
        </w:rPr>
        <w:t>педагогов</w:t>
      </w:r>
      <w:r w:rsidRPr="00BF389B">
        <w:rPr>
          <w:rFonts w:ascii="Berlin Sans FB" w:hAnsi="Berlin Sans FB"/>
          <w:sz w:val="24"/>
          <w:szCs w:val="24"/>
        </w:rPr>
        <w:t>.</w:t>
      </w:r>
    </w:p>
    <w:p w:rsidR="00BF389B" w:rsidRPr="00BF389B" w:rsidRDefault="00BF389B" w:rsidP="00BF389B">
      <w:pPr>
        <w:pStyle w:val="afb"/>
        <w:spacing w:line="276" w:lineRule="auto"/>
        <w:ind w:firstLine="680"/>
        <w:jc w:val="both"/>
        <w:rPr>
          <w:rFonts w:ascii="Berlin Sans FB" w:hAnsi="Berlin Sans FB"/>
          <w:sz w:val="24"/>
          <w:szCs w:val="24"/>
        </w:rPr>
      </w:pPr>
      <w:r w:rsidRPr="00BF389B">
        <w:rPr>
          <w:rFonts w:ascii="Times New Roman" w:hAnsi="Times New Roman"/>
          <w:sz w:val="24"/>
          <w:szCs w:val="24"/>
        </w:rPr>
        <w:t>Усвоение</w:t>
      </w:r>
      <w:r w:rsidRPr="00BF389B">
        <w:rPr>
          <w:rFonts w:ascii="Berlin Sans FB" w:hAnsi="Berlin Sans FB"/>
          <w:sz w:val="24"/>
          <w:szCs w:val="24"/>
        </w:rPr>
        <w:t xml:space="preserve"> </w:t>
      </w:r>
      <w:r w:rsidRPr="00BF389B">
        <w:rPr>
          <w:rFonts w:ascii="Times New Roman" w:hAnsi="Times New Roman"/>
          <w:sz w:val="24"/>
          <w:szCs w:val="24"/>
        </w:rPr>
        <w:t>пользы</w:t>
      </w:r>
      <w:r w:rsidRPr="00BF389B">
        <w:rPr>
          <w:rFonts w:ascii="Berlin Sans FB" w:hAnsi="Berlin Sans FB"/>
          <w:sz w:val="24"/>
          <w:szCs w:val="24"/>
        </w:rPr>
        <w:t xml:space="preserve"> </w:t>
      </w:r>
      <w:r w:rsidRPr="00BF389B">
        <w:rPr>
          <w:rFonts w:ascii="Times New Roman" w:hAnsi="Times New Roman"/>
          <w:sz w:val="24"/>
          <w:szCs w:val="24"/>
        </w:rPr>
        <w:t>здоровьесберегающих</w:t>
      </w:r>
      <w:r w:rsidRPr="00BF389B">
        <w:rPr>
          <w:rFonts w:ascii="Berlin Sans FB" w:hAnsi="Berlin Sans FB"/>
          <w:sz w:val="24"/>
          <w:szCs w:val="24"/>
        </w:rPr>
        <w:t xml:space="preserve"> </w:t>
      </w:r>
      <w:r w:rsidRPr="00BF389B">
        <w:rPr>
          <w:rFonts w:ascii="Times New Roman" w:hAnsi="Times New Roman"/>
          <w:sz w:val="24"/>
          <w:szCs w:val="24"/>
        </w:rPr>
        <w:t>мероприятий</w:t>
      </w:r>
      <w:r w:rsidRPr="00BF389B">
        <w:rPr>
          <w:rFonts w:ascii="Berlin Sans FB" w:hAnsi="Berlin Sans FB"/>
          <w:sz w:val="24"/>
          <w:szCs w:val="24"/>
        </w:rPr>
        <w:t xml:space="preserve"> </w:t>
      </w:r>
      <w:r w:rsidRPr="00BF389B">
        <w:rPr>
          <w:rFonts w:ascii="Times New Roman" w:hAnsi="Times New Roman"/>
          <w:sz w:val="24"/>
          <w:szCs w:val="24"/>
        </w:rPr>
        <w:t>требуют</w:t>
      </w:r>
      <w:r w:rsidRPr="00BF389B">
        <w:rPr>
          <w:rFonts w:ascii="Berlin Sans FB" w:hAnsi="Berlin Sans FB"/>
          <w:sz w:val="24"/>
          <w:szCs w:val="24"/>
        </w:rPr>
        <w:t xml:space="preserve"> </w:t>
      </w:r>
      <w:r w:rsidRPr="00BF389B">
        <w:rPr>
          <w:rFonts w:ascii="Times New Roman" w:hAnsi="Times New Roman"/>
          <w:sz w:val="24"/>
          <w:szCs w:val="24"/>
        </w:rPr>
        <w:t>их</w:t>
      </w:r>
      <w:r w:rsidRPr="00BF389B">
        <w:rPr>
          <w:rFonts w:ascii="Berlin Sans FB" w:hAnsi="Berlin Sans FB"/>
          <w:sz w:val="24"/>
          <w:szCs w:val="24"/>
        </w:rPr>
        <w:t xml:space="preserve"> </w:t>
      </w:r>
      <w:r w:rsidRPr="00BF389B">
        <w:rPr>
          <w:rFonts w:ascii="Times New Roman" w:hAnsi="Times New Roman"/>
          <w:sz w:val="24"/>
          <w:szCs w:val="24"/>
        </w:rPr>
        <w:t>повторяемости</w:t>
      </w:r>
      <w:r w:rsidRPr="00BF389B">
        <w:rPr>
          <w:rFonts w:ascii="Berlin Sans FB" w:hAnsi="Berlin Sans FB"/>
          <w:sz w:val="24"/>
          <w:szCs w:val="24"/>
        </w:rPr>
        <w:t>.</w:t>
      </w:r>
    </w:p>
    <w:p w:rsidR="00BF389B" w:rsidRPr="00BF389B" w:rsidRDefault="00BF389B" w:rsidP="00BF389B">
      <w:pPr>
        <w:pStyle w:val="afb"/>
        <w:spacing w:line="276" w:lineRule="auto"/>
        <w:ind w:firstLine="680"/>
        <w:jc w:val="both"/>
        <w:rPr>
          <w:rFonts w:ascii="Berlin Sans FB" w:hAnsi="Berlin Sans FB"/>
          <w:sz w:val="24"/>
          <w:szCs w:val="24"/>
        </w:rPr>
      </w:pPr>
      <w:r w:rsidRPr="00BF389B">
        <w:rPr>
          <w:rFonts w:ascii="Times New Roman" w:hAnsi="Times New Roman"/>
          <w:sz w:val="24"/>
          <w:szCs w:val="24"/>
        </w:rPr>
        <w:t>Принцип</w:t>
      </w:r>
      <w:r w:rsidRPr="00BF389B">
        <w:rPr>
          <w:rFonts w:ascii="Berlin Sans FB" w:hAnsi="Berlin Sans FB"/>
          <w:sz w:val="24"/>
          <w:szCs w:val="24"/>
        </w:rPr>
        <w:t xml:space="preserve"> </w:t>
      </w:r>
      <w:r w:rsidRPr="00BF389B">
        <w:rPr>
          <w:rFonts w:ascii="Times New Roman" w:hAnsi="Times New Roman"/>
          <w:sz w:val="24"/>
          <w:szCs w:val="24"/>
        </w:rPr>
        <w:t>повторения</w:t>
      </w:r>
      <w:r w:rsidRPr="00BF389B">
        <w:rPr>
          <w:rFonts w:ascii="Berlin Sans FB" w:hAnsi="Berlin Sans FB"/>
          <w:sz w:val="24"/>
          <w:szCs w:val="24"/>
        </w:rPr>
        <w:t xml:space="preserve"> </w:t>
      </w:r>
      <w:r w:rsidRPr="00BF389B">
        <w:rPr>
          <w:rFonts w:ascii="Times New Roman" w:hAnsi="Times New Roman"/>
          <w:sz w:val="24"/>
          <w:szCs w:val="24"/>
        </w:rPr>
        <w:t>умений</w:t>
      </w:r>
      <w:r w:rsidRPr="00BF389B">
        <w:rPr>
          <w:rFonts w:ascii="Berlin Sans FB" w:hAnsi="Berlin Sans FB"/>
          <w:sz w:val="24"/>
          <w:szCs w:val="24"/>
        </w:rPr>
        <w:t xml:space="preserve"> </w:t>
      </w:r>
      <w:r w:rsidRPr="00BF389B">
        <w:rPr>
          <w:rFonts w:ascii="Times New Roman" w:hAnsi="Times New Roman"/>
          <w:sz w:val="24"/>
          <w:szCs w:val="24"/>
        </w:rPr>
        <w:t>и</w:t>
      </w:r>
      <w:r w:rsidRPr="00BF389B">
        <w:rPr>
          <w:rFonts w:ascii="Berlin Sans FB" w:hAnsi="Berlin Sans FB"/>
          <w:sz w:val="24"/>
          <w:szCs w:val="24"/>
        </w:rPr>
        <w:t xml:space="preserve"> </w:t>
      </w:r>
      <w:r w:rsidRPr="00BF389B">
        <w:rPr>
          <w:rFonts w:ascii="Times New Roman" w:hAnsi="Times New Roman"/>
          <w:sz w:val="24"/>
          <w:szCs w:val="24"/>
        </w:rPr>
        <w:t>навыков</w:t>
      </w:r>
      <w:r w:rsidRPr="00BF389B">
        <w:rPr>
          <w:rFonts w:ascii="Berlin Sans FB" w:hAnsi="Berlin Sans FB"/>
          <w:sz w:val="24"/>
          <w:szCs w:val="24"/>
        </w:rPr>
        <w:t xml:space="preserve"> </w:t>
      </w:r>
      <w:r w:rsidRPr="00BF389B">
        <w:rPr>
          <w:rFonts w:ascii="Times New Roman" w:hAnsi="Times New Roman"/>
          <w:sz w:val="24"/>
          <w:szCs w:val="24"/>
        </w:rPr>
        <w:t>является</w:t>
      </w:r>
      <w:r w:rsidRPr="00BF389B">
        <w:rPr>
          <w:rFonts w:ascii="Berlin Sans FB" w:hAnsi="Berlin Sans FB"/>
          <w:sz w:val="24"/>
          <w:szCs w:val="24"/>
        </w:rPr>
        <w:t xml:space="preserve"> </w:t>
      </w:r>
      <w:r w:rsidRPr="00BF389B">
        <w:rPr>
          <w:rFonts w:ascii="Times New Roman" w:hAnsi="Times New Roman"/>
          <w:sz w:val="24"/>
          <w:szCs w:val="24"/>
        </w:rPr>
        <w:t>одним</w:t>
      </w:r>
      <w:r w:rsidRPr="00BF389B">
        <w:rPr>
          <w:rFonts w:ascii="Berlin Sans FB" w:hAnsi="Berlin Sans FB"/>
          <w:sz w:val="24"/>
          <w:szCs w:val="24"/>
        </w:rPr>
        <w:t xml:space="preserve"> </w:t>
      </w:r>
      <w:r w:rsidRPr="00BF389B">
        <w:rPr>
          <w:rFonts w:ascii="Times New Roman" w:hAnsi="Times New Roman"/>
          <w:sz w:val="24"/>
          <w:szCs w:val="24"/>
        </w:rPr>
        <w:t>из</w:t>
      </w:r>
      <w:r w:rsidRPr="00BF389B">
        <w:rPr>
          <w:rFonts w:ascii="Berlin Sans FB" w:hAnsi="Berlin Sans FB"/>
          <w:sz w:val="24"/>
          <w:szCs w:val="24"/>
        </w:rPr>
        <w:t xml:space="preserve"> </w:t>
      </w:r>
      <w:r w:rsidRPr="00BF389B">
        <w:rPr>
          <w:rFonts w:ascii="Times New Roman" w:hAnsi="Times New Roman"/>
          <w:sz w:val="24"/>
          <w:szCs w:val="24"/>
        </w:rPr>
        <w:t>важнейших</w:t>
      </w:r>
      <w:r w:rsidRPr="00BF389B">
        <w:rPr>
          <w:rFonts w:ascii="Berlin Sans FB" w:hAnsi="Berlin Sans FB"/>
          <w:sz w:val="24"/>
          <w:szCs w:val="24"/>
        </w:rPr>
        <w:t xml:space="preserve">. </w:t>
      </w:r>
      <w:r w:rsidRPr="00BF389B">
        <w:rPr>
          <w:rFonts w:ascii="Times New Roman" w:hAnsi="Times New Roman"/>
          <w:sz w:val="24"/>
          <w:szCs w:val="24"/>
        </w:rPr>
        <w:t>В</w:t>
      </w:r>
      <w:r w:rsidRPr="00BF389B">
        <w:rPr>
          <w:rFonts w:ascii="Berlin Sans FB" w:hAnsi="Berlin Sans FB"/>
          <w:sz w:val="24"/>
          <w:szCs w:val="24"/>
        </w:rPr>
        <w:t xml:space="preserve"> </w:t>
      </w:r>
      <w:r w:rsidRPr="00BF389B">
        <w:rPr>
          <w:rFonts w:ascii="Times New Roman" w:hAnsi="Times New Roman"/>
          <w:sz w:val="24"/>
          <w:szCs w:val="24"/>
        </w:rPr>
        <w:t>результате</w:t>
      </w:r>
      <w:r w:rsidRPr="00BF389B">
        <w:rPr>
          <w:rFonts w:ascii="Berlin Sans FB" w:hAnsi="Berlin Sans FB"/>
          <w:sz w:val="24"/>
          <w:szCs w:val="24"/>
        </w:rPr>
        <w:t xml:space="preserve"> </w:t>
      </w:r>
      <w:r w:rsidRPr="00BF389B">
        <w:rPr>
          <w:rFonts w:ascii="Times New Roman" w:hAnsi="Times New Roman"/>
          <w:sz w:val="24"/>
          <w:szCs w:val="24"/>
        </w:rPr>
        <w:t>многократных</w:t>
      </w:r>
      <w:r w:rsidRPr="00BF389B">
        <w:rPr>
          <w:rFonts w:ascii="Berlin Sans FB" w:hAnsi="Berlin Sans FB"/>
          <w:sz w:val="24"/>
          <w:szCs w:val="24"/>
        </w:rPr>
        <w:t xml:space="preserve"> </w:t>
      </w:r>
      <w:r w:rsidRPr="00BF389B">
        <w:rPr>
          <w:rFonts w:ascii="Times New Roman" w:hAnsi="Times New Roman"/>
          <w:sz w:val="24"/>
          <w:szCs w:val="24"/>
        </w:rPr>
        <w:t>повторений</w:t>
      </w:r>
      <w:r w:rsidRPr="00BF389B">
        <w:rPr>
          <w:rFonts w:ascii="Berlin Sans FB" w:hAnsi="Berlin Sans FB"/>
          <w:sz w:val="24"/>
          <w:szCs w:val="24"/>
        </w:rPr>
        <w:t xml:space="preserve"> </w:t>
      </w:r>
      <w:r w:rsidRPr="00BF389B">
        <w:rPr>
          <w:rFonts w:ascii="Times New Roman" w:hAnsi="Times New Roman"/>
          <w:sz w:val="24"/>
          <w:szCs w:val="24"/>
        </w:rPr>
        <w:t>вырабатываются</w:t>
      </w:r>
      <w:r w:rsidRPr="00BF389B">
        <w:rPr>
          <w:rFonts w:ascii="Berlin Sans FB" w:hAnsi="Berlin Sans FB"/>
          <w:sz w:val="24"/>
          <w:szCs w:val="24"/>
        </w:rPr>
        <w:t xml:space="preserve"> </w:t>
      </w:r>
      <w:r w:rsidRPr="00BF389B">
        <w:rPr>
          <w:rFonts w:ascii="Times New Roman" w:hAnsi="Times New Roman"/>
          <w:sz w:val="24"/>
          <w:szCs w:val="24"/>
        </w:rPr>
        <w:t>динамические</w:t>
      </w:r>
      <w:r w:rsidRPr="00BF389B">
        <w:rPr>
          <w:rFonts w:ascii="Berlin Sans FB" w:hAnsi="Berlin Sans FB"/>
          <w:sz w:val="24"/>
          <w:szCs w:val="24"/>
        </w:rPr>
        <w:t xml:space="preserve"> </w:t>
      </w:r>
      <w:r w:rsidRPr="00BF389B">
        <w:rPr>
          <w:rFonts w:ascii="Times New Roman" w:hAnsi="Times New Roman"/>
          <w:sz w:val="24"/>
          <w:szCs w:val="24"/>
        </w:rPr>
        <w:t>стереотипы</w:t>
      </w:r>
      <w:r w:rsidRPr="00BF389B">
        <w:rPr>
          <w:rFonts w:ascii="Berlin Sans FB" w:hAnsi="Berlin Sans FB"/>
          <w:sz w:val="24"/>
          <w:szCs w:val="24"/>
        </w:rPr>
        <w:t>.</w:t>
      </w:r>
    </w:p>
    <w:p w:rsidR="00BF389B" w:rsidRPr="00BF389B" w:rsidRDefault="00BF389B" w:rsidP="00BF389B">
      <w:pPr>
        <w:pStyle w:val="afb"/>
        <w:spacing w:line="276" w:lineRule="auto"/>
        <w:ind w:firstLine="680"/>
        <w:jc w:val="both"/>
        <w:rPr>
          <w:rFonts w:ascii="Berlin Sans FB" w:hAnsi="Berlin Sans FB"/>
          <w:sz w:val="24"/>
          <w:szCs w:val="24"/>
        </w:rPr>
      </w:pPr>
      <w:r w:rsidRPr="00BF389B">
        <w:rPr>
          <w:rFonts w:ascii="Times New Roman" w:hAnsi="Times New Roman"/>
          <w:sz w:val="24"/>
          <w:szCs w:val="24"/>
        </w:rPr>
        <w:t>Включение</w:t>
      </w:r>
      <w:r w:rsidRPr="00BF389B">
        <w:rPr>
          <w:rFonts w:ascii="Berlin Sans FB" w:hAnsi="Berlin Sans FB"/>
          <w:sz w:val="24"/>
          <w:szCs w:val="24"/>
        </w:rPr>
        <w:t xml:space="preserve"> </w:t>
      </w:r>
      <w:r w:rsidRPr="00BF389B">
        <w:rPr>
          <w:rFonts w:ascii="Times New Roman" w:hAnsi="Times New Roman"/>
          <w:sz w:val="24"/>
          <w:szCs w:val="24"/>
        </w:rPr>
        <w:t>вариантных</w:t>
      </w:r>
      <w:r w:rsidRPr="00BF389B">
        <w:rPr>
          <w:rFonts w:ascii="Berlin Sans FB" w:hAnsi="Berlin Sans FB"/>
          <w:sz w:val="24"/>
          <w:szCs w:val="24"/>
        </w:rPr>
        <w:t xml:space="preserve"> </w:t>
      </w:r>
      <w:r w:rsidRPr="00BF389B">
        <w:rPr>
          <w:rFonts w:ascii="Times New Roman" w:hAnsi="Times New Roman"/>
          <w:sz w:val="24"/>
          <w:szCs w:val="24"/>
        </w:rPr>
        <w:t>изменений</w:t>
      </w:r>
      <w:r w:rsidRPr="00BF389B">
        <w:rPr>
          <w:rFonts w:ascii="Berlin Sans FB" w:hAnsi="Berlin Sans FB"/>
          <w:sz w:val="24"/>
          <w:szCs w:val="24"/>
        </w:rPr>
        <w:t xml:space="preserve"> </w:t>
      </w:r>
      <w:r w:rsidRPr="00BF389B">
        <w:rPr>
          <w:rFonts w:ascii="Times New Roman" w:hAnsi="Times New Roman"/>
          <w:sz w:val="24"/>
          <w:szCs w:val="24"/>
        </w:rPr>
        <w:t>в</w:t>
      </w:r>
      <w:r w:rsidRPr="00BF389B">
        <w:rPr>
          <w:rFonts w:ascii="Berlin Sans FB" w:hAnsi="Berlin Sans FB"/>
          <w:sz w:val="24"/>
          <w:szCs w:val="24"/>
        </w:rPr>
        <w:t xml:space="preserve"> </w:t>
      </w:r>
      <w:r w:rsidRPr="00BF389B">
        <w:rPr>
          <w:rFonts w:ascii="Times New Roman" w:hAnsi="Times New Roman"/>
          <w:sz w:val="24"/>
          <w:szCs w:val="24"/>
        </w:rPr>
        <w:t>стереотипы</w:t>
      </w:r>
      <w:r w:rsidRPr="00BF389B">
        <w:rPr>
          <w:rFonts w:ascii="Berlin Sans FB" w:hAnsi="Berlin Sans FB"/>
          <w:sz w:val="24"/>
          <w:szCs w:val="24"/>
        </w:rPr>
        <w:t xml:space="preserve"> </w:t>
      </w:r>
      <w:r w:rsidRPr="00BF389B">
        <w:rPr>
          <w:rFonts w:ascii="Times New Roman" w:hAnsi="Times New Roman"/>
          <w:sz w:val="24"/>
          <w:szCs w:val="24"/>
        </w:rPr>
        <w:t>предполагает</w:t>
      </w:r>
      <w:r w:rsidRPr="00BF389B">
        <w:rPr>
          <w:rFonts w:ascii="Berlin Sans FB" w:hAnsi="Berlin Sans FB"/>
          <w:sz w:val="24"/>
          <w:szCs w:val="24"/>
        </w:rPr>
        <w:t xml:space="preserve"> </w:t>
      </w:r>
      <w:r w:rsidRPr="00BF389B">
        <w:rPr>
          <w:rFonts w:ascii="Times New Roman" w:hAnsi="Times New Roman"/>
          <w:sz w:val="24"/>
          <w:szCs w:val="24"/>
        </w:rPr>
        <w:t>соблюдение</w:t>
      </w:r>
      <w:r w:rsidRPr="00BF389B">
        <w:rPr>
          <w:rFonts w:ascii="Berlin Sans FB" w:hAnsi="Berlin Sans FB"/>
          <w:sz w:val="24"/>
          <w:szCs w:val="24"/>
        </w:rPr>
        <w:t xml:space="preserve"> </w:t>
      </w:r>
      <w:r w:rsidRPr="00BF389B">
        <w:rPr>
          <w:rFonts w:ascii="Times New Roman" w:hAnsi="Times New Roman"/>
          <w:sz w:val="24"/>
          <w:szCs w:val="24"/>
        </w:rPr>
        <w:t>принципа</w:t>
      </w:r>
      <w:r w:rsidRPr="00BF389B">
        <w:rPr>
          <w:rFonts w:ascii="Berlin Sans FB" w:hAnsi="Berlin Sans FB"/>
          <w:sz w:val="24"/>
          <w:szCs w:val="24"/>
        </w:rPr>
        <w:t xml:space="preserve"> </w:t>
      </w:r>
      <w:r w:rsidRPr="00BF389B">
        <w:rPr>
          <w:rFonts w:ascii="Times New Roman" w:hAnsi="Times New Roman"/>
          <w:sz w:val="24"/>
          <w:szCs w:val="24"/>
        </w:rPr>
        <w:t>постепенности</w:t>
      </w:r>
      <w:r w:rsidRPr="00BF389B">
        <w:rPr>
          <w:rFonts w:ascii="Berlin Sans FB" w:hAnsi="Berlin Sans FB"/>
          <w:sz w:val="24"/>
          <w:szCs w:val="24"/>
        </w:rPr>
        <w:t xml:space="preserve">. </w:t>
      </w:r>
      <w:r w:rsidRPr="00BF389B">
        <w:rPr>
          <w:rFonts w:ascii="Times New Roman" w:hAnsi="Times New Roman"/>
          <w:sz w:val="24"/>
          <w:szCs w:val="24"/>
        </w:rPr>
        <w:t>Он</w:t>
      </w:r>
      <w:r w:rsidRPr="00BF389B">
        <w:rPr>
          <w:rFonts w:ascii="Berlin Sans FB" w:hAnsi="Berlin Sans FB"/>
          <w:sz w:val="24"/>
          <w:szCs w:val="24"/>
        </w:rPr>
        <w:t xml:space="preserve"> </w:t>
      </w:r>
      <w:r w:rsidRPr="00BF389B">
        <w:rPr>
          <w:rFonts w:ascii="Times New Roman" w:hAnsi="Times New Roman"/>
          <w:sz w:val="24"/>
          <w:szCs w:val="24"/>
        </w:rPr>
        <w:t>предполагает</w:t>
      </w:r>
      <w:r w:rsidRPr="00BF389B">
        <w:rPr>
          <w:rFonts w:ascii="Berlin Sans FB" w:hAnsi="Berlin Sans FB"/>
          <w:sz w:val="24"/>
          <w:szCs w:val="24"/>
        </w:rPr>
        <w:t xml:space="preserve"> </w:t>
      </w:r>
      <w:r w:rsidRPr="00BF389B">
        <w:rPr>
          <w:rFonts w:ascii="Times New Roman" w:hAnsi="Times New Roman"/>
          <w:sz w:val="24"/>
          <w:szCs w:val="24"/>
        </w:rPr>
        <w:t>преемственность</w:t>
      </w:r>
      <w:r w:rsidRPr="00BF389B">
        <w:rPr>
          <w:rFonts w:ascii="Berlin Sans FB" w:hAnsi="Berlin Sans FB"/>
          <w:sz w:val="24"/>
          <w:szCs w:val="24"/>
        </w:rPr>
        <w:t xml:space="preserve">  </w:t>
      </w:r>
      <w:r w:rsidRPr="00BF389B">
        <w:rPr>
          <w:rFonts w:ascii="Times New Roman" w:hAnsi="Times New Roman"/>
          <w:sz w:val="24"/>
          <w:szCs w:val="24"/>
        </w:rPr>
        <w:t>от</w:t>
      </w:r>
      <w:r w:rsidRPr="00BF389B">
        <w:rPr>
          <w:rFonts w:ascii="Berlin Sans FB" w:hAnsi="Berlin Sans FB"/>
          <w:sz w:val="24"/>
          <w:szCs w:val="24"/>
        </w:rPr>
        <w:t xml:space="preserve"> </w:t>
      </w:r>
      <w:r w:rsidRPr="00BF389B">
        <w:rPr>
          <w:rFonts w:ascii="Times New Roman" w:hAnsi="Times New Roman"/>
          <w:sz w:val="24"/>
          <w:szCs w:val="24"/>
        </w:rPr>
        <w:t>одной</w:t>
      </w:r>
      <w:r w:rsidRPr="00BF389B">
        <w:rPr>
          <w:rFonts w:ascii="Berlin Sans FB" w:hAnsi="Berlin Sans FB"/>
          <w:sz w:val="24"/>
          <w:szCs w:val="24"/>
        </w:rPr>
        <w:t xml:space="preserve"> </w:t>
      </w:r>
      <w:r w:rsidRPr="00BF389B">
        <w:rPr>
          <w:rFonts w:ascii="Times New Roman" w:hAnsi="Times New Roman"/>
          <w:sz w:val="24"/>
          <w:szCs w:val="24"/>
        </w:rPr>
        <w:t>ступени</w:t>
      </w:r>
      <w:r w:rsidRPr="00BF389B">
        <w:rPr>
          <w:rFonts w:ascii="Berlin Sans FB" w:hAnsi="Berlin Sans FB"/>
          <w:sz w:val="24"/>
          <w:szCs w:val="24"/>
        </w:rPr>
        <w:t xml:space="preserve"> </w:t>
      </w:r>
      <w:r w:rsidRPr="00BF389B">
        <w:rPr>
          <w:rFonts w:ascii="Times New Roman" w:hAnsi="Times New Roman"/>
          <w:sz w:val="24"/>
          <w:szCs w:val="24"/>
        </w:rPr>
        <w:t>обучения</w:t>
      </w:r>
      <w:r w:rsidRPr="00BF389B">
        <w:rPr>
          <w:rFonts w:ascii="Berlin Sans FB" w:hAnsi="Berlin Sans FB"/>
          <w:sz w:val="24"/>
          <w:szCs w:val="24"/>
        </w:rPr>
        <w:t xml:space="preserve"> </w:t>
      </w:r>
      <w:r w:rsidRPr="00BF389B">
        <w:rPr>
          <w:rFonts w:ascii="Times New Roman" w:hAnsi="Times New Roman"/>
          <w:sz w:val="24"/>
          <w:szCs w:val="24"/>
        </w:rPr>
        <w:t>к</w:t>
      </w:r>
      <w:r w:rsidRPr="00BF389B">
        <w:rPr>
          <w:rFonts w:ascii="Berlin Sans FB" w:hAnsi="Berlin Sans FB"/>
          <w:sz w:val="24"/>
          <w:szCs w:val="24"/>
        </w:rPr>
        <w:t xml:space="preserve"> </w:t>
      </w:r>
      <w:r w:rsidRPr="00BF389B">
        <w:rPr>
          <w:rFonts w:ascii="Times New Roman" w:hAnsi="Times New Roman"/>
          <w:sz w:val="24"/>
          <w:szCs w:val="24"/>
        </w:rPr>
        <w:t>другой</w:t>
      </w:r>
      <w:r w:rsidRPr="00BF389B">
        <w:rPr>
          <w:rFonts w:ascii="Berlin Sans FB" w:hAnsi="Berlin Sans FB"/>
          <w:sz w:val="24"/>
          <w:szCs w:val="24"/>
        </w:rPr>
        <w:t>.</w:t>
      </w:r>
    </w:p>
    <w:p w:rsidR="00BF389B" w:rsidRPr="00BF389B" w:rsidRDefault="00BF389B" w:rsidP="00BF389B">
      <w:pPr>
        <w:pStyle w:val="afb"/>
        <w:spacing w:line="276" w:lineRule="auto"/>
        <w:ind w:firstLine="680"/>
        <w:jc w:val="both"/>
        <w:rPr>
          <w:rFonts w:ascii="Berlin Sans FB" w:hAnsi="Berlin Sans FB"/>
          <w:sz w:val="24"/>
          <w:szCs w:val="24"/>
        </w:rPr>
      </w:pPr>
      <w:r w:rsidRPr="00BF389B">
        <w:rPr>
          <w:rFonts w:ascii="Times New Roman" w:hAnsi="Times New Roman"/>
          <w:sz w:val="24"/>
          <w:szCs w:val="24"/>
        </w:rPr>
        <w:t>Принцип</w:t>
      </w:r>
      <w:r w:rsidRPr="00BF389B">
        <w:rPr>
          <w:rFonts w:ascii="Berlin Sans FB" w:hAnsi="Berlin Sans FB"/>
          <w:sz w:val="24"/>
          <w:szCs w:val="24"/>
        </w:rPr>
        <w:t xml:space="preserve"> </w:t>
      </w:r>
      <w:r w:rsidRPr="00BF389B">
        <w:rPr>
          <w:rFonts w:ascii="Times New Roman" w:hAnsi="Times New Roman"/>
          <w:sz w:val="24"/>
          <w:szCs w:val="24"/>
        </w:rPr>
        <w:t>доступности</w:t>
      </w:r>
      <w:r w:rsidRPr="00BF389B">
        <w:rPr>
          <w:rFonts w:ascii="Berlin Sans FB" w:hAnsi="Berlin Sans FB"/>
          <w:sz w:val="24"/>
          <w:szCs w:val="24"/>
        </w:rPr>
        <w:t xml:space="preserve"> </w:t>
      </w:r>
      <w:r w:rsidRPr="00BF389B">
        <w:rPr>
          <w:rFonts w:ascii="Times New Roman" w:hAnsi="Times New Roman"/>
          <w:sz w:val="24"/>
          <w:szCs w:val="24"/>
        </w:rPr>
        <w:t>и</w:t>
      </w:r>
      <w:r w:rsidRPr="00BF389B">
        <w:rPr>
          <w:rFonts w:ascii="Berlin Sans FB" w:hAnsi="Berlin Sans FB"/>
          <w:sz w:val="24"/>
          <w:szCs w:val="24"/>
        </w:rPr>
        <w:t xml:space="preserve"> </w:t>
      </w:r>
      <w:r w:rsidRPr="00BF389B">
        <w:rPr>
          <w:rFonts w:ascii="Times New Roman" w:hAnsi="Times New Roman"/>
          <w:sz w:val="24"/>
          <w:szCs w:val="24"/>
        </w:rPr>
        <w:t>индивидуализации</w:t>
      </w:r>
      <w:r w:rsidRPr="00BF389B">
        <w:rPr>
          <w:rFonts w:ascii="Berlin Sans FB" w:hAnsi="Berlin Sans FB"/>
          <w:sz w:val="24"/>
          <w:szCs w:val="24"/>
        </w:rPr>
        <w:t xml:space="preserve"> </w:t>
      </w:r>
      <w:r w:rsidRPr="00BF389B">
        <w:rPr>
          <w:rFonts w:ascii="Times New Roman" w:hAnsi="Times New Roman"/>
          <w:sz w:val="24"/>
          <w:szCs w:val="24"/>
        </w:rPr>
        <w:t>имеет</w:t>
      </w:r>
      <w:r w:rsidRPr="00BF389B">
        <w:rPr>
          <w:rFonts w:ascii="Berlin Sans FB" w:hAnsi="Berlin Sans FB"/>
          <w:sz w:val="24"/>
          <w:szCs w:val="24"/>
        </w:rPr>
        <w:t xml:space="preserve"> </w:t>
      </w:r>
      <w:r w:rsidRPr="00BF389B">
        <w:rPr>
          <w:rFonts w:ascii="Times New Roman" w:hAnsi="Times New Roman"/>
          <w:sz w:val="24"/>
          <w:szCs w:val="24"/>
        </w:rPr>
        <w:t>свои</w:t>
      </w:r>
      <w:r w:rsidRPr="00BF389B">
        <w:rPr>
          <w:rFonts w:ascii="Berlin Sans FB" w:hAnsi="Berlin Sans FB"/>
          <w:sz w:val="24"/>
          <w:szCs w:val="24"/>
        </w:rPr>
        <w:t xml:space="preserve"> </w:t>
      </w:r>
      <w:r w:rsidRPr="00BF389B">
        <w:rPr>
          <w:rFonts w:ascii="Times New Roman" w:hAnsi="Times New Roman"/>
          <w:sz w:val="24"/>
          <w:szCs w:val="24"/>
        </w:rPr>
        <w:t>особенности</w:t>
      </w:r>
      <w:r>
        <w:rPr>
          <w:sz w:val="24"/>
          <w:szCs w:val="24"/>
        </w:rPr>
        <w:t xml:space="preserve"> </w:t>
      </w:r>
      <w:r w:rsidRPr="00BF389B">
        <w:rPr>
          <w:rFonts w:ascii="Times New Roman" w:hAnsi="Times New Roman"/>
          <w:sz w:val="24"/>
          <w:szCs w:val="24"/>
        </w:rPr>
        <w:t>и</w:t>
      </w:r>
      <w:r w:rsidRPr="00BF389B">
        <w:rPr>
          <w:rFonts w:ascii="Berlin Sans FB" w:hAnsi="Berlin Sans FB"/>
          <w:sz w:val="24"/>
          <w:szCs w:val="24"/>
        </w:rPr>
        <w:t xml:space="preserve"> </w:t>
      </w:r>
      <w:r w:rsidRPr="00BF389B">
        <w:rPr>
          <w:rFonts w:ascii="Times New Roman" w:hAnsi="Times New Roman"/>
          <w:sz w:val="24"/>
          <w:szCs w:val="24"/>
        </w:rPr>
        <w:t>оздоровительной</w:t>
      </w:r>
      <w:r w:rsidRPr="00BF389B">
        <w:rPr>
          <w:rFonts w:ascii="Berlin Sans FB" w:hAnsi="Berlin Sans FB"/>
          <w:sz w:val="24"/>
          <w:szCs w:val="24"/>
        </w:rPr>
        <w:t xml:space="preserve"> </w:t>
      </w:r>
      <w:r w:rsidRPr="00BF389B">
        <w:rPr>
          <w:rFonts w:ascii="Times New Roman" w:hAnsi="Times New Roman"/>
          <w:sz w:val="24"/>
          <w:szCs w:val="24"/>
        </w:rPr>
        <w:t>направленности</w:t>
      </w:r>
      <w:r w:rsidRPr="00BF389B">
        <w:rPr>
          <w:rFonts w:ascii="Berlin Sans FB" w:hAnsi="Berlin Sans FB"/>
          <w:sz w:val="24"/>
          <w:szCs w:val="24"/>
        </w:rPr>
        <w:t xml:space="preserve"> </w:t>
      </w:r>
      <w:r w:rsidRPr="00BF389B">
        <w:rPr>
          <w:rFonts w:ascii="Times New Roman" w:hAnsi="Times New Roman"/>
          <w:sz w:val="24"/>
          <w:szCs w:val="24"/>
        </w:rPr>
        <w:t>здоровьесберегающих</w:t>
      </w:r>
      <w:r w:rsidRPr="00BF389B">
        <w:rPr>
          <w:rFonts w:ascii="Berlin Sans FB" w:hAnsi="Berlin Sans FB"/>
          <w:sz w:val="24"/>
          <w:szCs w:val="24"/>
        </w:rPr>
        <w:t xml:space="preserve"> </w:t>
      </w:r>
      <w:r w:rsidRPr="00BF389B">
        <w:rPr>
          <w:rFonts w:ascii="Times New Roman" w:hAnsi="Times New Roman"/>
          <w:sz w:val="24"/>
          <w:szCs w:val="24"/>
        </w:rPr>
        <w:t>образовательных</w:t>
      </w:r>
      <w:r w:rsidRPr="00BF389B">
        <w:rPr>
          <w:rFonts w:ascii="Berlin Sans FB" w:hAnsi="Berlin Sans FB"/>
          <w:sz w:val="24"/>
          <w:szCs w:val="24"/>
        </w:rPr>
        <w:t xml:space="preserve"> </w:t>
      </w:r>
      <w:r w:rsidRPr="00BF389B">
        <w:rPr>
          <w:rFonts w:ascii="Times New Roman" w:hAnsi="Times New Roman"/>
          <w:sz w:val="24"/>
          <w:szCs w:val="24"/>
        </w:rPr>
        <w:t>технологий</w:t>
      </w:r>
      <w:r w:rsidRPr="00BF389B">
        <w:rPr>
          <w:rFonts w:ascii="Berlin Sans FB" w:hAnsi="Berlin Sans FB"/>
          <w:sz w:val="24"/>
          <w:szCs w:val="24"/>
        </w:rPr>
        <w:t xml:space="preserve">. </w:t>
      </w:r>
      <w:r w:rsidRPr="00BF389B">
        <w:rPr>
          <w:rFonts w:ascii="Times New Roman" w:hAnsi="Times New Roman"/>
          <w:sz w:val="24"/>
          <w:szCs w:val="24"/>
        </w:rPr>
        <w:t>Принцип</w:t>
      </w:r>
      <w:r w:rsidRPr="00BF389B">
        <w:rPr>
          <w:rFonts w:ascii="Berlin Sans FB" w:hAnsi="Berlin Sans FB"/>
          <w:sz w:val="24"/>
          <w:szCs w:val="24"/>
        </w:rPr>
        <w:t xml:space="preserve"> </w:t>
      </w:r>
      <w:r w:rsidRPr="00BF389B">
        <w:rPr>
          <w:rFonts w:ascii="Times New Roman" w:hAnsi="Times New Roman"/>
          <w:sz w:val="24"/>
          <w:szCs w:val="24"/>
        </w:rPr>
        <w:t>индивидуализации</w:t>
      </w:r>
      <w:r w:rsidRPr="00BF389B">
        <w:rPr>
          <w:rFonts w:ascii="Berlin Sans FB" w:hAnsi="Berlin Sans FB"/>
          <w:sz w:val="24"/>
          <w:szCs w:val="24"/>
        </w:rPr>
        <w:t xml:space="preserve"> </w:t>
      </w:r>
      <w:r w:rsidRPr="00BF389B">
        <w:rPr>
          <w:rFonts w:ascii="Times New Roman" w:hAnsi="Times New Roman"/>
          <w:sz w:val="24"/>
          <w:szCs w:val="24"/>
        </w:rPr>
        <w:t>осуществляется</w:t>
      </w:r>
      <w:r w:rsidRPr="00BF389B">
        <w:rPr>
          <w:rFonts w:ascii="Berlin Sans FB" w:hAnsi="Berlin Sans FB"/>
          <w:sz w:val="24"/>
          <w:szCs w:val="24"/>
        </w:rPr>
        <w:t xml:space="preserve"> </w:t>
      </w:r>
      <w:r w:rsidRPr="00BF389B">
        <w:rPr>
          <w:rFonts w:ascii="Times New Roman" w:hAnsi="Times New Roman"/>
          <w:sz w:val="24"/>
          <w:szCs w:val="24"/>
        </w:rPr>
        <w:t>на</w:t>
      </w:r>
      <w:r w:rsidRPr="00BF389B">
        <w:rPr>
          <w:rFonts w:ascii="Berlin Sans FB" w:hAnsi="Berlin Sans FB"/>
          <w:sz w:val="24"/>
          <w:szCs w:val="24"/>
        </w:rPr>
        <w:t xml:space="preserve"> </w:t>
      </w:r>
      <w:r w:rsidRPr="00BF389B">
        <w:rPr>
          <w:rFonts w:ascii="Times New Roman" w:hAnsi="Times New Roman"/>
          <w:sz w:val="24"/>
          <w:szCs w:val="24"/>
        </w:rPr>
        <w:t>основе</w:t>
      </w:r>
      <w:r w:rsidRPr="00BF389B">
        <w:rPr>
          <w:rFonts w:ascii="Berlin Sans FB" w:hAnsi="Berlin Sans FB"/>
          <w:sz w:val="24"/>
          <w:szCs w:val="24"/>
        </w:rPr>
        <w:t xml:space="preserve"> </w:t>
      </w:r>
      <w:r w:rsidRPr="00BF389B">
        <w:rPr>
          <w:rFonts w:ascii="Times New Roman" w:hAnsi="Times New Roman"/>
          <w:sz w:val="24"/>
          <w:szCs w:val="24"/>
        </w:rPr>
        <w:t>общих</w:t>
      </w:r>
      <w:r w:rsidRPr="00BF389B">
        <w:rPr>
          <w:rFonts w:ascii="Berlin Sans FB" w:hAnsi="Berlin Sans FB"/>
          <w:sz w:val="24"/>
          <w:szCs w:val="24"/>
        </w:rPr>
        <w:t xml:space="preserve"> </w:t>
      </w:r>
      <w:r w:rsidRPr="00BF389B">
        <w:rPr>
          <w:rFonts w:ascii="Times New Roman" w:hAnsi="Times New Roman"/>
          <w:sz w:val="24"/>
          <w:szCs w:val="24"/>
        </w:rPr>
        <w:t>закономерностей</w:t>
      </w:r>
      <w:r w:rsidRPr="00BF389B">
        <w:rPr>
          <w:rFonts w:ascii="Berlin Sans FB" w:hAnsi="Berlin Sans FB"/>
          <w:sz w:val="24"/>
          <w:szCs w:val="24"/>
        </w:rPr>
        <w:t xml:space="preserve"> </w:t>
      </w:r>
      <w:r w:rsidRPr="00BF389B">
        <w:rPr>
          <w:rFonts w:ascii="Times New Roman" w:hAnsi="Times New Roman"/>
          <w:sz w:val="24"/>
          <w:szCs w:val="24"/>
        </w:rPr>
        <w:t>обучения</w:t>
      </w:r>
      <w:r w:rsidRPr="00BF389B">
        <w:rPr>
          <w:rFonts w:ascii="Berlin Sans FB" w:hAnsi="Berlin Sans FB"/>
          <w:sz w:val="24"/>
          <w:szCs w:val="24"/>
        </w:rPr>
        <w:t xml:space="preserve"> </w:t>
      </w:r>
      <w:r w:rsidRPr="00BF389B">
        <w:rPr>
          <w:rFonts w:ascii="Times New Roman" w:hAnsi="Times New Roman"/>
          <w:sz w:val="24"/>
          <w:szCs w:val="24"/>
        </w:rPr>
        <w:t>и</w:t>
      </w:r>
      <w:r w:rsidRPr="00BF389B">
        <w:rPr>
          <w:rFonts w:ascii="Berlin Sans FB" w:hAnsi="Berlin Sans FB"/>
          <w:sz w:val="24"/>
          <w:szCs w:val="24"/>
        </w:rPr>
        <w:t xml:space="preserve"> </w:t>
      </w:r>
      <w:r w:rsidRPr="00BF389B">
        <w:rPr>
          <w:rFonts w:ascii="Times New Roman" w:hAnsi="Times New Roman"/>
          <w:sz w:val="24"/>
          <w:szCs w:val="24"/>
        </w:rPr>
        <w:t>воспитания</w:t>
      </w:r>
      <w:r w:rsidRPr="00BF389B">
        <w:rPr>
          <w:rFonts w:ascii="Berlin Sans FB" w:hAnsi="Berlin Sans FB"/>
          <w:sz w:val="24"/>
          <w:szCs w:val="24"/>
        </w:rPr>
        <w:t xml:space="preserve">. </w:t>
      </w:r>
      <w:r w:rsidRPr="00BF389B">
        <w:rPr>
          <w:rFonts w:ascii="Times New Roman" w:hAnsi="Times New Roman"/>
          <w:sz w:val="24"/>
          <w:szCs w:val="24"/>
        </w:rPr>
        <w:t>Опираясь</w:t>
      </w:r>
      <w:r w:rsidRPr="00BF389B">
        <w:rPr>
          <w:rFonts w:ascii="Berlin Sans FB" w:hAnsi="Berlin Sans FB"/>
          <w:sz w:val="24"/>
          <w:szCs w:val="24"/>
        </w:rPr>
        <w:t xml:space="preserve"> </w:t>
      </w:r>
      <w:r w:rsidRPr="00BF389B">
        <w:rPr>
          <w:rFonts w:ascii="Times New Roman" w:hAnsi="Times New Roman"/>
          <w:sz w:val="24"/>
          <w:szCs w:val="24"/>
        </w:rPr>
        <w:t>на</w:t>
      </w:r>
      <w:r w:rsidRPr="00BF389B">
        <w:rPr>
          <w:rFonts w:ascii="Berlin Sans FB" w:hAnsi="Berlin Sans FB"/>
          <w:sz w:val="24"/>
          <w:szCs w:val="24"/>
        </w:rPr>
        <w:t xml:space="preserve"> </w:t>
      </w:r>
      <w:r w:rsidRPr="00BF389B">
        <w:rPr>
          <w:rFonts w:ascii="Times New Roman" w:hAnsi="Times New Roman"/>
          <w:sz w:val="24"/>
          <w:szCs w:val="24"/>
        </w:rPr>
        <w:t>индивидуальные</w:t>
      </w:r>
      <w:r w:rsidRPr="00BF389B">
        <w:rPr>
          <w:rFonts w:ascii="Berlin Sans FB" w:hAnsi="Berlin Sans FB"/>
          <w:sz w:val="24"/>
          <w:szCs w:val="24"/>
        </w:rPr>
        <w:t xml:space="preserve"> </w:t>
      </w:r>
      <w:r w:rsidRPr="00BF389B">
        <w:rPr>
          <w:rFonts w:ascii="Times New Roman" w:hAnsi="Times New Roman"/>
          <w:sz w:val="24"/>
          <w:szCs w:val="24"/>
        </w:rPr>
        <w:t>особенности</w:t>
      </w:r>
      <w:r w:rsidRPr="00BF389B">
        <w:rPr>
          <w:rFonts w:ascii="Berlin Sans FB" w:hAnsi="Berlin Sans FB"/>
          <w:sz w:val="24"/>
          <w:szCs w:val="24"/>
        </w:rPr>
        <w:t xml:space="preserve">, </w:t>
      </w:r>
      <w:r w:rsidRPr="00BF389B">
        <w:rPr>
          <w:rFonts w:ascii="Times New Roman" w:hAnsi="Times New Roman"/>
          <w:sz w:val="24"/>
          <w:szCs w:val="24"/>
        </w:rPr>
        <w:t>педагог</w:t>
      </w:r>
      <w:r w:rsidRPr="00BF389B">
        <w:rPr>
          <w:rFonts w:ascii="Berlin Sans FB" w:hAnsi="Berlin Sans FB"/>
          <w:sz w:val="24"/>
          <w:szCs w:val="24"/>
        </w:rPr>
        <w:t xml:space="preserve"> </w:t>
      </w:r>
      <w:r w:rsidRPr="00BF389B">
        <w:rPr>
          <w:rFonts w:ascii="Times New Roman" w:hAnsi="Times New Roman"/>
          <w:sz w:val="24"/>
          <w:szCs w:val="24"/>
        </w:rPr>
        <w:t>всесторонне</w:t>
      </w:r>
      <w:r w:rsidRPr="00BF389B">
        <w:rPr>
          <w:rFonts w:ascii="Berlin Sans FB" w:hAnsi="Berlin Sans FB"/>
          <w:sz w:val="24"/>
          <w:szCs w:val="24"/>
        </w:rPr>
        <w:t xml:space="preserve"> </w:t>
      </w:r>
      <w:r w:rsidRPr="00BF389B">
        <w:rPr>
          <w:rFonts w:ascii="Times New Roman" w:hAnsi="Times New Roman"/>
          <w:sz w:val="24"/>
          <w:szCs w:val="24"/>
        </w:rPr>
        <w:t>развивает</w:t>
      </w:r>
      <w:r w:rsidRPr="00BF389B">
        <w:rPr>
          <w:rFonts w:ascii="Berlin Sans FB" w:hAnsi="Berlin Sans FB"/>
          <w:sz w:val="24"/>
          <w:szCs w:val="24"/>
        </w:rPr>
        <w:t xml:space="preserve"> </w:t>
      </w:r>
      <w:r w:rsidRPr="00BF389B">
        <w:rPr>
          <w:rFonts w:ascii="Times New Roman" w:hAnsi="Times New Roman"/>
          <w:sz w:val="24"/>
          <w:szCs w:val="24"/>
        </w:rPr>
        <w:t>ребенка</w:t>
      </w:r>
      <w:r w:rsidRPr="00BF389B">
        <w:rPr>
          <w:rFonts w:ascii="Berlin Sans FB" w:hAnsi="Berlin Sans FB"/>
          <w:sz w:val="24"/>
          <w:szCs w:val="24"/>
        </w:rPr>
        <w:t xml:space="preserve">, </w:t>
      </w:r>
      <w:r w:rsidRPr="00BF389B">
        <w:rPr>
          <w:rFonts w:ascii="Times New Roman" w:hAnsi="Times New Roman"/>
          <w:sz w:val="24"/>
          <w:szCs w:val="24"/>
        </w:rPr>
        <w:t>планирует</w:t>
      </w:r>
      <w:r w:rsidRPr="00BF389B">
        <w:rPr>
          <w:rFonts w:ascii="Berlin Sans FB" w:hAnsi="Berlin Sans FB"/>
          <w:sz w:val="24"/>
          <w:szCs w:val="24"/>
        </w:rPr>
        <w:t xml:space="preserve"> </w:t>
      </w:r>
      <w:r w:rsidRPr="00BF389B">
        <w:rPr>
          <w:rFonts w:ascii="Times New Roman" w:hAnsi="Times New Roman"/>
          <w:sz w:val="24"/>
          <w:szCs w:val="24"/>
        </w:rPr>
        <w:t>и</w:t>
      </w:r>
      <w:r w:rsidRPr="00BF389B">
        <w:rPr>
          <w:rFonts w:ascii="Berlin Sans FB" w:hAnsi="Berlin Sans FB"/>
          <w:sz w:val="24"/>
          <w:szCs w:val="24"/>
        </w:rPr>
        <w:t xml:space="preserve"> </w:t>
      </w:r>
      <w:r w:rsidRPr="00BF389B">
        <w:rPr>
          <w:rFonts w:ascii="Times New Roman" w:hAnsi="Times New Roman"/>
          <w:sz w:val="24"/>
          <w:szCs w:val="24"/>
        </w:rPr>
        <w:t>прогнозирует</w:t>
      </w:r>
      <w:r w:rsidRPr="00BF389B">
        <w:rPr>
          <w:rFonts w:ascii="Berlin Sans FB" w:hAnsi="Berlin Sans FB"/>
          <w:sz w:val="24"/>
          <w:szCs w:val="24"/>
        </w:rPr>
        <w:t xml:space="preserve"> </w:t>
      </w:r>
      <w:r w:rsidRPr="00BF389B">
        <w:rPr>
          <w:rFonts w:ascii="Times New Roman" w:hAnsi="Times New Roman"/>
          <w:sz w:val="24"/>
          <w:szCs w:val="24"/>
        </w:rPr>
        <w:t>его</w:t>
      </w:r>
      <w:r w:rsidRPr="00BF389B">
        <w:rPr>
          <w:rFonts w:ascii="Berlin Sans FB" w:hAnsi="Berlin Sans FB"/>
          <w:sz w:val="24"/>
          <w:szCs w:val="24"/>
        </w:rPr>
        <w:t xml:space="preserve"> </w:t>
      </w:r>
      <w:r w:rsidRPr="00BF389B">
        <w:rPr>
          <w:rFonts w:ascii="Times New Roman" w:hAnsi="Times New Roman"/>
          <w:sz w:val="24"/>
          <w:szCs w:val="24"/>
        </w:rPr>
        <w:t>развитие</w:t>
      </w:r>
      <w:r w:rsidRPr="00BF389B">
        <w:rPr>
          <w:rFonts w:ascii="Berlin Sans FB" w:hAnsi="Berlin Sans FB"/>
          <w:sz w:val="24"/>
          <w:szCs w:val="24"/>
        </w:rPr>
        <w:t xml:space="preserve">.                                                    </w:t>
      </w:r>
    </w:p>
    <w:p w:rsidR="00BF389B" w:rsidRPr="00BF389B" w:rsidRDefault="00BF389B" w:rsidP="00BF389B">
      <w:pPr>
        <w:pStyle w:val="afb"/>
        <w:spacing w:line="276" w:lineRule="auto"/>
        <w:ind w:firstLine="680"/>
        <w:jc w:val="both"/>
        <w:rPr>
          <w:rFonts w:ascii="Berlin Sans FB" w:hAnsi="Berlin Sans FB"/>
          <w:sz w:val="24"/>
          <w:szCs w:val="24"/>
        </w:rPr>
      </w:pPr>
      <w:r w:rsidRPr="00BF389B">
        <w:rPr>
          <w:rFonts w:ascii="Times New Roman" w:hAnsi="Times New Roman"/>
          <w:sz w:val="24"/>
          <w:szCs w:val="24"/>
        </w:rPr>
        <w:t>Принцип</w:t>
      </w:r>
      <w:r w:rsidRPr="00BF389B">
        <w:rPr>
          <w:rFonts w:ascii="Berlin Sans FB" w:hAnsi="Berlin Sans FB"/>
          <w:sz w:val="24"/>
          <w:szCs w:val="24"/>
        </w:rPr>
        <w:t xml:space="preserve"> </w:t>
      </w:r>
      <w:r w:rsidRPr="00BF389B">
        <w:rPr>
          <w:rFonts w:ascii="Times New Roman" w:hAnsi="Times New Roman"/>
          <w:sz w:val="24"/>
          <w:szCs w:val="24"/>
        </w:rPr>
        <w:t>непрерывности</w:t>
      </w:r>
      <w:r w:rsidRPr="00BF389B">
        <w:rPr>
          <w:rFonts w:ascii="Berlin Sans FB" w:hAnsi="Berlin Sans FB"/>
          <w:sz w:val="24"/>
          <w:szCs w:val="24"/>
        </w:rPr>
        <w:t xml:space="preserve"> </w:t>
      </w:r>
      <w:r w:rsidRPr="00BF389B">
        <w:rPr>
          <w:rFonts w:ascii="Times New Roman" w:hAnsi="Times New Roman"/>
          <w:sz w:val="24"/>
          <w:szCs w:val="24"/>
        </w:rPr>
        <w:t>выражает</w:t>
      </w:r>
      <w:r w:rsidRPr="00BF389B">
        <w:rPr>
          <w:rFonts w:ascii="Berlin Sans FB" w:hAnsi="Berlin Sans FB"/>
          <w:sz w:val="24"/>
          <w:szCs w:val="24"/>
        </w:rPr>
        <w:t xml:space="preserve"> </w:t>
      </w:r>
      <w:r w:rsidRPr="00BF389B">
        <w:rPr>
          <w:rFonts w:ascii="Times New Roman" w:hAnsi="Times New Roman"/>
          <w:sz w:val="24"/>
          <w:szCs w:val="24"/>
        </w:rPr>
        <w:t>закономерности</w:t>
      </w:r>
      <w:r w:rsidRPr="00BF389B">
        <w:rPr>
          <w:rFonts w:ascii="Berlin Sans FB" w:hAnsi="Berlin Sans FB"/>
          <w:sz w:val="24"/>
          <w:szCs w:val="24"/>
        </w:rPr>
        <w:t xml:space="preserve"> </w:t>
      </w:r>
      <w:r w:rsidRPr="00BF389B">
        <w:rPr>
          <w:rFonts w:ascii="Times New Roman" w:hAnsi="Times New Roman"/>
          <w:sz w:val="24"/>
          <w:szCs w:val="24"/>
        </w:rPr>
        <w:t>построения</w:t>
      </w:r>
      <w:r w:rsidRPr="00BF389B">
        <w:rPr>
          <w:rFonts w:ascii="Berlin Sans FB" w:hAnsi="Berlin Sans FB"/>
          <w:sz w:val="24"/>
          <w:szCs w:val="24"/>
        </w:rPr>
        <w:t xml:space="preserve"> </w:t>
      </w:r>
      <w:r w:rsidRPr="00BF389B">
        <w:rPr>
          <w:rFonts w:ascii="Times New Roman" w:hAnsi="Times New Roman"/>
          <w:sz w:val="24"/>
          <w:szCs w:val="24"/>
        </w:rPr>
        <w:t>педагогики</w:t>
      </w:r>
      <w:r w:rsidRPr="00BF389B">
        <w:rPr>
          <w:rFonts w:ascii="Berlin Sans FB" w:hAnsi="Berlin Sans FB"/>
          <w:sz w:val="24"/>
          <w:szCs w:val="24"/>
        </w:rPr>
        <w:t xml:space="preserve"> </w:t>
      </w:r>
      <w:r w:rsidRPr="00BF389B">
        <w:rPr>
          <w:rFonts w:ascii="Times New Roman" w:hAnsi="Times New Roman"/>
          <w:sz w:val="24"/>
          <w:szCs w:val="24"/>
        </w:rPr>
        <w:t>оздоровления</w:t>
      </w:r>
      <w:r w:rsidRPr="00BF389B">
        <w:rPr>
          <w:rFonts w:ascii="Berlin Sans FB" w:hAnsi="Berlin Sans FB"/>
          <w:sz w:val="24"/>
          <w:szCs w:val="24"/>
        </w:rPr>
        <w:t xml:space="preserve"> </w:t>
      </w:r>
      <w:r w:rsidRPr="00BF389B">
        <w:rPr>
          <w:rFonts w:ascii="Times New Roman" w:hAnsi="Times New Roman"/>
          <w:sz w:val="24"/>
          <w:szCs w:val="24"/>
        </w:rPr>
        <w:t>как</w:t>
      </w:r>
      <w:r w:rsidRPr="00BF389B">
        <w:rPr>
          <w:rFonts w:ascii="Berlin Sans FB" w:hAnsi="Berlin Sans FB"/>
          <w:sz w:val="24"/>
          <w:szCs w:val="24"/>
        </w:rPr>
        <w:t xml:space="preserve"> </w:t>
      </w:r>
      <w:r w:rsidRPr="00BF389B">
        <w:rPr>
          <w:rFonts w:ascii="Times New Roman" w:hAnsi="Times New Roman"/>
          <w:sz w:val="24"/>
          <w:szCs w:val="24"/>
        </w:rPr>
        <w:t>целостного</w:t>
      </w:r>
      <w:r w:rsidRPr="00BF389B">
        <w:rPr>
          <w:rFonts w:ascii="Berlin Sans FB" w:hAnsi="Berlin Sans FB"/>
          <w:sz w:val="24"/>
          <w:szCs w:val="24"/>
        </w:rPr>
        <w:t xml:space="preserve"> </w:t>
      </w:r>
      <w:r w:rsidRPr="00BF389B">
        <w:rPr>
          <w:rFonts w:ascii="Times New Roman" w:hAnsi="Times New Roman"/>
          <w:sz w:val="24"/>
          <w:szCs w:val="24"/>
        </w:rPr>
        <w:t>процесса</w:t>
      </w:r>
      <w:r w:rsidRPr="00BF389B">
        <w:rPr>
          <w:rFonts w:ascii="Berlin Sans FB" w:hAnsi="Berlin Sans FB"/>
          <w:sz w:val="24"/>
          <w:szCs w:val="24"/>
        </w:rPr>
        <w:t xml:space="preserve">. </w:t>
      </w:r>
      <w:r w:rsidRPr="00BF389B">
        <w:rPr>
          <w:rFonts w:ascii="Times New Roman" w:hAnsi="Times New Roman"/>
          <w:sz w:val="24"/>
          <w:szCs w:val="24"/>
        </w:rPr>
        <w:t>Он</w:t>
      </w:r>
      <w:r w:rsidRPr="00BF389B">
        <w:rPr>
          <w:rFonts w:ascii="Berlin Sans FB" w:hAnsi="Berlin Sans FB"/>
          <w:sz w:val="24"/>
          <w:szCs w:val="24"/>
        </w:rPr>
        <w:t xml:space="preserve"> </w:t>
      </w:r>
      <w:r w:rsidRPr="00BF389B">
        <w:rPr>
          <w:rFonts w:ascii="Times New Roman" w:hAnsi="Times New Roman"/>
          <w:sz w:val="24"/>
          <w:szCs w:val="24"/>
        </w:rPr>
        <w:t>тесно</w:t>
      </w:r>
      <w:r w:rsidRPr="00BF389B">
        <w:rPr>
          <w:rFonts w:ascii="Berlin Sans FB" w:hAnsi="Berlin Sans FB"/>
          <w:sz w:val="24"/>
          <w:szCs w:val="24"/>
        </w:rPr>
        <w:t xml:space="preserve"> </w:t>
      </w:r>
      <w:r w:rsidRPr="00BF389B">
        <w:rPr>
          <w:rFonts w:ascii="Times New Roman" w:hAnsi="Times New Roman"/>
          <w:sz w:val="24"/>
          <w:szCs w:val="24"/>
        </w:rPr>
        <w:t>связан</w:t>
      </w:r>
      <w:r>
        <w:rPr>
          <w:rFonts w:ascii="Berlin Sans FB" w:hAnsi="Berlin Sans FB"/>
          <w:sz w:val="24"/>
          <w:szCs w:val="24"/>
        </w:rPr>
        <w:t xml:space="preserve"> </w:t>
      </w:r>
      <w:r w:rsidRPr="00BF389B">
        <w:rPr>
          <w:rFonts w:ascii="Times New Roman" w:hAnsi="Times New Roman"/>
          <w:sz w:val="24"/>
          <w:szCs w:val="24"/>
        </w:rPr>
        <w:t>с</w:t>
      </w:r>
      <w:r w:rsidRPr="00BF389B">
        <w:rPr>
          <w:rFonts w:ascii="Berlin Sans FB" w:hAnsi="Berlin Sans FB"/>
          <w:sz w:val="24"/>
          <w:szCs w:val="24"/>
        </w:rPr>
        <w:t xml:space="preserve"> </w:t>
      </w:r>
      <w:r w:rsidRPr="00BF389B">
        <w:rPr>
          <w:rFonts w:ascii="Times New Roman" w:hAnsi="Times New Roman"/>
          <w:sz w:val="24"/>
          <w:szCs w:val="24"/>
        </w:rPr>
        <w:t>принципом</w:t>
      </w:r>
      <w:r w:rsidRPr="00BF389B">
        <w:rPr>
          <w:rFonts w:ascii="Berlin Sans FB" w:hAnsi="Berlin Sans FB"/>
          <w:sz w:val="24"/>
          <w:szCs w:val="24"/>
        </w:rPr>
        <w:t xml:space="preserve"> </w:t>
      </w:r>
      <w:r w:rsidRPr="00BF389B">
        <w:rPr>
          <w:rFonts w:ascii="Times New Roman" w:hAnsi="Times New Roman"/>
          <w:sz w:val="24"/>
          <w:szCs w:val="24"/>
        </w:rPr>
        <w:t>системного</w:t>
      </w:r>
      <w:r w:rsidRPr="00BF389B">
        <w:rPr>
          <w:rFonts w:ascii="Berlin Sans FB" w:hAnsi="Berlin Sans FB"/>
          <w:sz w:val="24"/>
          <w:szCs w:val="24"/>
        </w:rPr>
        <w:t xml:space="preserve"> </w:t>
      </w:r>
      <w:r w:rsidRPr="00BF389B">
        <w:rPr>
          <w:rFonts w:ascii="Times New Roman" w:hAnsi="Times New Roman"/>
          <w:sz w:val="24"/>
          <w:szCs w:val="24"/>
        </w:rPr>
        <w:t>чередования</w:t>
      </w:r>
      <w:r w:rsidRPr="00BF389B">
        <w:rPr>
          <w:rFonts w:ascii="Berlin Sans FB" w:hAnsi="Berlin Sans FB"/>
          <w:sz w:val="24"/>
          <w:szCs w:val="24"/>
        </w:rPr>
        <w:t xml:space="preserve"> </w:t>
      </w:r>
      <w:r w:rsidRPr="00BF389B">
        <w:rPr>
          <w:rFonts w:ascii="Times New Roman" w:hAnsi="Times New Roman"/>
          <w:sz w:val="24"/>
          <w:szCs w:val="24"/>
        </w:rPr>
        <w:t>нагрузок</w:t>
      </w:r>
      <w:r w:rsidRPr="00BF389B">
        <w:rPr>
          <w:rFonts w:ascii="Berlin Sans FB" w:hAnsi="Berlin Sans FB"/>
          <w:sz w:val="24"/>
          <w:szCs w:val="24"/>
        </w:rPr>
        <w:t xml:space="preserve"> </w:t>
      </w:r>
      <w:r w:rsidRPr="00BF389B">
        <w:rPr>
          <w:rFonts w:ascii="Times New Roman" w:hAnsi="Times New Roman"/>
          <w:sz w:val="24"/>
          <w:szCs w:val="24"/>
        </w:rPr>
        <w:t>и</w:t>
      </w:r>
      <w:r w:rsidRPr="00BF389B">
        <w:rPr>
          <w:rFonts w:ascii="Berlin Sans FB" w:hAnsi="Berlin Sans FB"/>
          <w:sz w:val="24"/>
          <w:szCs w:val="24"/>
        </w:rPr>
        <w:t xml:space="preserve"> </w:t>
      </w:r>
      <w:r w:rsidRPr="00BF389B">
        <w:rPr>
          <w:rFonts w:ascii="Times New Roman" w:hAnsi="Times New Roman"/>
          <w:sz w:val="24"/>
          <w:szCs w:val="24"/>
        </w:rPr>
        <w:t>отдыха</w:t>
      </w:r>
      <w:r w:rsidRPr="00BF389B">
        <w:rPr>
          <w:rFonts w:ascii="Berlin Sans FB" w:hAnsi="Berlin Sans FB"/>
          <w:sz w:val="24"/>
          <w:szCs w:val="24"/>
        </w:rPr>
        <w:t>.</w:t>
      </w:r>
    </w:p>
    <w:p w:rsidR="00BF389B" w:rsidRPr="00BF389B" w:rsidRDefault="00BF389B" w:rsidP="00BF389B">
      <w:pPr>
        <w:pStyle w:val="afb"/>
        <w:spacing w:line="276" w:lineRule="auto"/>
        <w:ind w:firstLine="680"/>
        <w:jc w:val="both"/>
        <w:rPr>
          <w:rFonts w:ascii="Berlin Sans FB" w:hAnsi="Berlin Sans FB"/>
          <w:sz w:val="24"/>
          <w:szCs w:val="24"/>
        </w:rPr>
      </w:pPr>
      <w:r w:rsidRPr="00BF389B">
        <w:rPr>
          <w:rFonts w:ascii="Times New Roman" w:hAnsi="Times New Roman"/>
          <w:sz w:val="24"/>
          <w:szCs w:val="24"/>
        </w:rPr>
        <w:t>Формирование</w:t>
      </w:r>
      <w:r w:rsidRPr="00BF389B">
        <w:rPr>
          <w:rFonts w:ascii="Berlin Sans FB" w:hAnsi="Berlin Sans FB"/>
          <w:sz w:val="24"/>
          <w:szCs w:val="24"/>
        </w:rPr>
        <w:t xml:space="preserve"> </w:t>
      </w:r>
      <w:r w:rsidRPr="00BF389B">
        <w:rPr>
          <w:rFonts w:ascii="Times New Roman" w:hAnsi="Times New Roman"/>
          <w:sz w:val="24"/>
          <w:szCs w:val="24"/>
        </w:rPr>
        <w:t>двигательных</w:t>
      </w:r>
      <w:r w:rsidRPr="00BF389B">
        <w:rPr>
          <w:rFonts w:ascii="Berlin Sans FB" w:hAnsi="Berlin Sans FB"/>
          <w:sz w:val="24"/>
          <w:szCs w:val="24"/>
        </w:rPr>
        <w:t xml:space="preserve"> </w:t>
      </w:r>
      <w:r w:rsidRPr="00BF389B">
        <w:rPr>
          <w:rFonts w:ascii="Times New Roman" w:hAnsi="Times New Roman"/>
          <w:sz w:val="24"/>
          <w:szCs w:val="24"/>
        </w:rPr>
        <w:t>умений</w:t>
      </w:r>
      <w:r w:rsidRPr="00BF389B">
        <w:rPr>
          <w:rFonts w:ascii="Berlin Sans FB" w:hAnsi="Berlin Sans FB"/>
          <w:sz w:val="24"/>
          <w:szCs w:val="24"/>
        </w:rPr>
        <w:t xml:space="preserve"> </w:t>
      </w:r>
      <w:r w:rsidRPr="00BF389B">
        <w:rPr>
          <w:rFonts w:ascii="Times New Roman" w:hAnsi="Times New Roman"/>
          <w:sz w:val="24"/>
          <w:szCs w:val="24"/>
        </w:rPr>
        <w:t>и</w:t>
      </w:r>
      <w:r w:rsidRPr="00BF389B">
        <w:rPr>
          <w:rFonts w:ascii="Berlin Sans FB" w:hAnsi="Berlin Sans FB"/>
          <w:sz w:val="24"/>
          <w:szCs w:val="24"/>
        </w:rPr>
        <w:t xml:space="preserve"> </w:t>
      </w:r>
      <w:r w:rsidRPr="00BF389B">
        <w:rPr>
          <w:rFonts w:ascii="Times New Roman" w:hAnsi="Times New Roman"/>
          <w:sz w:val="24"/>
          <w:szCs w:val="24"/>
        </w:rPr>
        <w:t>навыков</w:t>
      </w:r>
      <w:r w:rsidRPr="00BF389B">
        <w:rPr>
          <w:rFonts w:ascii="Berlin Sans FB" w:hAnsi="Berlin Sans FB"/>
          <w:sz w:val="24"/>
          <w:szCs w:val="24"/>
        </w:rPr>
        <w:t xml:space="preserve">, </w:t>
      </w:r>
      <w:r w:rsidRPr="00BF389B">
        <w:rPr>
          <w:rFonts w:ascii="Times New Roman" w:hAnsi="Times New Roman"/>
          <w:sz w:val="24"/>
          <w:szCs w:val="24"/>
        </w:rPr>
        <w:t>двигательные</w:t>
      </w:r>
      <w:r w:rsidRPr="00BF389B">
        <w:rPr>
          <w:rFonts w:ascii="Berlin Sans FB" w:hAnsi="Berlin Sans FB"/>
          <w:sz w:val="24"/>
          <w:szCs w:val="24"/>
        </w:rPr>
        <w:t xml:space="preserve"> </w:t>
      </w:r>
      <w:r w:rsidRPr="00BF389B">
        <w:rPr>
          <w:rFonts w:ascii="Times New Roman" w:hAnsi="Times New Roman"/>
          <w:sz w:val="24"/>
          <w:szCs w:val="24"/>
        </w:rPr>
        <w:t>способности</w:t>
      </w:r>
      <w:r w:rsidRPr="00BF389B">
        <w:rPr>
          <w:rFonts w:ascii="Berlin Sans FB" w:hAnsi="Berlin Sans FB"/>
          <w:sz w:val="24"/>
          <w:szCs w:val="24"/>
        </w:rPr>
        <w:t xml:space="preserve"> </w:t>
      </w:r>
      <w:r w:rsidRPr="00BF389B">
        <w:rPr>
          <w:rFonts w:ascii="Times New Roman" w:hAnsi="Times New Roman"/>
          <w:sz w:val="24"/>
          <w:szCs w:val="24"/>
        </w:rPr>
        <w:t>ребенка</w:t>
      </w:r>
      <w:r w:rsidRPr="00BF389B">
        <w:rPr>
          <w:rFonts w:ascii="Berlin Sans FB" w:hAnsi="Berlin Sans FB"/>
          <w:sz w:val="24"/>
          <w:szCs w:val="24"/>
        </w:rPr>
        <w:t xml:space="preserve">, </w:t>
      </w:r>
      <w:r w:rsidRPr="00BF389B">
        <w:rPr>
          <w:rFonts w:ascii="Times New Roman" w:hAnsi="Times New Roman"/>
          <w:sz w:val="24"/>
          <w:szCs w:val="24"/>
        </w:rPr>
        <w:t>функциональные</w:t>
      </w:r>
      <w:r w:rsidRPr="00BF389B">
        <w:rPr>
          <w:rFonts w:ascii="Berlin Sans FB" w:hAnsi="Berlin Sans FB"/>
          <w:sz w:val="24"/>
          <w:szCs w:val="24"/>
        </w:rPr>
        <w:t xml:space="preserve"> </w:t>
      </w:r>
      <w:r w:rsidRPr="00BF389B">
        <w:rPr>
          <w:rFonts w:ascii="Times New Roman" w:hAnsi="Times New Roman"/>
          <w:sz w:val="24"/>
          <w:szCs w:val="24"/>
        </w:rPr>
        <w:t>возможности</w:t>
      </w:r>
      <w:r w:rsidRPr="00BF389B">
        <w:rPr>
          <w:rFonts w:ascii="Berlin Sans FB" w:hAnsi="Berlin Sans FB"/>
          <w:sz w:val="24"/>
          <w:szCs w:val="24"/>
        </w:rPr>
        <w:t xml:space="preserve"> </w:t>
      </w:r>
      <w:r w:rsidRPr="00BF389B">
        <w:rPr>
          <w:rFonts w:ascii="Times New Roman" w:hAnsi="Times New Roman"/>
          <w:sz w:val="24"/>
          <w:szCs w:val="24"/>
        </w:rPr>
        <w:t>организма</w:t>
      </w:r>
      <w:r w:rsidRPr="00BF389B">
        <w:rPr>
          <w:rFonts w:ascii="Berlin Sans FB" w:hAnsi="Berlin Sans FB"/>
          <w:sz w:val="24"/>
          <w:szCs w:val="24"/>
        </w:rPr>
        <w:t xml:space="preserve"> </w:t>
      </w:r>
      <w:r w:rsidRPr="00BF389B">
        <w:rPr>
          <w:rFonts w:ascii="Times New Roman" w:hAnsi="Times New Roman"/>
          <w:sz w:val="24"/>
          <w:szCs w:val="24"/>
        </w:rPr>
        <w:t>развиваются</w:t>
      </w:r>
      <w:r w:rsidRPr="00BF389B">
        <w:rPr>
          <w:rFonts w:ascii="Berlin Sans FB" w:hAnsi="Berlin Sans FB"/>
          <w:sz w:val="24"/>
          <w:szCs w:val="24"/>
        </w:rPr>
        <w:t xml:space="preserve"> </w:t>
      </w:r>
      <w:r w:rsidRPr="00BF389B">
        <w:rPr>
          <w:rFonts w:ascii="Times New Roman" w:hAnsi="Times New Roman"/>
          <w:sz w:val="24"/>
          <w:szCs w:val="24"/>
        </w:rPr>
        <w:t>в</w:t>
      </w:r>
      <w:r w:rsidRPr="00BF389B">
        <w:rPr>
          <w:rFonts w:ascii="Berlin Sans FB" w:hAnsi="Berlin Sans FB"/>
          <w:sz w:val="24"/>
          <w:szCs w:val="24"/>
        </w:rPr>
        <w:t xml:space="preserve"> </w:t>
      </w:r>
      <w:r w:rsidRPr="00BF389B">
        <w:rPr>
          <w:rFonts w:ascii="Times New Roman" w:hAnsi="Times New Roman"/>
          <w:sz w:val="24"/>
          <w:szCs w:val="24"/>
        </w:rPr>
        <w:t>процессе</w:t>
      </w:r>
      <w:r w:rsidRPr="00BF389B">
        <w:rPr>
          <w:rFonts w:ascii="Berlin Sans FB" w:hAnsi="Berlin Sans FB"/>
          <w:sz w:val="24"/>
          <w:szCs w:val="24"/>
        </w:rPr>
        <w:t xml:space="preserve"> </w:t>
      </w:r>
      <w:r w:rsidRPr="00BF389B">
        <w:rPr>
          <w:rFonts w:ascii="Times New Roman" w:hAnsi="Times New Roman"/>
          <w:sz w:val="24"/>
          <w:szCs w:val="24"/>
        </w:rPr>
        <w:t>использования</w:t>
      </w:r>
      <w:r w:rsidRPr="00BF389B">
        <w:rPr>
          <w:rFonts w:ascii="Berlin Sans FB" w:hAnsi="Berlin Sans FB"/>
          <w:sz w:val="24"/>
          <w:szCs w:val="24"/>
        </w:rPr>
        <w:t xml:space="preserve"> </w:t>
      </w:r>
      <w:r w:rsidRPr="00BF389B">
        <w:rPr>
          <w:rFonts w:ascii="Times New Roman" w:hAnsi="Times New Roman"/>
          <w:sz w:val="24"/>
          <w:szCs w:val="24"/>
        </w:rPr>
        <w:t>средств</w:t>
      </w:r>
      <w:r w:rsidRPr="00BF389B">
        <w:rPr>
          <w:rFonts w:ascii="Berlin Sans FB" w:hAnsi="Berlin Sans FB"/>
          <w:sz w:val="24"/>
          <w:szCs w:val="24"/>
        </w:rPr>
        <w:t xml:space="preserve"> </w:t>
      </w:r>
      <w:r w:rsidRPr="00BF389B">
        <w:rPr>
          <w:rFonts w:ascii="Times New Roman" w:hAnsi="Times New Roman"/>
          <w:sz w:val="24"/>
          <w:szCs w:val="24"/>
        </w:rPr>
        <w:t>здоровьесберегающих</w:t>
      </w:r>
      <w:r w:rsidRPr="00BF389B">
        <w:rPr>
          <w:rFonts w:ascii="Berlin Sans FB" w:hAnsi="Berlin Sans FB"/>
          <w:sz w:val="24"/>
          <w:szCs w:val="24"/>
        </w:rPr>
        <w:t xml:space="preserve"> </w:t>
      </w:r>
      <w:r w:rsidRPr="00BF389B">
        <w:rPr>
          <w:rFonts w:ascii="Times New Roman" w:hAnsi="Times New Roman"/>
          <w:sz w:val="24"/>
          <w:szCs w:val="24"/>
        </w:rPr>
        <w:t>технологий</w:t>
      </w:r>
      <w:r w:rsidRPr="00BF389B">
        <w:rPr>
          <w:rFonts w:ascii="Berlin Sans FB" w:hAnsi="Berlin Sans FB"/>
          <w:sz w:val="24"/>
          <w:szCs w:val="24"/>
        </w:rPr>
        <w:t xml:space="preserve"> </w:t>
      </w:r>
      <w:r w:rsidRPr="00BF389B">
        <w:rPr>
          <w:rFonts w:ascii="Times New Roman" w:hAnsi="Times New Roman"/>
          <w:sz w:val="24"/>
          <w:szCs w:val="24"/>
        </w:rPr>
        <w:t>на</w:t>
      </w:r>
      <w:r w:rsidRPr="00BF389B">
        <w:rPr>
          <w:rFonts w:ascii="Berlin Sans FB" w:hAnsi="Berlin Sans FB"/>
          <w:sz w:val="24"/>
          <w:szCs w:val="24"/>
        </w:rPr>
        <w:t xml:space="preserve"> </w:t>
      </w:r>
      <w:r w:rsidRPr="00BF389B">
        <w:rPr>
          <w:rFonts w:ascii="Times New Roman" w:hAnsi="Times New Roman"/>
          <w:sz w:val="24"/>
          <w:szCs w:val="24"/>
        </w:rPr>
        <w:t>основе</w:t>
      </w:r>
      <w:r w:rsidRPr="00BF389B">
        <w:rPr>
          <w:rFonts w:ascii="Berlin Sans FB" w:hAnsi="Berlin Sans FB"/>
          <w:sz w:val="24"/>
          <w:szCs w:val="24"/>
        </w:rPr>
        <w:t xml:space="preserve"> </w:t>
      </w:r>
      <w:r w:rsidRPr="00BF389B">
        <w:rPr>
          <w:rFonts w:ascii="Times New Roman" w:hAnsi="Times New Roman"/>
          <w:sz w:val="24"/>
          <w:szCs w:val="24"/>
        </w:rPr>
        <w:t>принципа</w:t>
      </w:r>
      <w:r w:rsidRPr="00BF389B">
        <w:rPr>
          <w:rFonts w:ascii="Berlin Sans FB" w:hAnsi="Berlin Sans FB"/>
          <w:sz w:val="24"/>
          <w:szCs w:val="24"/>
        </w:rPr>
        <w:t xml:space="preserve"> </w:t>
      </w:r>
      <w:r w:rsidRPr="00BF389B">
        <w:rPr>
          <w:rFonts w:ascii="Times New Roman" w:hAnsi="Times New Roman"/>
          <w:sz w:val="24"/>
          <w:szCs w:val="24"/>
        </w:rPr>
        <w:t>учета</w:t>
      </w:r>
      <w:r w:rsidRPr="00BF389B">
        <w:rPr>
          <w:rFonts w:ascii="Berlin Sans FB" w:hAnsi="Berlin Sans FB"/>
          <w:sz w:val="24"/>
          <w:szCs w:val="24"/>
        </w:rPr>
        <w:t xml:space="preserve"> </w:t>
      </w:r>
      <w:r w:rsidRPr="00BF389B">
        <w:rPr>
          <w:rFonts w:ascii="Times New Roman" w:hAnsi="Times New Roman"/>
          <w:sz w:val="24"/>
          <w:szCs w:val="24"/>
        </w:rPr>
        <w:t>возрастных</w:t>
      </w:r>
      <w:r w:rsidRPr="00BF389B">
        <w:rPr>
          <w:rFonts w:ascii="Berlin Sans FB" w:hAnsi="Berlin Sans FB"/>
          <w:sz w:val="24"/>
          <w:szCs w:val="24"/>
        </w:rPr>
        <w:t xml:space="preserve"> </w:t>
      </w:r>
      <w:r w:rsidRPr="00BF389B">
        <w:rPr>
          <w:rFonts w:ascii="Times New Roman" w:hAnsi="Times New Roman"/>
          <w:sz w:val="24"/>
          <w:szCs w:val="24"/>
        </w:rPr>
        <w:t>и</w:t>
      </w:r>
      <w:r w:rsidRPr="00BF389B">
        <w:rPr>
          <w:rFonts w:ascii="Berlin Sans FB" w:hAnsi="Berlin Sans FB"/>
          <w:sz w:val="24"/>
          <w:szCs w:val="24"/>
        </w:rPr>
        <w:t xml:space="preserve"> </w:t>
      </w:r>
      <w:r w:rsidRPr="00BF389B">
        <w:rPr>
          <w:rFonts w:ascii="Times New Roman" w:hAnsi="Times New Roman"/>
          <w:sz w:val="24"/>
          <w:szCs w:val="24"/>
        </w:rPr>
        <w:t>индивидуальных</w:t>
      </w:r>
      <w:r w:rsidRPr="00BF389B">
        <w:rPr>
          <w:rFonts w:ascii="Berlin Sans FB" w:hAnsi="Berlin Sans FB"/>
          <w:sz w:val="24"/>
          <w:szCs w:val="24"/>
        </w:rPr>
        <w:t xml:space="preserve"> </w:t>
      </w:r>
      <w:r w:rsidRPr="00BF389B">
        <w:rPr>
          <w:rFonts w:ascii="Times New Roman" w:hAnsi="Times New Roman"/>
          <w:sz w:val="24"/>
          <w:szCs w:val="24"/>
        </w:rPr>
        <w:t>особенностей</w:t>
      </w:r>
      <w:r w:rsidRPr="00BF389B">
        <w:rPr>
          <w:rFonts w:ascii="Berlin Sans FB" w:hAnsi="Berlin Sans FB"/>
          <w:sz w:val="24"/>
          <w:szCs w:val="24"/>
        </w:rPr>
        <w:t xml:space="preserve"> </w:t>
      </w:r>
      <w:r w:rsidRPr="00BF389B">
        <w:rPr>
          <w:rFonts w:ascii="Times New Roman" w:hAnsi="Times New Roman"/>
          <w:sz w:val="24"/>
          <w:szCs w:val="24"/>
        </w:rPr>
        <w:t>учащихся</w:t>
      </w:r>
      <w:r w:rsidRPr="00BF389B">
        <w:rPr>
          <w:rFonts w:ascii="Berlin Sans FB" w:hAnsi="Berlin Sans FB"/>
          <w:sz w:val="24"/>
          <w:szCs w:val="24"/>
        </w:rPr>
        <w:t xml:space="preserve">. </w:t>
      </w:r>
    </w:p>
    <w:p w:rsidR="00BF389B" w:rsidRPr="00BF389B" w:rsidRDefault="00BF389B" w:rsidP="00BF389B">
      <w:pPr>
        <w:pStyle w:val="afb"/>
        <w:spacing w:line="276" w:lineRule="auto"/>
        <w:ind w:firstLine="680"/>
        <w:jc w:val="both"/>
        <w:rPr>
          <w:rFonts w:ascii="Berlin Sans FB" w:hAnsi="Berlin Sans FB"/>
          <w:sz w:val="24"/>
          <w:szCs w:val="24"/>
        </w:rPr>
      </w:pPr>
      <w:r w:rsidRPr="00BF389B">
        <w:rPr>
          <w:rFonts w:ascii="Times New Roman" w:hAnsi="Times New Roman"/>
          <w:sz w:val="24"/>
          <w:szCs w:val="24"/>
        </w:rPr>
        <w:t>Важнейшее</w:t>
      </w:r>
      <w:r w:rsidRPr="00BF389B">
        <w:rPr>
          <w:rFonts w:ascii="Berlin Sans FB" w:hAnsi="Berlin Sans FB"/>
          <w:sz w:val="24"/>
          <w:szCs w:val="24"/>
        </w:rPr>
        <w:t xml:space="preserve"> </w:t>
      </w:r>
      <w:r w:rsidRPr="00BF389B">
        <w:rPr>
          <w:rFonts w:ascii="Times New Roman" w:hAnsi="Times New Roman"/>
          <w:sz w:val="24"/>
          <w:szCs w:val="24"/>
        </w:rPr>
        <w:t>значение</w:t>
      </w:r>
      <w:r w:rsidRPr="00BF389B">
        <w:rPr>
          <w:rFonts w:ascii="Berlin Sans FB" w:hAnsi="Berlin Sans FB"/>
          <w:sz w:val="24"/>
          <w:szCs w:val="24"/>
        </w:rPr>
        <w:t xml:space="preserve"> </w:t>
      </w:r>
      <w:r w:rsidRPr="00BF389B">
        <w:rPr>
          <w:rFonts w:ascii="Times New Roman" w:hAnsi="Times New Roman"/>
          <w:sz w:val="24"/>
          <w:szCs w:val="24"/>
        </w:rPr>
        <w:t>имеет</w:t>
      </w:r>
      <w:r w:rsidRPr="00BF389B">
        <w:rPr>
          <w:rFonts w:ascii="Berlin Sans FB" w:hAnsi="Berlin Sans FB"/>
          <w:sz w:val="24"/>
          <w:szCs w:val="24"/>
        </w:rPr>
        <w:t xml:space="preserve"> </w:t>
      </w:r>
      <w:r w:rsidRPr="00BF389B">
        <w:rPr>
          <w:rFonts w:ascii="Times New Roman" w:hAnsi="Times New Roman"/>
          <w:sz w:val="24"/>
          <w:szCs w:val="24"/>
        </w:rPr>
        <w:t>принцип</w:t>
      </w:r>
      <w:r w:rsidRPr="00BF389B">
        <w:rPr>
          <w:rFonts w:ascii="Berlin Sans FB" w:hAnsi="Berlin Sans FB"/>
          <w:sz w:val="24"/>
          <w:szCs w:val="24"/>
        </w:rPr>
        <w:t xml:space="preserve"> </w:t>
      </w:r>
      <w:r w:rsidRPr="00BF389B">
        <w:rPr>
          <w:rFonts w:ascii="Times New Roman" w:hAnsi="Times New Roman"/>
          <w:sz w:val="24"/>
          <w:szCs w:val="24"/>
        </w:rPr>
        <w:t>всестороннего</w:t>
      </w:r>
      <w:r w:rsidRPr="00BF389B">
        <w:rPr>
          <w:rFonts w:ascii="Berlin Sans FB" w:hAnsi="Berlin Sans FB"/>
          <w:sz w:val="24"/>
          <w:szCs w:val="24"/>
        </w:rPr>
        <w:t xml:space="preserve"> </w:t>
      </w:r>
      <w:r w:rsidRPr="00BF389B">
        <w:rPr>
          <w:rFonts w:ascii="Times New Roman" w:hAnsi="Times New Roman"/>
          <w:sz w:val="24"/>
          <w:szCs w:val="24"/>
        </w:rPr>
        <w:t>и</w:t>
      </w:r>
      <w:r w:rsidRPr="00BF389B">
        <w:rPr>
          <w:rFonts w:ascii="Berlin Sans FB" w:hAnsi="Berlin Sans FB"/>
          <w:sz w:val="24"/>
          <w:szCs w:val="24"/>
        </w:rPr>
        <w:t xml:space="preserve"> </w:t>
      </w:r>
      <w:r w:rsidRPr="00BF389B">
        <w:rPr>
          <w:rFonts w:ascii="Times New Roman" w:hAnsi="Times New Roman"/>
          <w:sz w:val="24"/>
          <w:szCs w:val="24"/>
        </w:rPr>
        <w:t>гармонического</w:t>
      </w:r>
      <w:r w:rsidRPr="00BF389B">
        <w:rPr>
          <w:rFonts w:ascii="Berlin Sans FB" w:hAnsi="Berlin Sans FB"/>
          <w:sz w:val="24"/>
          <w:szCs w:val="24"/>
        </w:rPr>
        <w:t xml:space="preserve"> </w:t>
      </w:r>
      <w:r w:rsidRPr="00BF389B">
        <w:rPr>
          <w:rFonts w:ascii="Times New Roman" w:hAnsi="Times New Roman"/>
          <w:sz w:val="24"/>
          <w:szCs w:val="24"/>
        </w:rPr>
        <w:t>развития</w:t>
      </w:r>
      <w:r w:rsidRPr="00BF389B">
        <w:rPr>
          <w:rFonts w:ascii="Berlin Sans FB" w:hAnsi="Berlin Sans FB"/>
          <w:sz w:val="24"/>
          <w:szCs w:val="24"/>
        </w:rPr>
        <w:t xml:space="preserve"> </w:t>
      </w:r>
      <w:r w:rsidRPr="00BF389B">
        <w:rPr>
          <w:rFonts w:ascii="Times New Roman" w:hAnsi="Times New Roman"/>
          <w:sz w:val="24"/>
          <w:szCs w:val="24"/>
        </w:rPr>
        <w:t>личности</w:t>
      </w:r>
      <w:r w:rsidRPr="00BF389B">
        <w:rPr>
          <w:rFonts w:ascii="Berlin Sans FB" w:hAnsi="Berlin Sans FB"/>
          <w:sz w:val="24"/>
          <w:szCs w:val="24"/>
        </w:rPr>
        <w:t xml:space="preserve">. </w:t>
      </w:r>
      <w:r w:rsidRPr="00BF389B">
        <w:rPr>
          <w:rFonts w:ascii="Times New Roman" w:hAnsi="Times New Roman"/>
          <w:sz w:val="24"/>
          <w:szCs w:val="24"/>
        </w:rPr>
        <w:t>Он</w:t>
      </w:r>
      <w:r w:rsidRPr="00BF389B">
        <w:rPr>
          <w:rFonts w:ascii="Berlin Sans FB" w:hAnsi="Berlin Sans FB"/>
          <w:sz w:val="24"/>
          <w:szCs w:val="24"/>
        </w:rPr>
        <w:t xml:space="preserve"> </w:t>
      </w:r>
      <w:r w:rsidRPr="00BF389B">
        <w:rPr>
          <w:rFonts w:ascii="Times New Roman" w:hAnsi="Times New Roman"/>
          <w:sz w:val="24"/>
          <w:szCs w:val="24"/>
        </w:rPr>
        <w:t>содействует</w:t>
      </w:r>
      <w:r w:rsidRPr="00BF389B">
        <w:rPr>
          <w:rFonts w:ascii="Berlin Sans FB" w:hAnsi="Berlin Sans FB"/>
          <w:sz w:val="24"/>
          <w:szCs w:val="24"/>
        </w:rPr>
        <w:t xml:space="preserve"> </w:t>
      </w:r>
      <w:r w:rsidRPr="00BF389B">
        <w:rPr>
          <w:rFonts w:ascii="Times New Roman" w:hAnsi="Times New Roman"/>
          <w:sz w:val="24"/>
          <w:szCs w:val="24"/>
        </w:rPr>
        <w:t>развитию</w:t>
      </w:r>
      <w:r w:rsidRPr="00BF389B">
        <w:rPr>
          <w:rFonts w:ascii="Berlin Sans FB" w:hAnsi="Berlin Sans FB"/>
          <w:sz w:val="24"/>
          <w:szCs w:val="24"/>
        </w:rPr>
        <w:t xml:space="preserve"> </w:t>
      </w:r>
      <w:r w:rsidRPr="00BF389B">
        <w:rPr>
          <w:rFonts w:ascii="Times New Roman" w:hAnsi="Times New Roman"/>
          <w:sz w:val="24"/>
          <w:szCs w:val="24"/>
        </w:rPr>
        <w:t>психофизических</w:t>
      </w:r>
      <w:r w:rsidRPr="00BF389B">
        <w:rPr>
          <w:rFonts w:ascii="Berlin Sans FB" w:hAnsi="Berlin Sans FB"/>
          <w:sz w:val="24"/>
          <w:szCs w:val="24"/>
        </w:rPr>
        <w:t xml:space="preserve"> </w:t>
      </w:r>
      <w:r w:rsidRPr="00BF389B">
        <w:rPr>
          <w:rFonts w:ascii="Times New Roman" w:hAnsi="Times New Roman"/>
          <w:sz w:val="24"/>
          <w:szCs w:val="24"/>
        </w:rPr>
        <w:t>способностей</w:t>
      </w:r>
      <w:r w:rsidRPr="00BF389B">
        <w:rPr>
          <w:rFonts w:ascii="Berlin Sans FB" w:hAnsi="Berlin Sans FB"/>
          <w:sz w:val="24"/>
          <w:szCs w:val="24"/>
        </w:rPr>
        <w:t xml:space="preserve">, </w:t>
      </w:r>
      <w:r w:rsidRPr="00BF389B">
        <w:rPr>
          <w:rFonts w:ascii="Times New Roman" w:hAnsi="Times New Roman"/>
          <w:sz w:val="24"/>
          <w:szCs w:val="24"/>
        </w:rPr>
        <w:t>двигательных</w:t>
      </w:r>
      <w:r w:rsidRPr="00BF389B">
        <w:rPr>
          <w:rFonts w:ascii="Berlin Sans FB" w:hAnsi="Berlin Sans FB"/>
          <w:sz w:val="24"/>
          <w:szCs w:val="24"/>
        </w:rPr>
        <w:t xml:space="preserve"> </w:t>
      </w:r>
      <w:r w:rsidRPr="00BF389B">
        <w:rPr>
          <w:rFonts w:ascii="Times New Roman" w:hAnsi="Times New Roman"/>
          <w:sz w:val="24"/>
          <w:szCs w:val="24"/>
        </w:rPr>
        <w:t>умений</w:t>
      </w:r>
      <w:r w:rsidRPr="00BF389B">
        <w:rPr>
          <w:rFonts w:ascii="Berlin Sans FB" w:hAnsi="Berlin Sans FB"/>
          <w:sz w:val="24"/>
          <w:szCs w:val="24"/>
        </w:rPr>
        <w:t xml:space="preserve"> </w:t>
      </w:r>
      <w:r w:rsidRPr="00BF389B">
        <w:rPr>
          <w:rFonts w:ascii="Times New Roman" w:hAnsi="Times New Roman"/>
          <w:sz w:val="24"/>
          <w:szCs w:val="24"/>
        </w:rPr>
        <w:t>и</w:t>
      </w:r>
      <w:r w:rsidRPr="00BF389B">
        <w:rPr>
          <w:rFonts w:ascii="Berlin Sans FB" w:hAnsi="Berlin Sans FB"/>
          <w:sz w:val="24"/>
          <w:szCs w:val="24"/>
        </w:rPr>
        <w:t xml:space="preserve"> </w:t>
      </w:r>
      <w:r w:rsidRPr="00BF389B">
        <w:rPr>
          <w:rFonts w:ascii="Times New Roman" w:hAnsi="Times New Roman"/>
          <w:sz w:val="24"/>
          <w:szCs w:val="24"/>
        </w:rPr>
        <w:t>навыков</w:t>
      </w:r>
      <w:r w:rsidRPr="00BF389B">
        <w:rPr>
          <w:rFonts w:ascii="Berlin Sans FB" w:hAnsi="Berlin Sans FB"/>
          <w:sz w:val="24"/>
          <w:szCs w:val="24"/>
        </w:rPr>
        <w:t xml:space="preserve">, </w:t>
      </w:r>
      <w:r w:rsidRPr="00BF389B">
        <w:rPr>
          <w:rFonts w:ascii="Times New Roman" w:hAnsi="Times New Roman"/>
          <w:sz w:val="24"/>
          <w:szCs w:val="24"/>
        </w:rPr>
        <w:t>осуществляемых</w:t>
      </w:r>
      <w:r w:rsidRPr="00BF389B">
        <w:rPr>
          <w:rFonts w:ascii="Berlin Sans FB" w:hAnsi="Berlin Sans FB"/>
          <w:sz w:val="24"/>
          <w:szCs w:val="24"/>
        </w:rPr>
        <w:t xml:space="preserve"> </w:t>
      </w:r>
      <w:r w:rsidRPr="00BF389B">
        <w:rPr>
          <w:rFonts w:ascii="Times New Roman" w:hAnsi="Times New Roman"/>
          <w:sz w:val="24"/>
          <w:szCs w:val="24"/>
        </w:rPr>
        <w:t>в</w:t>
      </w:r>
      <w:r w:rsidRPr="00BF389B">
        <w:rPr>
          <w:rFonts w:ascii="Berlin Sans FB" w:hAnsi="Berlin Sans FB"/>
          <w:sz w:val="24"/>
          <w:szCs w:val="24"/>
        </w:rPr>
        <w:t xml:space="preserve"> </w:t>
      </w:r>
      <w:r w:rsidRPr="00BF389B">
        <w:rPr>
          <w:rFonts w:ascii="Times New Roman" w:hAnsi="Times New Roman"/>
          <w:sz w:val="24"/>
          <w:szCs w:val="24"/>
        </w:rPr>
        <w:t>единстве</w:t>
      </w:r>
      <w:r w:rsidRPr="00BF389B">
        <w:rPr>
          <w:rFonts w:ascii="Berlin Sans FB" w:hAnsi="Berlin Sans FB"/>
          <w:sz w:val="24"/>
          <w:szCs w:val="24"/>
        </w:rPr>
        <w:t xml:space="preserve"> </w:t>
      </w:r>
      <w:r w:rsidRPr="00BF389B">
        <w:rPr>
          <w:rFonts w:ascii="Times New Roman" w:hAnsi="Times New Roman"/>
          <w:sz w:val="24"/>
          <w:szCs w:val="24"/>
        </w:rPr>
        <w:t>и</w:t>
      </w:r>
      <w:r w:rsidRPr="00BF389B">
        <w:rPr>
          <w:rFonts w:ascii="Berlin Sans FB" w:hAnsi="Berlin Sans FB"/>
          <w:sz w:val="24"/>
          <w:szCs w:val="24"/>
        </w:rPr>
        <w:t xml:space="preserve"> </w:t>
      </w:r>
      <w:r w:rsidRPr="00BF389B">
        <w:rPr>
          <w:rFonts w:ascii="Times New Roman" w:hAnsi="Times New Roman"/>
          <w:sz w:val="24"/>
          <w:szCs w:val="24"/>
        </w:rPr>
        <w:t>направленных</w:t>
      </w:r>
      <w:r w:rsidRPr="00BF389B">
        <w:rPr>
          <w:rFonts w:ascii="Berlin Sans FB" w:hAnsi="Berlin Sans FB"/>
          <w:sz w:val="24"/>
          <w:szCs w:val="24"/>
        </w:rPr>
        <w:t xml:space="preserve"> </w:t>
      </w:r>
      <w:r w:rsidRPr="00BF389B">
        <w:rPr>
          <w:rFonts w:ascii="Times New Roman" w:hAnsi="Times New Roman"/>
          <w:sz w:val="24"/>
          <w:szCs w:val="24"/>
        </w:rPr>
        <w:t>на</w:t>
      </w:r>
      <w:r w:rsidRPr="00BF389B">
        <w:rPr>
          <w:rFonts w:ascii="Berlin Sans FB" w:hAnsi="Berlin Sans FB"/>
          <w:sz w:val="24"/>
          <w:szCs w:val="24"/>
        </w:rPr>
        <w:t xml:space="preserve"> </w:t>
      </w:r>
      <w:r w:rsidRPr="00BF389B">
        <w:rPr>
          <w:rFonts w:ascii="Times New Roman" w:hAnsi="Times New Roman"/>
          <w:sz w:val="24"/>
          <w:szCs w:val="24"/>
        </w:rPr>
        <w:t>всестороннее</w:t>
      </w:r>
      <w:r w:rsidRPr="00BF389B">
        <w:rPr>
          <w:rFonts w:ascii="Berlin Sans FB" w:hAnsi="Berlin Sans FB"/>
          <w:sz w:val="24"/>
          <w:szCs w:val="24"/>
        </w:rPr>
        <w:t xml:space="preserve"> </w:t>
      </w:r>
      <w:r w:rsidRPr="00BF389B">
        <w:rPr>
          <w:rFonts w:ascii="Times New Roman" w:hAnsi="Times New Roman"/>
          <w:sz w:val="24"/>
          <w:szCs w:val="24"/>
        </w:rPr>
        <w:t>физическое</w:t>
      </w:r>
      <w:r w:rsidRPr="00BF389B">
        <w:rPr>
          <w:rFonts w:ascii="Berlin Sans FB" w:hAnsi="Berlin Sans FB"/>
          <w:sz w:val="24"/>
          <w:szCs w:val="24"/>
        </w:rPr>
        <w:t xml:space="preserve">, </w:t>
      </w:r>
      <w:r w:rsidRPr="00BF389B">
        <w:rPr>
          <w:rFonts w:ascii="Times New Roman" w:hAnsi="Times New Roman"/>
          <w:sz w:val="24"/>
          <w:szCs w:val="24"/>
        </w:rPr>
        <w:t>интеллектуальное</w:t>
      </w:r>
      <w:r w:rsidRPr="00BF389B">
        <w:rPr>
          <w:rFonts w:ascii="Berlin Sans FB" w:hAnsi="Berlin Sans FB"/>
          <w:sz w:val="24"/>
          <w:szCs w:val="24"/>
        </w:rPr>
        <w:t xml:space="preserve">, </w:t>
      </w:r>
      <w:r w:rsidRPr="00BF389B">
        <w:rPr>
          <w:rFonts w:ascii="Times New Roman" w:hAnsi="Times New Roman"/>
          <w:sz w:val="24"/>
          <w:szCs w:val="24"/>
        </w:rPr>
        <w:t>духовное</w:t>
      </w:r>
      <w:r w:rsidRPr="00BF389B">
        <w:rPr>
          <w:rFonts w:ascii="Berlin Sans FB" w:hAnsi="Berlin Sans FB"/>
          <w:sz w:val="24"/>
          <w:szCs w:val="24"/>
        </w:rPr>
        <w:t xml:space="preserve">, </w:t>
      </w:r>
      <w:r w:rsidRPr="00BF389B">
        <w:rPr>
          <w:rFonts w:ascii="Times New Roman" w:hAnsi="Times New Roman"/>
          <w:sz w:val="24"/>
          <w:szCs w:val="24"/>
        </w:rPr>
        <w:t>нравственное</w:t>
      </w:r>
      <w:r w:rsidRPr="00BF389B">
        <w:rPr>
          <w:rFonts w:ascii="Berlin Sans FB" w:hAnsi="Berlin Sans FB"/>
          <w:sz w:val="24"/>
          <w:szCs w:val="24"/>
        </w:rPr>
        <w:t xml:space="preserve"> </w:t>
      </w:r>
      <w:r w:rsidRPr="00BF389B">
        <w:rPr>
          <w:rFonts w:ascii="Times New Roman" w:hAnsi="Times New Roman"/>
          <w:sz w:val="24"/>
          <w:szCs w:val="24"/>
        </w:rPr>
        <w:t>и</w:t>
      </w:r>
      <w:r w:rsidRPr="00BF389B">
        <w:rPr>
          <w:rFonts w:ascii="Berlin Sans FB" w:hAnsi="Berlin Sans FB"/>
          <w:sz w:val="24"/>
          <w:szCs w:val="24"/>
        </w:rPr>
        <w:t xml:space="preserve"> </w:t>
      </w:r>
      <w:r w:rsidRPr="00BF389B">
        <w:rPr>
          <w:rFonts w:ascii="Times New Roman" w:hAnsi="Times New Roman"/>
          <w:sz w:val="24"/>
          <w:szCs w:val="24"/>
        </w:rPr>
        <w:t>эстетическое</w:t>
      </w:r>
      <w:r w:rsidRPr="00BF389B">
        <w:rPr>
          <w:rFonts w:ascii="Berlin Sans FB" w:hAnsi="Berlin Sans FB"/>
          <w:sz w:val="24"/>
          <w:szCs w:val="24"/>
        </w:rPr>
        <w:t xml:space="preserve"> </w:t>
      </w:r>
      <w:r w:rsidRPr="00BF389B">
        <w:rPr>
          <w:rFonts w:ascii="Times New Roman" w:hAnsi="Times New Roman"/>
          <w:sz w:val="24"/>
          <w:szCs w:val="24"/>
        </w:rPr>
        <w:t>развитие</w:t>
      </w:r>
      <w:r w:rsidRPr="00BF389B">
        <w:rPr>
          <w:rFonts w:ascii="Berlin Sans FB" w:hAnsi="Berlin Sans FB"/>
          <w:sz w:val="24"/>
          <w:szCs w:val="24"/>
        </w:rPr>
        <w:t xml:space="preserve"> </w:t>
      </w:r>
      <w:r w:rsidRPr="00BF389B">
        <w:rPr>
          <w:rFonts w:ascii="Times New Roman" w:hAnsi="Times New Roman"/>
          <w:sz w:val="24"/>
          <w:szCs w:val="24"/>
        </w:rPr>
        <w:t>личности</w:t>
      </w:r>
      <w:r w:rsidRPr="00BF389B">
        <w:rPr>
          <w:rFonts w:ascii="Berlin Sans FB" w:hAnsi="Berlin Sans FB"/>
          <w:sz w:val="24"/>
          <w:szCs w:val="24"/>
        </w:rPr>
        <w:t xml:space="preserve"> </w:t>
      </w:r>
      <w:r w:rsidRPr="00BF389B">
        <w:rPr>
          <w:rFonts w:ascii="Times New Roman" w:hAnsi="Times New Roman"/>
          <w:sz w:val="24"/>
          <w:szCs w:val="24"/>
        </w:rPr>
        <w:t>ребенка</w:t>
      </w:r>
      <w:r w:rsidRPr="00BF389B">
        <w:rPr>
          <w:rFonts w:ascii="Berlin Sans FB" w:hAnsi="Berlin Sans FB"/>
          <w:sz w:val="24"/>
          <w:szCs w:val="24"/>
        </w:rPr>
        <w:t>.</w:t>
      </w:r>
    </w:p>
    <w:p w:rsidR="00BF389B" w:rsidRPr="00BF389B" w:rsidRDefault="00BF389B" w:rsidP="00BF389B">
      <w:pPr>
        <w:pStyle w:val="afb"/>
        <w:spacing w:line="276" w:lineRule="auto"/>
        <w:ind w:firstLine="680"/>
        <w:jc w:val="both"/>
        <w:rPr>
          <w:rFonts w:ascii="Berlin Sans FB" w:hAnsi="Berlin Sans FB"/>
          <w:sz w:val="24"/>
          <w:szCs w:val="24"/>
        </w:rPr>
      </w:pPr>
      <w:r w:rsidRPr="00BF389B">
        <w:rPr>
          <w:rFonts w:ascii="Times New Roman" w:hAnsi="Times New Roman"/>
          <w:sz w:val="24"/>
          <w:szCs w:val="24"/>
        </w:rPr>
        <w:t>Принцип</w:t>
      </w:r>
      <w:r w:rsidRPr="00BF389B">
        <w:rPr>
          <w:rFonts w:ascii="Berlin Sans FB" w:hAnsi="Berlin Sans FB"/>
          <w:sz w:val="24"/>
          <w:szCs w:val="24"/>
        </w:rPr>
        <w:t xml:space="preserve"> </w:t>
      </w:r>
      <w:r w:rsidRPr="00BF389B">
        <w:rPr>
          <w:rFonts w:ascii="Times New Roman" w:hAnsi="Times New Roman"/>
          <w:sz w:val="24"/>
          <w:szCs w:val="24"/>
        </w:rPr>
        <w:t>оздоровительной</w:t>
      </w:r>
      <w:r w:rsidRPr="00BF389B">
        <w:rPr>
          <w:rFonts w:ascii="Berlin Sans FB" w:hAnsi="Berlin Sans FB"/>
          <w:sz w:val="24"/>
          <w:szCs w:val="24"/>
        </w:rPr>
        <w:t xml:space="preserve"> </w:t>
      </w:r>
      <w:r w:rsidRPr="00BF389B">
        <w:rPr>
          <w:rFonts w:ascii="Times New Roman" w:hAnsi="Times New Roman"/>
          <w:sz w:val="24"/>
          <w:szCs w:val="24"/>
        </w:rPr>
        <w:t>направленности</w:t>
      </w:r>
      <w:r w:rsidRPr="00BF389B">
        <w:rPr>
          <w:rFonts w:ascii="Berlin Sans FB" w:hAnsi="Berlin Sans FB"/>
          <w:sz w:val="24"/>
          <w:szCs w:val="24"/>
        </w:rPr>
        <w:t xml:space="preserve"> </w:t>
      </w:r>
      <w:r w:rsidRPr="00BF389B">
        <w:rPr>
          <w:rFonts w:ascii="Times New Roman" w:hAnsi="Times New Roman"/>
          <w:sz w:val="24"/>
          <w:szCs w:val="24"/>
        </w:rPr>
        <w:t>решает</w:t>
      </w:r>
      <w:r w:rsidRPr="00BF389B">
        <w:rPr>
          <w:rFonts w:ascii="Berlin Sans FB" w:hAnsi="Berlin Sans FB"/>
          <w:sz w:val="24"/>
          <w:szCs w:val="24"/>
        </w:rPr>
        <w:t xml:space="preserve"> </w:t>
      </w:r>
      <w:r w:rsidRPr="00BF389B">
        <w:rPr>
          <w:rFonts w:ascii="Times New Roman" w:hAnsi="Times New Roman"/>
          <w:sz w:val="24"/>
          <w:szCs w:val="24"/>
        </w:rPr>
        <w:t>задачи</w:t>
      </w:r>
      <w:r w:rsidRPr="00BF389B">
        <w:rPr>
          <w:rFonts w:ascii="Berlin Sans FB" w:hAnsi="Berlin Sans FB"/>
          <w:sz w:val="24"/>
          <w:szCs w:val="24"/>
        </w:rPr>
        <w:t xml:space="preserve"> </w:t>
      </w:r>
      <w:r w:rsidRPr="00BF389B">
        <w:rPr>
          <w:rFonts w:ascii="Times New Roman" w:hAnsi="Times New Roman"/>
          <w:sz w:val="24"/>
          <w:szCs w:val="24"/>
        </w:rPr>
        <w:t>укрепления</w:t>
      </w:r>
      <w:r w:rsidRPr="00BF389B">
        <w:rPr>
          <w:rFonts w:ascii="Berlin Sans FB" w:hAnsi="Berlin Sans FB"/>
          <w:sz w:val="24"/>
          <w:szCs w:val="24"/>
        </w:rPr>
        <w:t xml:space="preserve"> </w:t>
      </w:r>
      <w:r w:rsidRPr="00BF389B">
        <w:rPr>
          <w:rFonts w:ascii="Times New Roman" w:hAnsi="Times New Roman"/>
          <w:sz w:val="24"/>
          <w:szCs w:val="24"/>
        </w:rPr>
        <w:t>здоровья</w:t>
      </w:r>
      <w:r w:rsidRPr="00BF389B">
        <w:rPr>
          <w:rFonts w:ascii="Berlin Sans FB" w:hAnsi="Berlin Sans FB"/>
          <w:sz w:val="24"/>
          <w:szCs w:val="24"/>
        </w:rPr>
        <w:t xml:space="preserve"> </w:t>
      </w:r>
      <w:r w:rsidRPr="00BF389B">
        <w:rPr>
          <w:rFonts w:ascii="Times New Roman" w:hAnsi="Times New Roman"/>
          <w:sz w:val="24"/>
          <w:szCs w:val="24"/>
        </w:rPr>
        <w:t>ребенка</w:t>
      </w:r>
      <w:r w:rsidRPr="00BF389B">
        <w:rPr>
          <w:rFonts w:ascii="Berlin Sans FB" w:hAnsi="Berlin Sans FB"/>
          <w:sz w:val="24"/>
          <w:szCs w:val="24"/>
        </w:rPr>
        <w:t xml:space="preserve"> </w:t>
      </w:r>
      <w:r w:rsidRPr="00BF389B">
        <w:rPr>
          <w:rFonts w:ascii="Times New Roman" w:hAnsi="Times New Roman"/>
          <w:sz w:val="24"/>
          <w:szCs w:val="24"/>
        </w:rPr>
        <w:t>в</w:t>
      </w:r>
      <w:r w:rsidRPr="00BF389B">
        <w:rPr>
          <w:rFonts w:ascii="Berlin Sans FB" w:hAnsi="Berlin Sans FB"/>
          <w:sz w:val="24"/>
          <w:szCs w:val="24"/>
        </w:rPr>
        <w:t xml:space="preserve"> </w:t>
      </w:r>
      <w:r w:rsidRPr="00BF389B">
        <w:rPr>
          <w:rFonts w:ascii="Times New Roman" w:hAnsi="Times New Roman"/>
          <w:sz w:val="24"/>
          <w:szCs w:val="24"/>
        </w:rPr>
        <w:t>процессе</w:t>
      </w:r>
      <w:r w:rsidRPr="00BF389B">
        <w:rPr>
          <w:rFonts w:ascii="Berlin Sans FB" w:hAnsi="Berlin Sans FB"/>
          <w:sz w:val="24"/>
          <w:szCs w:val="24"/>
        </w:rPr>
        <w:t xml:space="preserve"> </w:t>
      </w:r>
      <w:r w:rsidRPr="00BF389B">
        <w:rPr>
          <w:rFonts w:ascii="Times New Roman" w:hAnsi="Times New Roman"/>
          <w:sz w:val="24"/>
          <w:szCs w:val="24"/>
        </w:rPr>
        <w:t>обучения</w:t>
      </w:r>
      <w:r w:rsidRPr="00BF389B">
        <w:rPr>
          <w:rFonts w:ascii="Berlin Sans FB" w:hAnsi="Berlin Sans FB"/>
          <w:sz w:val="24"/>
          <w:szCs w:val="24"/>
        </w:rPr>
        <w:t>.</w:t>
      </w:r>
    </w:p>
    <w:p w:rsidR="00BF389B" w:rsidRPr="00BF389B" w:rsidRDefault="00BF389B" w:rsidP="00BF389B">
      <w:pPr>
        <w:pStyle w:val="afb"/>
        <w:spacing w:line="276" w:lineRule="auto"/>
        <w:ind w:firstLine="680"/>
        <w:jc w:val="both"/>
        <w:rPr>
          <w:rFonts w:ascii="Berlin Sans FB" w:hAnsi="Berlin Sans FB"/>
          <w:sz w:val="24"/>
          <w:szCs w:val="24"/>
        </w:rPr>
      </w:pPr>
      <w:r w:rsidRPr="00BF389B">
        <w:rPr>
          <w:rFonts w:ascii="Times New Roman" w:hAnsi="Times New Roman"/>
          <w:sz w:val="24"/>
          <w:szCs w:val="24"/>
        </w:rPr>
        <w:t>Принцип</w:t>
      </w:r>
      <w:r w:rsidRPr="00BF389B">
        <w:rPr>
          <w:rFonts w:ascii="Berlin Sans FB" w:hAnsi="Berlin Sans FB"/>
          <w:sz w:val="24"/>
          <w:szCs w:val="24"/>
        </w:rPr>
        <w:t xml:space="preserve"> </w:t>
      </w:r>
      <w:r w:rsidRPr="00BF389B">
        <w:rPr>
          <w:rFonts w:ascii="Times New Roman" w:hAnsi="Times New Roman"/>
          <w:sz w:val="24"/>
          <w:szCs w:val="24"/>
        </w:rPr>
        <w:t>комплексного</w:t>
      </w:r>
      <w:r w:rsidRPr="00BF389B">
        <w:rPr>
          <w:rFonts w:ascii="Berlin Sans FB" w:hAnsi="Berlin Sans FB"/>
          <w:sz w:val="24"/>
          <w:szCs w:val="24"/>
        </w:rPr>
        <w:t xml:space="preserve"> </w:t>
      </w:r>
      <w:r w:rsidRPr="00BF389B">
        <w:rPr>
          <w:rFonts w:ascii="Times New Roman" w:hAnsi="Times New Roman"/>
          <w:sz w:val="24"/>
          <w:szCs w:val="24"/>
        </w:rPr>
        <w:t>междисциплинарного</w:t>
      </w:r>
      <w:r w:rsidRPr="00BF389B">
        <w:rPr>
          <w:rFonts w:ascii="Berlin Sans FB" w:hAnsi="Berlin Sans FB"/>
          <w:sz w:val="24"/>
          <w:szCs w:val="24"/>
        </w:rPr>
        <w:t xml:space="preserve"> </w:t>
      </w:r>
      <w:r w:rsidRPr="00BF389B">
        <w:rPr>
          <w:rFonts w:ascii="Times New Roman" w:hAnsi="Times New Roman"/>
          <w:sz w:val="24"/>
          <w:szCs w:val="24"/>
        </w:rPr>
        <w:t>подхода</w:t>
      </w:r>
      <w:r w:rsidRPr="00BF389B">
        <w:rPr>
          <w:rFonts w:ascii="Berlin Sans FB" w:hAnsi="Berlin Sans FB"/>
          <w:sz w:val="24"/>
          <w:szCs w:val="24"/>
        </w:rPr>
        <w:t xml:space="preserve"> </w:t>
      </w:r>
      <w:r w:rsidRPr="00BF389B">
        <w:rPr>
          <w:rFonts w:ascii="Times New Roman" w:hAnsi="Times New Roman"/>
          <w:sz w:val="24"/>
          <w:szCs w:val="24"/>
        </w:rPr>
        <w:t>к</w:t>
      </w:r>
      <w:r w:rsidRPr="00BF389B">
        <w:rPr>
          <w:rFonts w:ascii="Berlin Sans FB" w:hAnsi="Berlin Sans FB"/>
          <w:sz w:val="24"/>
          <w:szCs w:val="24"/>
        </w:rPr>
        <w:t xml:space="preserve"> </w:t>
      </w:r>
      <w:r w:rsidRPr="00BF389B">
        <w:rPr>
          <w:rFonts w:ascii="Times New Roman" w:hAnsi="Times New Roman"/>
          <w:sz w:val="24"/>
          <w:szCs w:val="24"/>
        </w:rPr>
        <w:t>обучению</w:t>
      </w:r>
      <w:r w:rsidRPr="00BF389B">
        <w:rPr>
          <w:rFonts w:ascii="Berlin Sans FB" w:hAnsi="Berlin Sans FB"/>
          <w:sz w:val="24"/>
          <w:szCs w:val="24"/>
        </w:rPr>
        <w:t xml:space="preserve"> </w:t>
      </w:r>
      <w:r w:rsidRPr="00BF389B">
        <w:rPr>
          <w:rFonts w:ascii="Times New Roman" w:hAnsi="Times New Roman"/>
          <w:sz w:val="24"/>
          <w:szCs w:val="24"/>
        </w:rPr>
        <w:t>школьников</w:t>
      </w:r>
      <w:r w:rsidRPr="00BF389B">
        <w:rPr>
          <w:rFonts w:ascii="Berlin Sans FB" w:hAnsi="Berlin Sans FB"/>
          <w:sz w:val="24"/>
          <w:szCs w:val="24"/>
        </w:rPr>
        <w:t xml:space="preserve"> </w:t>
      </w:r>
      <w:r w:rsidRPr="00BF389B">
        <w:rPr>
          <w:rFonts w:ascii="Times New Roman" w:hAnsi="Times New Roman"/>
          <w:sz w:val="24"/>
          <w:szCs w:val="24"/>
        </w:rPr>
        <w:t>предполагает</w:t>
      </w:r>
      <w:r w:rsidRPr="00BF389B">
        <w:rPr>
          <w:rFonts w:ascii="Berlin Sans FB" w:hAnsi="Berlin Sans FB"/>
          <w:sz w:val="24"/>
          <w:szCs w:val="24"/>
        </w:rPr>
        <w:t xml:space="preserve"> </w:t>
      </w:r>
      <w:r w:rsidRPr="00BF389B">
        <w:rPr>
          <w:rFonts w:ascii="Times New Roman" w:hAnsi="Times New Roman"/>
          <w:sz w:val="24"/>
          <w:szCs w:val="24"/>
        </w:rPr>
        <w:t>тесное</w:t>
      </w:r>
      <w:r w:rsidRPr="00BF389B">
        <w:rPr>
          <w:rFonts w:ascii="Berlin Sans FB" w:hAnsi="Berlin Sans FB"/>
          <w:sz w:val="24"/>
          <w:szCs w:val="24"/>
        </w:rPr>
        <w:t xml:space="preserve"> </w:t>
      </w:r>
      <w:r w:rsidRPr="00BF389B">
        <w:rPr>
          <w:rFonts w:ascii="Times New Roman" w:hAnsi="Times New Roman"/>
          <w:sz w:val="24"/>
          <w:szCs w:val="24"/>
        </w:rPr>
        <w:t>взаимодействие</w:t>
      </w:r>
      <w:r w:rsidRPr="00BF389B">
        <w:rPr>
          <w:rFonts w:ascii="Berlin Sans FB" w:hAnsi="Berlin Sans FB"/>
          <w:sz w:val="24"/>
          <w:szCs w:val="24"/>
        </w:rPr>
        <w:t xml:space="preserve"> </w:t>
      </w:r>
      <w:r w:rsidRPr="00BF389B">
        <w:rPr>
          <w:rFonts w:ascii="Times New Roman" w:hAnsi="Times New Roman"/>
          <w:sz w:val="24"/>
          <w:szCs w:val="24"/>
        </w:rPr>
        <w:t>педагогов</w:t>
      </w:r>
      <w:r w:rsidRPr="00BF389B">
        <w:rPr>
          <w:rFonts w:ascii="Berlin Sans FB" w:hAnsi="Berlin Sans FB"/>
          <w:sz w:val="24"/>
          <w:szCs w:val="24"/>
        </w:rPr>
        <w:t xml:space="preserve"> </w:t>
      </w:r>
      <w:r w:rsidRPr="00BF389B">
        <w:rPr>
          <w:rFonts w:ascii="Times New Roman" w:hAnsi="Times New Roman"/>
          <w:sz w:val="24"/>
          <w:szCs w:val="24"/>
        </w:rPr>
        <w:t>и</w:t>
      </w:r>
      <w:r w:rsidRPr="00BF389B">
        <w:rPr>
          <w:rFonts w:ascii="Berlin Sans FB" w:hAnsi="Berlin Sans FB"/>
          <w:sz w:val="24"/>
          <w:szCs w:val="24"/>
        </w:rPr>
        <w:t xml:space="preserve"> </w:t>
      </w:r>
      <w:r w:rsidRPr="00BF389B">
        <w:rPr>
          <w:rFonts w:ascii="Times New Roman" w:hAnsi="Times New Roman"/>
          <w:sz w:val="24"/>
          <w:szCs w:val="24"/>
        </w:rPr>
        <w:t>медицинских</w:t>
      </w:r>
      <w:r w:rsidRPr="00BF389B">
        <w:rPr>
          <w:rFonts w:ascii="Berlin Sans FB" w:hAnsi="Berlin Sans FB"/>
          <w:sz w:val="24"/>
          <w:szCs w:val="24"/>
        </w:rPr>
        <w:t xml:space="preserve"> </w:t>
      </w:r>
      <w:r w:rsidRPr="00BF389B">
        <w:rPr>
          <w:rFonts w:ascii="Times New Roman" w:hAnsi="Times New Roman"/>
          <w:sz w:val="24"/>
          <w:szCs w:val="24"/>
        </w:rPr>
        <w:t>работников</w:t>
      </w:r>
      <w:r w:rsidRPr="00BF389B">
        <w:rPr>
          <w:rFonts w:ascii="Berlin Sans FB" w:hAnsi="Berlin Sans FB"/>
          <w:sz w:val="24"/>
          <w:szCs w:val="24"/>
        </w:rPr>
        <w:t>.</w:t>
      </w:r>
    </w:p>
    <w:p w:rsidR="00BF389B" w:rsidRPr="00BF389B" w:rsidRDefault="00BF389B" w:rsidP="00BF389B">
      <w:pPr>
        <w:pStyle w:val="afb"/>
        <w:spacing w:line="276" w:lineRule="auto"/>
        <w:ind w:firstLine="680"/>
        <w:jc w:val="both"/>
        <w:rPr>
          <w:rFonts w:ascii="Berlin Sans FB" w:hAnsi="Berlin Sans FB"/>
          <w:sz w:val="24"/>
          <w:szCs w:val="24"/>
        </w:rPr>
      </w:pPr>
      <w:r w:rsidRPr="00BF389B">
        <w:rPr>
          <w:rFonts w:ascii="Times New Roman" w:hAnsi="Times New Roman"/>
          <w:sz w:val="24"/>
          <w:szCs w:val="24"/>
        </w:rPr>
        <w:t>Принцип</w:t>
      </w:r>
      <w:r w:rsidRPr="00BF389B">
        <w:rPr>
          <w:rFonts w:ascii="Berlin Sans FB" w:hAnsi="Berlin Sans FB"/>
          <w:sz w:val="24"/>
          <w:szCs w:val="24"/>
        </w:rPr>
        <w:t xml:space="preserve"> </w:t>
      </w:r>
      <w:r w:rsidRPr="00BF389B">
        <w:rPr>
          <w:rFonts w:ascii="Times New Roman" w:hAnsi="Times New Roman"/>
          <w:sz w:val="24"/>
          <w:szCs w:val="24"/>
        </w:rPr>
        <w:t>активного</w:t>
      </w:r>
      <w:r w:rsidRPr="00BF389B">
        <w:rPr>
          <w:rFonts w:ascii="Berlin Sans FB" w:hAnsi="Berlin Sans FB"/>
          <w:sz w:val="24"/>
          <w:szCs w:val="24"/>
        </w:rPr>
        <w:t xml:space="preserve"> </w:t>
      </w:r>
      <w:r w:rsidRPr="00BF389B">
        <w:rPr>
          <w:rFonts w:ascii="Times New Roman" w:hAnsi="Times New Roman"/>
          <w:sz w:val="24"/>
          <w:szCs w:val="24"/>
        </w:rPr>
        <w:t>обучения</w:t>
      </w:r>
      <w:r w:rsidRPr="00BF389B">
        <w:rPr>
          <w:rFonts w:ascii="Berlin Sans FB" w:hAnsi="Berlin Sans FB"/>
          <w:sz w:val="24"/>
          <w:szCs w:val="24"/>
        </w:rPr>
        <w:t xml:space="preserve">, </w:t>
      </w:r>
      <w:r w:rsidRPr="00BF389B">
        <w:rPr>
          <w:rFonts w:ascii="Times New Roman" w:hAnsi="Times New Roman"/>
          <w:sz w:val="24"/>
          <w:szCs w:val="24"/>
        </w:rPr>
        <w:t>заключающийся</w:t>
      </w:r>
      <w:r w:rsidRPr="00BF389B">
        <w:rPr>
          <w:rFonts w:ascii="Berlin Sans FB" w:hAnsi="Berlin Sans FB"/>
          <w:sz w:val="24"/>
          <w:szCs w:val="24"/>
        </w:rPr>
        <w:t xml:space="preserve"> </w:t>
      </w:r>
      <w:r w:rsidRPr="00BF389B">
        <w:rPr>
          <w:rFonts w:ascii="Times New Roman" w:hAnsi="Times New Roman"/>
          <w:sz w:val="24"/>
          <w:szCs w:val="24"/>
        </w:rPr>
        <w:t>в</w:t>
      </w:r>
      <w:r w:rsidRPr="00BF389B">
        <w:rPr>
          <w:rFonts w:ascii="Berlin Sans FB" w:hAnsi="Berlin Sans FB"/>
          <w:sz w:val="24"/>
          <w:szCs w:val="24"/>
        </w:rPr>
        <w:t xml:space="preserve"> </w:t>
      </w:r>
      <w:r w:rsidRPr="00BF389B">
        <w:rPr>
          <w:rFonts w:ascii="Times New Roman" w:hAnsi="Times New Roman"/>
          <w:sz w:val="24"/>
          <w:szCs w:val="24"/>
        </w:rPr>
        <w:t>повсеместном</w:t>
      </w:r>
      <w:r w:rsidRPr="00BF389B">
        <w:rPr>
          <w:rFonts w:ascii="Berlin Sans FB" w:hAnsi="Berlin Sans FB"/>
          <w:sz w:val="24"/>
          <w:szCs w:val="24"/>
        </w:rPr>
        <w:t xml:space="preserve"> </w:t>
      </w:r>
      <w:r w:rsidRPr="00BF389B">
        <w:rPr>
          <w:rFonts w:ascii="Times New Roman" w:hAnsi="Times New Roman"/>
          <w:sz w:val="24"/>
          <w:szCs w:val="24"/>
        </w:rPr>
        <w:t>использовании</w:t>
      </w:r>
      <w:r w:rsidRPr="00BF389B">
        <w:rPr>
          <w:rFonts w:ascii="Berlin Sans FB" w:hAnsi="Berlin Sans FB"/>
          <w:sz w:val="24"/>
          <w:szCs w:val="24"/>
        </w:rPr>
        <w:t xml:space="preserve"> </w:t>
      </w:r>
      <w:r w:rsidRPr="00BF389B">
        <w:rPr>
          <w:rFonts w:ascii="Times New Roman" w:hAnsi="Times New Roman"/>
          <w:sz w:val="24"/>
          <w:szCs w:val="24"/>
        </w:rPr>
        <w:t>активных</w:t>
      </w:r>
      <w:r w:rsidRPr="00BF389B">
        <w:rPr>
          <w:rFonts w:ascii="Berlin Sans FB" w:hAnsi="Berlin Sans FB"/>
          <w:sz w:val="24"/>
          <w:szCs w:val="24"/>
        </w:rPr>
        <w:t xml:space="preserve"> </w:t>
      </w:r>
      <w:r w:rsidRPr="00BF389B">
        <w:rPr>
          <w:rFonts w:ascii="Times New Roman" w:hAnsi="Times New Roman"/>
          <w:sz w:val="24"/>
          <w:szCs w:val="24"/>
        </w:rPr>
        <w:t>форм</w:t>
      </w:r>
      <w:r w:rsidRPr="00BF389B">
        <w:rPr>
          <w:rFonts w:ascii="Berlin Sans FB" w:hAnsi="Berlin Sans FB"/>
          <w:sz w:val="24"/>
          <w:szCs w:val="24"/>
        </w:rPr>
        <w:t xml:space="preserve"> </w:t>
      </w:r>
      <w:r w:rsidRPr="00BF389B">
        <w:rPr>
          <w:rFonts w:ascii="Times New Roman" w:hAnsi="Times New Roman"/>
          <w:sz w:val="24"/>
          <w:szCs w:val="24"/>
        </w:rPr>
        <w:t>и</w:t>
      </w:r>
      <w:r w:rsidRPr="00BF389B">
        <w:rPr>
          <w:rFonts w:ascii="Berlin Sans FB" w:hAnsi="Berlin Sans FB"/>
          <w:sz w:val="24"/>
          <w:szCs w:val="24"/>
        </w:rPr>
        <w:t xml:space="preserve"> </w:t>
      </w:r>
      <w:r w:rsidRPr="00BF389B">
        <w:rPr>
          <w:rFonts w:ascii="Times New Roman" w:hAnsi="Times New Roman"/>
          <w:sz w:val="24"/>
          <w:szCs w:val="24"/>
        </w:rPr>
        <w:t>методов</w:t>
      </w:r>
      <w:r w:rsidRPr="00BF389B">
        <w:rPr>
          <w:rFonts w:ascii="Berlin Sans FB" w:hAnsi="Berlin Sans FB"/>
          <w:sz w:val="24"/>
          <w:szCs w:val="24"/>
        </w:rPr>
        <w:t xml:space="preserve"> </w:t>
      </w:r>
      <w:r w:rsidRPr="00BF389B">
        <w:rPr>
          <w:rFonts w:ascii="Times New Roman" w:hAnsi="Times New Roman"/>
          <w:sz w:val="24"/>
          <w:szCs w:val="24"/>
        </w:rPr>
        <w:t>обучения</w:t>
      </w:r>
      <w:r w:rsidRPr="00BF389B">
        <w:rPr>
          <w:rFonts w:ascii="Berlin Sans FB" w:hAnsi="Berlin Sans FB"/>
          <w:sz w:val="24"/>
          <w:szCs w:val="24"/>
        </w:rPr>
        <w:t xml:space="preserve"> (</w:t>
      </w:r>
      <w:r w:rsidRPr="00BF389B">
        <w:rPr>
          <w:rFonts w:ascii="Times New Roman" w:hAnsi="Times New Roman"/>
          <w:sz w:val="24"/>
          <w:szCs w:val="24"/>
        </w:rPr>
        <w:t>обучение</w:t>
      </w:r>
      <w:r w:rsidRPr="00BF389B">
        <w:rPr>
          <w:rFonts w:ascii="Berlin Sans FB" w:hAnsi="Berlin Sans FB"/>
          <w:sz w:val="24"/>
          <w:szCs w:val="24"/>
        </w:rPr>
        <w:t xml:space="preserve"> </w:t>
      </w:r>
      <w:r w:rsidRPr="00BF389B">
        <w:rPr>
          <w:rFonts w:ascii="Times New Roman" w:hAnsi="Times New Roman"/>
          <w:sz w:val="24"/>
          <w:szCs w:val="24"/>
        </w:rPr>
        <w:t>в</w:t>
      </w:r>
      <w:r w:rsidRPr="00BF389B">
        <w:rPr>
          <w:rFonts w:ascii="Berlin Sans FB" w:hAnsi="Berlin Sans FB"/>
          <w:sz w:val="24"/>
          <w:szCs w:val="24"/>
        </w:rPr>
        <w:t xml:space="preserve"> </w:t>
      </w:r>
      <w:r w:rsidRPr="00BF389B">
        <w:rPr>
          <w:rFonts w:ascii="Times New Roman" w:hAnsi="Times New Roman"/>
          <w:sz w:val="24"/>
          <w:szCs w:val="24"/>
        </w:rPr>
        <w:t>парах</w:t>
      </w:r>
      <w:r w:rsidRPr="00BF389B">
        <w:rPr>
          <w:rFonts w:ascii="Berlin Sans FB" w:hAnsi="Berlin Sans FB"/>
          <w:sz w:val="24"/>
          <w:szCs w:val="24"/>
        </w:rPr>
        <w:t xml:space="preserve">, </w:t>
      </w:r>
      <w:r w:rsidRPr="00BF389B">
        <w:rPr>
          <w:rFonts w:ascii="Times New Roman" w:hAnsi="Times New Roman"/>
          <w:sz w:val="24"/>
          <w:szCs w:val="24"/>
        </w:rPr>
        <w:t>групповая</w:t>
      </w:r>
      <w:r w:rsidRPr="00BF389B">
        <w:rPr>
          <w:rFonts w:ascii="Berlin Sans FB" w:hAnsi="Berlin Sans FB"/>
          <w:sz w:val="24"/>
          <w:szCs w:val="24"/>
        </w:rPr>
        <w:t xml:space="preserve"> </w:t>
      </w:r>
      <w:r w:rsidRPr="00BF389B">
        <w:rPr>
          <w:rFonts w:ascii="Times New Roman" w:hAnsi="Times New Roman"/>
          <w:sz w:val="24"/>
          <w:szCs w:val="24"/>
        </w:rPr>
        <w:t>работа</w:t>
      </w:r>
      <w:r w:rsidRPr="00BF389B">
        <w:rPr>
          <w:rFonts w:ascii="Berlin Sans FB" w:hAnsi="Berlin Sans FB"/>
          <w:sz w:val="24"/>
          <w:szCs w:val="24"/>
        </w:rPr>
        <w:t xml:space="preserve">, </w:t>
      </w:r>
      <w:r w:rsidRPr="00BF389B">
        <w:rPr>
          <w:rFonts w:ascii="Times New Roman" w:hAnsi="Times New Roman"/>
          <w:sz w:val="24"/>
          <w:szCs w:val="24"/>
        </w:rPr>
        <w:t>игровые</w:t>
      </w:r>
      <w:r w:rsidRPr="00BF389B">
        <w:rPr>
          <w:rFonts w:ascii="Berlin Sans FB" w:hAnsi="Berlin Sans FB"/>
          <w:sz w:val="24"/>
          <w:szCs w:val="24"/>
        </w:rPr>
        <w:t xml:space="preserve"> </w:t>
      </w:r>
      <w:r w:rsidRPr="00BF389B">
        <w:rPr>
          <w:rFonts w:ascii="Times New Roman" w:hAnsi="Times New Roman"/>
          <w:sz w:val="24"/>
          <w:szCs w:val="24"/>
        </w:rPr>
        <w:t>технологии</w:t>
      </w:r>
      <w:r w:rsidRPr="00BF389B">
        <w:rPr>
          <w:rFonts w:ascii="Berlin Sans FB" w:hAnsi="Berlin Sans FB"/>
          <w:sz w:val="24"/>
          <w:szCs w:val="24"/>
        </w:rPr>
        <w:t xml:space="preserve"> </w:t>
      </w:r>
      <w:r w:rsidRPr="00BF389B">
        <w:rPr>
          <w:rFonts w:ascii="Times New Roman" w:hAnsi="Times New Roman"/>
          <w:sz w:val="24"/>
          <w:szCs w:val="24"/>
        </w:rPr>
        <w:t>и</w:t>
      </w:r>
      <w:r w:rsidRPr="00BF389B">
        <w:rPr>
          <w:rFonts w:ascii="Berlin Sans FB" w:hAnsi="Berlin Sans FB"/>
          <w:sz w:val="24"/>
          <w:szCs w:val="24"/>
        </w:rPr>
        <w:t xml:space="preserve"> </w:t>
      </w:r>
      <w:r w:rsidRPr="00BF389B">
        <w:rPr>
          <w:rFonts w:ascii="Times New Roman" w:hAnsi="Times New Roman"/>
          <w:sz w:val="24"/>
          <w:szCs w:val="24"/>
        </w:rPr>
        <w:t>др</w:t>
      </w:r>
      <w:r w:rsidRPr="00BF389B">
        <w:rPr>
          <w:rFonts w:ascii="Berlin Sans FB" w:hAnsi="Berlin Sans FB"/>
          <w:sz w:val="24"/>
          <w:szCs w:val="24"/>
        </w:rPr>
        <w:t>.).</w:t>
      </w:r>
    </w:p>
    <w:p w:rsidR="00BF389B" w:rsidRPr="00BF389B" w:rsidRDefault="00BF389B" w:rsidP="00BF389B">
      <w:pPr>
        <w:pStyle w:val="afb"/>
        <w:spacing w:line="276" w:lineRule="auto"/>
        <w:ind w:firstLine="680"/>
        <w:jc w:val="both"/>
        <w:rPr>
          <w:rFonts w:ascii="Berlin Sans FB" w:hAnsi="Berlin Sans FB"/>
          <w:sz w:val="24"/>
          <w:szCs w:val="24"/>
        </w:rPr>
      </w:pPr>
      <w:r w:rsidRPr="00BF389B">
        <w:rPr>
          <w:rFonts w:ascii="Times New Roman" w:hAnsi="Times New Roman"/>
          <w:sz w:val="24"/>
          <w:szCs w:val="24"/>
        </w:rPr>
        <w:t>Принцип</w:t>
      </w:r>
      <w:r w:rsidRPr="00BF389B">
        <w:rPr>
          <w:rFonts w:ascii="Berlin Sans FB" w:hAnsi="Berlin Sans FB"/>
          <w:sz w:val="24"/>
          <w:szCs w:val="24"/>
        </w:rPr>
        <w:t xml:space="preserve"> </w:t>
      </w:r>
      <w:r w:rsidRPr="00BF389B">
        <w:rPr>
          <w:rFonts w:ascii="Times New Roman" w:hAnsi="Times New Roman"/>
          <w:sz w:val="24"/>
          <w:szCs w:val="24"/>
        </w:rPr>
        <w:t>формирования</w:t>
      </w:r>
      <w:r w:rsidRPr="00BF389B">
        <w:rPr>
          <w:rFonts w:ascii="Berlin Sans FB" w:hAnsi="Berlin Sans FB"/>
          <w:sz w:val="24"/>
          <w:szCs w:val="24"/>
        </w:rPr>
        <w:t xml:space="preserve"> </w:t>
      </w:r>
      <w:r w:rsidRPr="00BF389B">
        <w:rPr>
          <w:rFonts w:ascii="Times New Roman" w:hAnsi="Times New Roman"/>
          <w:sz w:val="24"/>
          <w:szCs w:val="24"/>
        </w:rPr>
        <w:t>ответственности</w:t>
      </w:r>
      <w:r w:rsidRPr="00BF389B">
        <w:rPr>
          <w:rFonts w:ascii="Berlin Sans FB" w:hAnsi="Berlin Sans FB"/>
          <w:sz w:val="24"/>
          <w:szCs w:val="24"/>
        </w:rPr>
        <w:t xml:space="preserve"> </w:t>
      </w:r>
      <w:r w:rsidRPr="00BF389B">
        <w:rPr>
          <w:rFonts w:ascii="Times New Roman" w:hAnsi="Times New Roman"/>
          <w:sz w:val="24"/>
          <w:szCs w:val="24"/>
        </w:rPr>
        <w:t>у</w:t>
      </w:r>
      <w:r w:rsidRPr="00BF389B">
        <w:rPr>
          <w:rFonts w:ascii="Berlin Sans FB" w:hAnsi="Berlin Sans FB"/>
          <w:sz w:val="24"/>
          <w:szCs w:val="24"/>
        </w:rPr>
        <w:t xml:space="preserve"> </w:t>
      </w:r>
      <w:r w:rsidRPr="00BF389B">
        <w:rPr>
          <w:rFonts w:ascii="Times New Roman" w:hAnsi="Times New Roman"/>
          <w:sz w:val="24"/>
          <w:szCs w:val="24"/>
        </w:rPr>
        <w:t>учащихся</w:t>
      </w:r>
      <w:r w:rsidRPr="00BF389B">
        <w:rPr>
          <w:rFonts w:ascii="Berlin Sans FB" w:hAnsi="Berlin Sans FB"/>
          <w:sz w:val="24"/>
          <w:szCs w:val="24"/>
        </w:rPr>
        <w:t xml:space="preserve"> </w:t>
      </w:r>
      <w:r w:rsidRPr="00BF389B">
        <w:rPr>
          <w:rFonts w:ascii="Times New Roman" w:hAnsi="Times New Roman"/>
          <w:sz w:val="24"/>
          <w:szCs w:val="24"/>
        </w:rPr>
        <w:t>за</w:t>
      </w:r>
      <w:r w:rsidRPr="00BF389B">
        <w:rPr>
          <w:rFonts w:ascii="Berlin Sans FB" w:hAnsi="Berlin Sans FB"/>
          <w:sz w:val="24"/>
          <w:szCs w:val="24"/>
        </w:rPr>
        <w:t xml:space="preserve"> </w:t>
      </w:r>
      <w:r w:rsidRPr="00BF389B">
        <w:rPr>
          <w:rFonts w:ascii="Times New Roman" w:hAnsi="Times New Roman"/>
          <w:sz w:val="24"/>
          <w:szCs w:val="24"/>
        </w:rPr>
        <w:t>свое</w:t>
      </w:r>
      <w:r w:rsidRPr="00BF389B">
        <w:rPr>
          <w:rFonts w:ascii="Berlin Sans FB" w:hAnsi="Berlin Sans FB"/>
          <w:sz w:val="24"/>
          <w:szCs w:val="24"/>
        </w:rPr>
        <w:t xml:space="preserve"> </w:t>
      </w:r>
      <w:r w:rsidRPr="00BF389B">
        <w:rPr>
          <w:rFonts w:ascii="Times New Roman" w:hAnsi="Times New Roman"/>
          <w:sz w:val="24"/>
          <w:szCs w:val="24"/>
        </w:rPr>
        <w:t>здоровье</w:t>
      </w:r>
      <w:r w:rsidRPr="00BF389B">
        <w:rPr>
          <w:rFonts w:ascii="Berlin Sans FB" w:hAnsi="Berlin Sans FB"/>
          <w:sz w:val="24"/>
          <w:szCs w:val="24"/>
        </w:rPr>
        <w:t xml:space="preserve"> </w:t>
      </w:r>
      <w:r w:rsidRPr="00BF389B">
        <w:rPr>
          <w:rFonts w:ascii="Times New Roman" w:hAnsi="Times New Roman"/>
          <w:sz w:val="24"/>
          <w:szCs w:val="24"/>
        </w:rPr>
        <w:t>и</w:t>
      </w:r>
      <w:r w:rsidRPr="00BF389B">
        <w:rPr>
          <w:rFonts w:ascii="Berlin Sans FB" w:hAnsi="Berlin Sans FB"/>
          <w:sz w:val="24"/>
          <w:szCs w:val="24"/>
        </w:rPr>
        <w:t xml:space="preserve"> </w:t>
      </w:r>
      <w:r w:rsidRPr="00BF389B">
        <w:rPr>
          <w:rFonts w:ascii="Times New Roman" w:hAnsi="Times New Roman"/>
          <w:sz w:val="24"/>
          <w:szCs w:val="24"/>
        </w:rPr>
        <w:t>здоровье</w:t>
      </w:r>
      <w:r w:rsidRPr="00BF389B">
        <w:rPr>
          <w:rFonts w:ascii="Berlin Sans FB" w:hAnsi="Berlin Sans FB"/>
          <w:sz w:val="24"/>
          <w:szCs w:val="24"/>
        </w:rPr>
        <w:t xml:space="preserve"> </w:t>
      </w:r>
      <w:r w:rsidRPr="00BF389B">
        <w:rPr>
          <w:rFonts w:ascii="Times New Roman" w:hAnsi="Times New Roman"/>
          <w:sz w:val="24"/>
          <w:szCs w:val="24"/>
        </w:rPr>
        <w:t>окружающих</w:t>
      </w:r>
      <w:r w:rsidRPr="00BF389B">
        <w:rPr>
          <w:rFonts w:ascii="Berlin Sans FB" w:hAnsi="Berlin Sans FB"/>
          <w:sz w:val="24"/>
          <w:szCs w:val="24"/>
        </w:rPr>
        <w:t xml:space="preserve"> </w:t>
      </w:r>
      <w:r w:rsidRPr="00BF389B">
        <w:rPr>
          <w:rFonts w:ascii="Times New Roman" w:hAnsi="Times New Roman"/>
          <w:sz w:val="24"/>
          <w:szCs w:val="24"/>
        </w:rPr>
        <w:t>людей</w:t>
      </w:r>
      <w:r w:rsidRPr="00BF389B">
        <w:rPr>
          <w:rFonts w:ascii="Berlin Sans FB" w:hAnsi="Berlin Sans FB"/>
          <w:sz w:val="24"/>
          <w:szCs w:val="24"/>
        </w:rPr>
        <w:t>.</w:t>
      </w:r>
    </w:p>
    <w:p w:rsidR="00851304" w:rsidRPr="00DC5E6A" w:rsidRDefault="00BF389B" w:rsidP="007401C2">
      <w:pPr>
        <w:pStyle w:val="14TexstOSNOVA1012"/>
        <w:spacing w:before="120" w:after="120" w:line="240" w:lineRule="auto"/>
        <w:ind w:firstLine="709"/>
        <w:outlineLvl w:val="2"/>
      </w:pPr>
      <w:r w:rsidRPr="00BF389B">
        <w:rPr>
          <w:rFonts w:ascii="Times New Roman" w:hAnsi="Times New Roman"/>
          <w:sz w:val="24"/>
          <w:szCs w:val="24"/>
        </w:rPr>
        <w:t>Принцип</w:t>
      </w:r>
      <w:r w:rsidRPr="00BF389B">
        <w:rPr>
          <w:rFonts w:ascii="Berlin Sans FB" w:hAnsi="Berlin Sans FB"/>
          <w:sz w:val="24"/>
          <w:szCs w:val="24"/>
        </w:rPr>
        <w:t xml:space="preserve"> </w:t>
      </w:r>
      <w:r w:rsidRPr="00BF389B">
        <w:rPr>
          <w:rFonts w:ascii="Times New Roman" w:hAnsi="Times New Roman"/>
          <w:sz w:val="24"/>
          <w:szCs w:val="24"/>
        </w:rPr>
        <w:t>связи</w:t>
      </w:r>
      <w:r w:rsidRPr="00BF389B">
        <w:rPr>
          <w:rFonts w:ascii="Berlin Sans FB" w:hAnsi="Berlin Sans FB"/>
          <w:sz w:val="24"/>
          <w:szCs w:val="24"/>
        </w:rPr>
        <w:t xml:space="preserve"> </w:t>
      </w:r>
      <w:r w:rsidRPr="00BF389B">
        <w:rPr>
          <w:rFonts w:ascii="Times New Roman" w:hAnsi="Times New Roman"/>
          <w:sz w:val="24"/>
          <w:szCs w:val="24"/>
        </w:rPr>
        <w:t>теории</w:t>
      </w:r>
      <w:r w:rsidRPr="00BF389B">
        <w:rPr>
          <w:rFonts w:ascii="Berlin Sans FB" w:hAnsi="Berlin Sans FB"/>
          <w:sz w:val="24"/>
          <w:szCs w:val="24"/>
        </w:rPr>
        <w:t xml:space="preserve"> </w:t>
      </w:r>
      <w:r w:rsidRPr="00BF389B">
        <w:rPr>
          <w:rFonts w:ascii="Times New Roman" w:hAnsi="Times New Roman"/>
          <w:sz w:val="24"/>
          <w:szCs w:val="24"/>
        </w:rPr>
        <w:t>с</w:t>
      </w:r>
      <w:r w:rsidRPr="00BF389B">
        <w:rPr>
          <w:rFonts w:ascii="Berlin Sans FB" w:hAnsi="Berlin Sans FB"/>
          <w:sz w:val="24"/>
          <w:szCs w:val="24"/>
        </w:rPr>
        <w:t xml:space="preserve"> </w:t>
      </w:r>
      <w:r w:rsidRPr="00BF389B">
        <w:rPr>
          <w:rFonts w:ascii="Times New Roman" w:hAnsi="Times New Roman"/>
          <w:sz w:val="24"/>
          <w:szCs w:val="24"/>
        </w:rPr>
        <w:t>практикой</w:t>
      </w:r>
      <w:r w:rsidRPr="00BF389B">
        <w:rPr>
          <w:rFonts w:ascii="Berlin Sans FB" w:hAnsi="Berlin Sans FB"/>
          <w:sz w:val="24"/>
          <w:szCs w:val="24"/>
        </w:rPr>
        <w:t xml:space="preserve"> </w:t>
      </w:r>
      <w:r w:rsidRPr="00BF389B">
        <w:rPr>
          <w:rFonts w:ascii="Times New Roman" w:hAnsi="Times New Roman"/>
          <w:sz w:val="24"/>
          <w:szCs w:val="24"/>
        </w:rPr>
        <w:t>призывает</w:t>
      </w:r>
      <w:r w:rsidRPr="00BF389B">
        <w:rPr>
          <w:rFonts w:ascii="Berlin Sans FB" w:hAnsi="Berlin Sans FB"/>
          <w:sz w:val="24"/>
          <w:szCs w:val="24"/>
        </w:rPr>
        <w:t xml:space="preserve"> </w:t>
      </w:r>
      <w:r w:rsidRPr="00BF389B">
        <w:rPr>
          <w:rFonts w:ascii="Times New Roman" w:hAnsi="Times New Roman"/>
          <w:sz w:val="24"/>
          <w:szCs w:val="24"/>
        </w:rPr>
        <w:t>настойчиво</w:t>
      </w:r>
      <w:r w:rsidRPr="00BF389B">
        <w:rPr>
          <w:rFonts w:ascii="Berlin Sans FB" w:hAnsi="Berlin Sans FB"/>
          <w:sz w:val="24"/>
          <w:szCs w:val="24"/>
        </w:rPr>
        <w:t xml:space="preserve"> </w:t>
      </w:r>
      <w:r w:rsidRPr="00BF389B">
        <w:rPr>
          <w:rFonts w:ascii="Times New Roman" w:hAnsi="Times New Roman"/>
          <w:sz w:val="24"/>
          <w:szCs w:val="24"/>
        </w:rPr>
        <w:t>приучать</w:t>
      </w:r>
      <w:r w:rsidRPr="00BF389B">
        <w:rPr>
          <w:rFonts w:ascii="Berlin Sans FB" w:hAnsi="Berlin Sans FB"/>
          <w:sz w:val="24"/>
          <w:szCs w:val="24"/>
        </w:rPr>
        <w:t xml:space="preserve"> </w:t>
      </w:r>
      <w:r w:rsidRPr="00BF389B">
        <w:rPr>
          <w:rFonts w:ascii="Times New Roman" w:hAnsi="Times New Roman"/>
          <w:sz w:val="24"/>
          <w:szCs w:val="24"/>
        </w:rPr>
        <w:t>учащихся</w:t>
      </w:r>
      <w:r w:rsidRPr="00BF389B">
        <w:rPr>
          <w:rFonts w:ascii="Berlin Sans FB" w:hAnsi="Berlin Sans FB"/>
          <w:sz w:val="24"/>
          <w:szCs w:val="24"/>
        </w:rPr>
        <w:t xml:space="preserve"> </w:t>
      </w:r>
      <w:r w:rsidRPr="00BF389B">
        <w:rPr>
          <w:rFonts w:ascii="Times New Roman" w:hAnsi="Times New Roman"/>
          <w:sz w:val="24"/>
          <w:szCs w:val="24"/>
        </w:rPr>
        <w:t>применять</w:t>
      </w:r>
      <w:r w:rsidRPr="00BF389B">
        <w:rPr>
          <w:rFonts w:ascii="Berlin Sans FB" w:hAnsi="Berlin Sans FB"/>
          <w:sz w:val="24"/>
          <w:szCs w:val="24"/>
        </w:rPr>
        <w:t xml:space="preserve"> </w:t>
      </w:r>
      <w:r w:rsidRPr="00BF389B">
        <w:rPr>
          <w:rFonts w:ascii="Times New Roman" w:hAnsi="Times New Roman"/>
          <w:sz w:val="24"/>
          <w:szCs w:val="24"/>
        </w:rPr>
        <w:t>свои</w:t>
      </w:r>
      <w:r w:rsidRPr="00BF389B">
        <w:rPr>
          <w:rFonts w:ascii="Berlin Sans FB" w:hAnsi="Berlin Sans FB"/>
          <w:sz w:val="24"/>
          <w:szCs w:val="24"/>
        </w:rPr>
        <w:t xml:space="preserve"> </w:t>
      </w:r>
      <w:r w:rsidRPr="00BF389B">
        <w:rPr>
          <w:rFonts w:ascii="Times New Roman" w:hAnsi="Times New Roman"/>
          <w:sz w:val="24"/>
          <w:szCs w:val="24"/>
        </w:rPr>
        <w:t>знания</w:t>
      </w:r>
      <w:r w:rsidRPr="00BF389B">
        <w:rPr>
          <w:rFonts w:ascii="Berlin Sans FB" w:hAnsi="Berlin Sans FB"/>
          <w:sz w:val="24"/>
          <w:szCs w:val="24"/>
        </w:rPr>
        <w:t xml:space="preserve"> </w:t>
      </w:r>
      <w:r w:rsidRPr="00BF389B">
        <w:rPr>
          <w:rFonts w:ascii="Times New Roman" w:hAnsi="Times New Roman"/>
          <w:sz w:val="24"/>
          <w:szCs w:val="24"/>
        </w:rPr>
        <w:t>по</w:t>
      </w:r>
      <w:r w:rsidRPr="00BF389B">
        <w:rPr>
          <w:rFonts w:ascii="Berlin Sans FB" w:hAnsi="Berlin Sans FB"/>
          <w:sz w:val="24"/>
          <w:szCs w:val="24"/>
        </w:rPr>
        <w:t xml:space="preserve"> </w:t>
      </w:r>
      <w:r w:rsidRPr="00BF389B">
        <w:rPr>
          <w:rFonts w:ascii="Times New Roman" w:hAnsi="Times New Roman"/>
          <w:sz w:val="24"/>
          <w:szCs w:val="24"/>
        </w:rPr>
        <w:t>формированию</w:t>
      </w:r>
      <w:r w:rsidRPr="00BF389B">
        <w:rPr>
          <w:rFonts w:ascii="Berlin Sans FB" w:hAnsi="Berlin Sans FB"/>
          <w:sz w:val="24"/>
          <w:szCs w:val="24"/>
        </w:rPr>
        <w:t xml:space="preserve">, </w:t>
      </w:r>
      <w:r w:rsidRPr="00BF389B">
        <w:rPr>
          <w:rFonts w:ascii="Times New Roman" w:hAnsi="Times New Roman"/>
          <w:sz w:val="24"/>
          <w:szCs w:val="24"/>
        </w:rPr>
        <w:t>сохранению</w:t>
      </w:r>
      <w:r w:rsidRPr="00BF389B">
        <w:rPr>
          <w:rFonts w:ascii="Berlin Sans FB" w:hAnsi="Berlin Sans FB"/>
          <w:sz w:val="24"/>
          <w:szCs w:val="24"/>
        </w:rPr>
        <w:t xml:space="preserve"> </w:t>
      </w:r>
      <w:r w:rsidRPr="00BF389B">
        <w:rPr>
          <w:rFonts w:ascii="Times New Roman" w:hAnsi="Times New Roman"/>
          <w:sz w:val="24"/>
          <w:szCs w:val="24"/>
        </w:rPr>
        <w:t>и</w:t>
      </w:r>
      <w:r w:rsidRPr="00BF389B">
        <w:rPr>
          <w:rFonts w:ascii="Berlin Sans FB" w:hAnsi="Berlin Sans FB"/>
          <w:sz w:val="24"/>
          <w:szCs w:val="24"/>
        </w:rPr>
        <w:t xml:space="preserve"> </w:t>
      </w:r>
      <w:r w:rsidRPr="00BF389B">
        <w:rPr>
          <w:rFonts w:ascii="Times New Roman" w:hAnsi="Times New Roman"/>
          <w:sz w:val="24"/>
          <w:szCs w:val="24"/>
        </w:rPr>
        <w:t>укреплению</w:t>
      </w:r>
      <w:r w:rsidRPr="00BF389B">
        <w:rPr>
          <w:rFonts w:ascii="Berlin Sans FB" w:hAnsi="Berlin Sans FB"/>
          <w:sz w:val="24"/>
          <w:szCs w:val="24"/>
        </w:rPr>
        <w:t xml:space="preserve"> </w:t>
      </w:r>
      <w:r w:rsidRPr="00BF389B">
        <w:rPr>
          <w:rFonts w:ascii="Times New Roman" w:hAnsi="Times New Roman"/>
          <w:sz w:val="24"/>
          <w:szCs w:val="24"/>
        </w:rPr>
        <w:t>здоровья</w:t>
      </w:r>
      <w:r w:rsidRPr="00BF389B">
        <w:rPr>
          <w:rFonts w:ascii="Berlin Sans FB" w:hAnsi="Berlin Sans FB"/>
          <w:sz w:val="24"/>
          <w:szCs w:val="24"/>
        </w:rPr>
        <w:t xml:space="preserve"> </w:t>
      </w:r>
      <w:r w:rsidRPr="00BF389B">
        <w:rPr>
          <w:rFonts w:ascii="Times New Roman" w:hAnsi="Times New Roman"/>
          <w:sz w:val="24"/>
          <w:szCs w:val="24"/>
        </w:rPr>
        <w:t>на</w:t>
      </w:r>
      <w:r w:rsidRPr="00BF389B">
        <w:rPr>
          <w:rFonts w:ascii="Berlin Sans FB" w:hAnsi="Berlin Sans FB"/>
          <w:sz w:val="24"/>
          <w:szCs w:val="24"/>
        </w:rPr>
        <w:t xml:space="preserve"> </w:t>
      </w:r>
      <w:r w:rsidRPr="00BF389B">
        <w:rPr>
          <w:rFonts w:ascii="Times New Roman" w:hAnsi="Times New Roman"/>
          <w:sz w:val="24"/>
          <w:szCs w:val="24"/>
        </w:rPr>
        <w:t>практике</w:t>
      </w:r>
      <w:r w:rsidRPr="00BF389B">
        <w:rPr>
          <w:rFonts w:ascii="Berlin Sans FB" w:hAnsi="Berlin Sans FB"/>
          <w:sz w:val="24"/>
          <w:szCs w:val="24"/>
        </w:rPr>
        <w:t xml:space="preserve">, </w:t>
      </w:r>
      <w:r w:rsidRPr="00BF389B">
        <w:rPr>
          <w:rFonts w:ascii="Times New Roman" w:hAnsi="Times New Roman"/>
          <w:sz w:val="24"/>
          <w:szCs w:val="24"/>
        </w:rPr>
        <w:t>используя</w:t>
      </w:r>
      <w:r w:rsidRPr="00BF389B">
        <w:rPr>
          <w:rFonts w:ascii="Berlin Sans FB" w:hAnsi="Berlin Sans FB"/>
          <w:sz w:val="24"/>
          <w:szCs w:val="24"/>
        </w:rPr>
        <w:t xml:space="preserve"> </w:t>
      </w:r>
      <w:r w:rsidRPr="00BF389B">
        <w:rPr>
          <w:rFonts w:ascii="Times New Roman" w:hAnsi="Times New Roman"/>
          <w:sz w:val="24"/>
          <w:szCs w:val="24"/>
        </w:rPr>
        <w:t>окружающую</w:t>
      </w:r>
      <w:r w:rsidRPr="00BF389B">
        <w:rPr>
          <w:rFonts w:ascii="Berlin Sans FB" w:hAnsi="Berlin Sans FB"/>
          <w:sz w:val="24"/>
          <w:szCs w:val="24"/>
        </w:rPr>
        <w:t xml:space="preserve"> </w:t>
      </w:r>
      <w:r w:rsidRPr="00BF389B">
        <w:rPr>
          <w:rFonts w:ascii="Times New Roman" w:hAnsi="Times New Roman"/>
          <w:sz w:val="24"/>
          <w:szCs w:val="24"/>
        </w:rPr>
        <w:t>действительность</w:t>
      </w:r>
      <w:r w:rsidRPr="00BF389B">
        <w:rPr>
          <w:rFonts w:ascii="Berlin Sans FB" w:hAnsi="Berlin Sans FB"/>
          <w:sz w:val="24"/>
          <w:szCs w:val="24"/>
        </w:rPr>
        <w:t xml:space="preserve"> </w:t>
      </w:r>
      <w:r w:rsidRPr="00BF389B">
        <w:rPr>
          <w:rFonts w:ascii="Times New Roman" w:hAnsi="Times New Roman"/>
          <w:sz w:val="24"/>
          <w:szCs w:val="24"/>
        </w:rPr>
        <w:t>не</w:t>
      </w:r>
      <w:r w:rsidRPr="00BF389B">
        <w:rPr>
          <w:rFonts w:ascii="Berlin Sans FB" w:hAnsi="Berlin Sans FB"/>
          <w:sz w:val="24"/>
          <w:szCs w:val="24"/>
        </w:rPr>
        <w:t xml:space="preserve"> </w:t>
      </w:r>
      <w:r w:rsidRPr="00BF389B">
        <w:rPr>
          <w:rFonts w:ascii="Times New Roman" w:hAnsi="Times New Roman"/>
          <w:sz w:val="24"/>
          <w:szCs w:val="24"/>
        </w:rPr>
        <w:t>только</w:t>
      </w:r>
      <w:r w:rsidRPr="00BF389B">
        <w:rPr>
          <w:rFonts w:ascii="Berlin Sans FB" w:hAnsi="Berlin Sans FB"/>
          <w:sz w:val="24"/>
          <w:szCs w:val="24"/>
        </w:rPr>
        <w:t xml:space="preserve"> </w:t>
      </w:r>
      <w:r w:rsidRPr="00BF389B">
        <w:rPr>
          <w:rFonts w:ascii="Times New Roman" w:hAnsi="Times New Roman"/>
          <w:sz w:val="24"/>
          <w:szCs w:val="24"/>
        </w:rPr>
        <w:t>как</w:t>
      </w:r>
      <w:r w:rsidRPr="00BF389B">
        <w:rPr>
          <w:rFonts w:ascii="Berlin Sans FB" w:hAnsi="Berlin Sans FB"/>
          <w:sz w:val="24"/>
          <w:szCs w:val="24"/>
        </w:rPr>
        <w:t xml:space="preserve"> </w:t>
      </w:r>
      <w:r w:rsidRPr="00BF389B">
        <w:rPr>
          <w:rFonts w:ascii="Times New Roman" w:hAnsi="Times New Roman"/>
          <w:sz w:val="24"/>
          <w:szCs w:val="24"/>
        </w:rPr>
        <w:t>источник</w:t>
      </w:r>
      <w:r w:rsidRPr="00BF389B">
        <w:rPr>
          <w:rFonts w:ascii="Berlin Sans FB" w:hAnsi="Berlin Sans FB"/>
          <w:sz w:val="24"/>
          <w:szCs w:val="24"/>
        </w:rPr>
        <w:t xml:space="preserve"> </w:t>
      </w:r>
      <w:r w:rsidRPr="00BF389B">
        <w:rPr>
          <w:rFonts w:ascii="Times New Roman" w:hAnsi="Times New Roman"/>
          <w:sz w:val="24"/>
          <w:szCs w:val="24"/>
        </w:rPr>
        <w:t>знаний</w:t>
      </w:r>
      <w:r w:rsidRPr="00C67CA1">
        <w:rPr>
          <w:rFonts w:ascii="Times New Roman" w:hAnsi="Times New Roman"/>
          <w:sz w:val="24"/>
          <w:szCs w:val="24"/>
        </w:rPr>
        <w:t xml:space="preserve">, но и как место </w:t>
      </w:r>
      <w:r w:rsidR="007401C2" w:rsidRPr="00C67CA1">
        <w:rPr>
          <w:rFonts w:ascii="Times New Roman" w:hAnsi="Times New Roman"/>
          <w:sz w:val="24"/>
          <w:szCs w:val="24"/>
        </w:rPr>
        <w:t xml:space="preserve">практического применения.                                                                    </w:t>
      </w:r>
      <w:r w:rsidRPr="00C67CA1">
        <w:rPr>
          <w:rFonts w:ascii="Times New Roman" w:hAnsi="Times New Roman"/>
          <w:sz w:val="24"/>
          <w:szCs w:val="24"/>
        </w:rPr>
        <w:t xml:space="preserve">  </w:t>
      </w:r>
    </w:p>
    <w:p w:rsidR="00851304" w:rsidRPr="00DC5E6A" w:rsidRDefault="00851304" w:rsidP="00851304">
      <w:pPr>
        <w:autoSpaceDE w:val="0"/>
        <w:autoSpaceDN w:val="0"/>
        <w:adjustRightInd w:val="0"/>
        <w:spacing w:before="120" w:after="120"/>
        <w:jc w:val="center"/>
        <w:outlineLvl w:val="2"/>
      </w:pPr>
      <w:bookmarkStart w:id="25" w:name="_Toc415833133"/>
      <w:r w:rsidRPr="00DC5E6A">
        <w:rPr>
          <w:b/>
          <w:spacing w:val="2"/>
        </w:rPr>
        <w:t>3.2.5. Программа коррекционной работы</w:t>
      </w:r>
      <w:bookmarkEnd w:id="25"/>
    </w:p>
    <w:p w:rsidR="00851304" w:rsidRPr="00DC5E6A" w:rsidRDefault="00851304" w:rsidP="00851304">
      <w:pPr>
        <w:pStyle w:val="af"/>
        <w:spacing w:after="0" w:line="360" w:lineRule="auto"/>
        <w:ind w:firstLine="709"/>
        <w:jc w:val="both"/>
        <w:rPr>
          <w:rFonts w:ascii="Times New Roman" w:hAnsi="Times New Roman"/>
          <w:sz w:val="24"/>
          <w:szCs w:val="24"/>
        </w:rPr>
      </w:pPr>
      <w:r w:rsidRPr="00DC5E6A">
        <w:rPr>
          <w:rFonts w:ascii="Times New Roman" w:hAnsi="Times New Roman"/>
          <w:sz w:val="24"/>
          <w:szCs w:val="24"/>
        </w:rPr>
        <w:t xml:space="preserve">Программа коррекционной работы в соответствии с требованиями </w:t>
      </w:r>
      <w:r w:rsidRPr="00DC5E6A">
        <w:rPr>
          <w:rFonts w:ascii="Times New Roman" w:hAnsi="Times New Roman"/>
          <w:color w:val="auto"/>
          <w:kern w:val="28"/>
          <w:sz w:val="24"/>
          <w:szCs w:val="24"/>
        </w:rPr>
        <w:t>ФГОС НОО обучающихся с ОВЗ</w:t>
      </w:r>
      <w:r w:rsidRPr="00DC5E6A">
        <w:rPr>
          <w:rFonts w:ascii="Times New Roman" w:hAnsi="Times New Roman"/>
          <w:sz w:val="24"/>
          <w:szCs w:val="24"/>
        </w:rPr>
        <w:t xml:space="preserve"> направлена на создание системы комплексной помощи обучающимся с ЗПР в освоении АООП НОО, коррекцию недостатков в физическом и (или) психическом развитии обучающихся, их социальную адаптацию.</w:t>
      </w:r>
    </w:p>
    <w:p w:rsidR="00851304" w:rsidRPr="00DC5E6A" w:rsidRDefault="00851304" w:rsidP="00851304">
      <w:pPr>
        <w:autoSpaceDE w:val="0"/>
        <w:autoSpaceDN w:val="0"/>
        <w:adjustRightInd w:val="0"/>
        <w:spacing w:line="360" w:lineRule="auto"/>
        <w:ind w:firstLine="720"/>
        <w:jc w:val="both"/>
      </w:pPr>
      <w:r w:rsidRPr="00DC5E6A">
        <w:t>Прогр</w:t>
      </w:r>
      <w:r w:rsidR="004A4D90">
        <w:t>амма коррекционной работы  обеспечивает</w:t>
      </w:r>
      <w:r w:rsidRPr="00DC5E6A">
        <w:t>:</w:t>
      </w:r>
    </w:p>
    <w:p w:rsidR="00851304" w:rsidRPr="00DC5E6A" w:rsidRDefault="00851304" w:rsidP="00851304">
      <w:pPr>
        <w:autoSpaceDE w:val="0"/>
        <w:autoSpaceDN w:val="0"/>
        <w:adjustRightInd w:val="0"/>
        <w:spacing w:line="360" w:lineRule="auto"/>
        <w:ind w:firstLine="720"/>
        <w:jc w:val="both"/>
      </w:pPr>
      <w:r w:rsidRPr="00DC5E6A">
        <w:t>выявление особых образовательных потребностей обучающихся с ЗПР, обусловленных недостатками в их физическом и (или) психическом развитии;</w:t>
      </w:r>
    </w:p>
    <w:p w:rsidR="00851304" w:rsidRPr="00DC5E6A" w:rsidRDefault="00851304" w:rsidP="00851304">
      <w:pPr>
        <w:spacing w:before="20" w:after="20" w:line="360" w:lineRule="auto"/>
        <w:ind w:firstLine="709"/>
        <w:jc w:val="both"/>
      </w:pPr>
      <w:r w:rsidRPr="00DC5E6A">
        <w:t>создание адекватных условий для реализации особых образовательных потребностей обучающихся с ЗПР;</w:t>
      </w:r>
    </w:p>
    <w:p w:rsidR="00851304" w:rsidRPr="00DC5E6A" w:rsidRDefault="00851304" w:rsidP="00851304">
      <w:pPr>
        <w:autoSpaceDE w:val="0"/>
        <w:autoSpaceDN w:val="0"/>
        <w:adjustRightInd w:val="0"/>
        <w:spacing w:line="360" w:lineRule="auto"/>
        <w:ind w:firstLine="720"/>
        <w:jc w:val="both"/>
      </w:pPr>
      <w:r w:rsidRPr="00DC5E6A">
        <w:t>осуществление индивидуально-ориентированного психолого-медико-педагогического сопровождения обучающихся с ЗПР с учетом их особых образовательных потребностей и индивидуальных возможностей (в соответствии с рекомендациями ПМПК);</w:t>
      </w:r>
    </w:p>
    <w:p w:rsidR="00851304" w:rsidRPr="00DC5E6A" w:rsidRDefault="00851304" w:rsidP="00851304">
      <w:pPr>
        <w:tabs>
          <w:tab w:val="left" w:pos="-180"/>
          <w:tab w:val="left" w:pos="0"/>
        </w:tabs>
        <w:spacing w:line="360" w:lineRule="auto"/>
        <w:ind w:firstLine="709"/>
        <w:jc w:val="both"/>
        <w:rPr>
          <w:kern w:val="28"/>
        </w:rPr>
      </w:pPr>
      <w:r w:rsidRPr="00DC5E6A">
        <w:rPr>
          <w:kern w:val="28"/>
        </w:rPr>
        <w:t>разработку и реализацию индивидуальных учебных планов, организацию индивидуальных и групповых коррекционных занятий для обучающихся с ЗПР с</w:t>
      </w:r>
      <w:r w:rsidRPr="00DC5E6A">
        <w:t xml:space="preserve"> учетом индивидуальных и типологических особенностей психофизического развития и индивидуальных возможностей;</w:t>
      </w:r>
    </w:p>
    <w:p w:rsidR="00851304" w:rsidRPr="00DC5E6A" w:rsidRDefault="00851304" w:rsidP="00851304">
      <w:pPr>
        <w:autoSpaceDE w:val="0"/>
        <w:autoSpaceDN w:val="0"/>
        <w:adjustRightInd w:val="0"/>
        <w:spacing w:line="360" w:lineRule="auto"/>
        <w:ind w:firstLine="720"/>
        <w:jc w:val="both"/>
        <w:rPr>
          <w:color w:val="000000"/>
        </w:rPr>
      </w:pPr>
      <w:r w:rsidRPr="00DC5E6A">
        <w:t>оказание помощи в освоении обучающимися с ЗПР АООП НОО</w:t>
      </w:r>
      <w:r w:rsidRPr="00DC5E6A">
        <w:rPr>
          <w:color w:val="000000"/>
        </w:rPr>
        <w:t xml:space="preserve"> и их интеграции в образовательном учреждении;</w:t>
      </w:r>
    </w:p>
    <w:p w:rsidR="00851304" w:rsidRPr="00DC5E6A" w:rsidRDefault="00851304" w:rsidP="00851304">
      <w:pPr>
        <w:autoSpaceDE w:val="0"/>
        <w:autoSpaceDN w:val="0"/>
        <w:adjustRightInd w:val="0"/>
        <w:spacing w:line="360" w:lineRule="auto"/>
        <w:ind w:firstLine="720"/>
        <w:jc w:val="both"/>
      </w:pPr>
      <w:r w:rsidRPr="00DC5E6A">
        <w:t>возможность развития коммуникации, социальных и бытовых навыков, адекватного учебного поведения, взаимодействия со взрослыми и обучающимися, формированию представлений об окружающем мире и собственных возможностях;</w:t>
      </w:r>
    </w:p>
    <w:p w:rsidR="00851304" w:rsidRPr="00DC5E6A" w:rsidRDefault="00851304" w:rsidP="00851304">
      <w:pPr>
        <w:autoSpaceDE w:val="0"/>
        <w:autoSpaceDN w:val="0"/>
        <w:adjustRightInd w:val="0"/>
        <w:spacing w:line="360" w:lineRule="auto"/>
        <w:ind w:firstLine="720"/>
        <w:jc w:val="both"/>
      </w:pPr>
      <w:r w:rsidRPr="00DC5E6A">
        <w:rPr>
          <w:kern w:val="28"/>
        </w:rPr>
        <w:t>оказание родителям (законным представителям) обучающихся с ЗПР консультативной и методической помощи по медицинским, социальным, правовым и другим вопросам, связанным с их воспитанием и обучением</w:t>
      </w:r>
      <w:r w:rsidRPr="00DC5E6A">
        <w:t>.</w:t>
      </w:r>
    </w:p>
    <w:p w:rsidR="00851304" w:rsidRPr="00DC5E6A" w:rsidRDefault="00851304" w:rsidP="00851304">
      <w:pPr>
        <w:tabs>
          <w:tab w:val="left" w:pos="0"/>
        </w:tabs>
        <w:spacing w:line="360" w:lineRule="auto"/>
        <w:ind w:firstLine="709"/>
        <w:jc w:val="both"/>
        <w:rPr>
          <w:kern w:val="28"/>
        </w:rPr>
      </w:pPr>
      <w:r w:rsidRPr="00DC5E6A">
        <w:rPr>
          <w:kern w:val="28"/>
        </w:rPr>
        <w:t xml:space="preserve">Целью программы коррекционной работы является создание системы комплексного </w:t>
      </w:r>
      <w:r w:rsidRPr="00DC5E6A">
        <w:t>психолого-медико-педагогического</w:t>
      </w:r>
      <w:r w:rsidRPr="00DC5E6A">
        <w:rPr>
          <w:kern w:val="28"/>
        </w:rPr>
        <w:t xml:space="preserve"> сопровождения процесса освоения АООП НОО обучающимися с ЗПР, позволяющего учитывать их особые образовательные потребности на основе осуществления индивидуального и дифференцированного подхода в образовательном процессе.</w:t>
      </w:r>
    </w:p>
    <w:p w:rsidR="00851304" w:rsidRPr="00DC5E6A" w:rsidRDefault="00851304" w:rsidP="00851304">
      <w:pPr>
        <w:pStyle w:val="14TexstOSNOVA1012"/>
        <w:spacing w:line="360" w:lineRule="auto"/>
        <w:ind w:firstLine="709"/>
        <w:rPr>
          <w:rFonts w:ascii="Times New Roman" w:hAnsi="Times New Roman" w:cs="Times New Roman"/>
          <w:color w:val="auto"/>
          <w:kern w:val="2"/>
          <w:sz w:val="24"/>
          <w:szCs w:val="24"/>
        </w:rPr>
      </w:pPr>
      <w:r w:rsidRPr="00DC5E6A">
        <w:rPr>
          <w:rFonts w:ascii="Times New Roman" w:hAnsi="Times New Roman" w:cs="Times New Roman"/>
          <w:color w:val="auto"/>
          <w:kern w:val="2"/>
          <w:sz w:val="24"/>
          <w:szCs w:val="24"/>
        </w:rPr>
        <w:t>Задачи программы:</w:t>
      </w:r>
    </w:p>
    <w:p w:rsidR="00851304" w:rsidRPr="00DC5E6A" w:rsidRDefault="00851304" w:rsidP="00851304">
      <w:pPr>
        <w:pStyle w:val="14TexstOSNOVA1012"/>
        <w:spacing w:line="360" w:lineRule="auto"/>
        <w:ind w:firstLine="709"/>
        <w:rPr>
          <w:rFonts w:ascii="Times New Roman" w:hAnsi="Times New Roman" w:cs="Times New Roman"/>
          <w:color w:val="auto"/>
          <w:kern w:val="2"/>
          <w:sz w:val="24"/>
          <w:szCs w:val="24"/>
        </w:rPr>
      </w:pPr>
      <w:r w:rsidRPr="00DC5E6A">
        <w:rPr>
          <w:rFonts w:ascii="Times New Roman" w:hAnsi="Times New Roman" w:cs="Times New Roman"/>
          <w:color w:val="auto"/>
          <w:kern w:val="2"/>
          <w:sz w:val="24"/>
          <w:szCs w:val="24"/>
        </w:rPr>
        <w:t>- определение особых образовательных потребностей обучающихся с ЗПР;</w:t>
      </w:r>
    </w:p>
    <w:p w:rsidR="00851304" w:rsidRPr="00DC5E6A" w:rsidRDefault="00851304" w:rsidP="00851304">
      <w:pPr>
        <w:pStyle w:val="14TexstOSNOVA1012"/>
        <w:spacing w:line="360" w:lineRule="auto"/>
        <w:ind w:firstLine="709"/>
        <w:rPr>
          <w:rFonts w:ascii="Times New Roman" w:hAnsi="Times New Roman" w:cs="Times New Roman"/>
          <w:color w:val="auto"/>
          <w:kern w:val="2"/>
          <w:sz w:val="24"/>
          <w:szCs w:val="24"/>
        </w:rPr>
      </w:pPr>
      <w:r w:rsidRPr="00DC5E6A">
        <w:rPr>
          <w:rFonts w:ascii="Times New Roman" w:hAnsi="Times New Roman" w:cs="Times New Roman"/>
          <w:color w:val="auto"/>
          <w:kern w:val="2"/>
          <w:sz w:val="24"/>
          <w:szCs w:val="24"/>
        </w:rPr>
        <w:t>- повышение возможностей обучающихся с ЗПР в освоении АООП НОО и интегрировании в образовательный процесс;</w:t>
      </w:r>
    </w:p>
    <w:p w:rsidR="00851304" w:rsidRPr="00DC5E6A" w:rsidRDefault="00851304" w:rsidP="00851304">
      <w:pPr>
        <w:pStyle w:val="14TexstOSNOVA1012"/>
        <w:spacing w:line="360" w:lineRule="auto"/>
        <w:ind w:firstLine="709"/>
        <w:rPr>
          <w:rFonts w:ascii="Times New Roman" w:hAnsi="Times New Roman" w:cs="Times New Roman"/>
          <w:color w:val="auto"/>
          <w:kern w:val="2"/>
          <w:sz w:val="24"/>
          <w:szCs w:val="24"/>
        </w:rPr>
      </w:pPr>
      <w:r w:rsidRPr="00DC5E6A">
        <w:rPr>
          <w:rFonts w:ascii="Times New Roman" w:hAnsi="Times New Roman" w:cs="Times New Roman"/>
          <w:color w:val="auto"/>
          <w:kern w:val="2"/>
          <w:sz w:val="24"/>
          <w:szCs w:val="24"/>
        </w:rPr>
        <w:t>- своевременное выявление обучающихся с трудностями адаптации в образовательно-воспитательном процессе;</w:t>
      </w:r>
    </w:p>
    <w:p w:rsidR="00851304" w:rsidRPr="00DC5E6A" w:rsidRDefault="00851304" w:rsidP="00851304">
      <w:pPr>
        <w:pStyle w:val="14TexstOSNOVA1012"/>
        <w:spacing w:line="360" w:lineRule="auto"/>
        <w:ind w:firstLine="709"/>
        <w:rPr>
          <w:rFonts w:ascii="Times New Roman" w:hAnsi="Times New Roman" w:cs="Times New Roman"/>
          <w:color w:val="auto"/>
          <w:kern w:val="2"/>
          <w:sz w:val="24"/>
          <w:szCs w:val="24"/>
        </w:rPr>
      </w:pPr>
      <w:r w:rsidRPr="00DC5E6A">
        <w:rPr>
          <w:rFonts w:ascii="Times New Roman" w:hAnsi="Times New Roman" w:cs="Times New Roman"/>
          <w:color w:val="auto"/>
          <w:kern w:val="2"/>
          <w:sz w:val="24"/>
          <w:szCs w:val="24"/>
        </w:rPr>
        <w:t>- создание и реализация условий, нормализующих анализаторную, аналитико-синтетическую и регуляторную деятельность на основе координации педагогических, психологических и медицинских средств воздействия в процессе комплексной психолого-медико-педагогической коррекции;</w:t>
      </w:r>
    </w:p>
    <w:p w:rsidR="00851304" w:rsidRPr="00DC5E6A" w:rsidRDefault="00851304" w:rsidP="00851304">
      <w:pPr>
        <w:pStyle w:val="14TexstOSNOVA1012"/>
        <w:spacing w:line="360" w:lineRule="auto"/>
        <w:ind w:firstLine="709"/>
        <w:rPr>
          <w:rFonts w:ascii="Times New Roman" w:hAnsi="Times New Roman" w:cs="Times New Roman"/>
          <w:color w:val="auto"/>
          <w:kern w:val="2"/>
          <w:sz w:val="24"/>
          <w:szCs w:val="24"/>
        </w:rPr>
      </w:pPr>
      <w:r w:rsidRPr="00DC5E6A">
        <w:rPr>
          <w:rFonts w:ascii="Times New Roman" w:hAnsi="Times New Roman" w:cs="Times New Roman"/>
          <w:color w:val="auto"/>
          <w:kern w:val="2"/>
          <w:sz w:val="24"/>
          <w:szCs w:val="24"/>
        </w:rPr>
        <w:t>- оказание родителям (законным представителям) обучающихся с ЗПР консультативной и методической помощи по медицинским, социальным, психологическим, правовым и другим вопросам.</w:t>
      </w:r>
    </w:p>
    <w:p w:rsidR="00851304" w:rsidRPr="00DC5E6A" w:rsidRDefault="00851304" w:rsidP="00851304">
      <w:pPr>
        <w:autoSpaceDE w:val="0"/>
        <w:autoSpaceDN w:val="0"/>
        <w:adjustRightInd w:val="0"/>
        <w:spacing w:line="360" w:lineRule="auto"/>
        <w:ind w:firstLine="720"/>
        <w:jc w:val="both"/>
      </w:pPr>
      <w:r w:rsidRPr="00DC5E6A">
        <w:t>Программа коррекционной работы должна содержать:</w:t>
      </w:r>
    </w:p>
    <w:p w:rsidR="00851304" w:rsidRPr="00DC5E6A" w:rsidRDefault="00851304" w:rsidP="00851304">
      <w:pPr>
        <w:tabs>
          <w:tab w:val="num" w:pos="720"/>
          <w:tab w:val="left" w:pos="1080"/>
        </w:tabs>
        <w:autoSpaceDE w:val="0"/>
        <w:autoSpaceDN w:val="0"/>
        <w:adjustRightInd w:val="0"/>
        <w:spacing w:line="360" w:lineRule="auto"/>
        <w:ind w:firstLine="720"/>
        <w:jc w:val="both"/>
      </w:pPr>
      <w:r w:rsidRPr="00DC5E6A">
        <w:t xml:space="preserve">перечень, содержание и план реализации коррекционных занятий, обеспечивающих удовлетворение особых образовательных потребностей обучающихся с ЗПР и освоение ими АООП НОО; </w:t>
      </w:r>
    </w:p>
    <w:p w:rsidR="00851304" w:rsidRPr="00DC5E6A" w:rsidRDefault="00851304" w:rsidP="00851304">
      <w:pPr>
        <w:tabs>
          <w:tab w:val="num" w:pos="720"/>
          <w:tab w:val="left" w:pos="1080"/>
        </w:tabs>
        <w:autoSpaceDE w:val="0"/>
        <w:autoSpaceDN w:val="0"/>
        <w:adjustRightInd w:val="0"/>
        <w:spacing w:line="360" w:lineRule="auto"/>
        <w:ind w:firstLine="720"/>
        <w:jc w:val="both"/>
      </w:pPr>
      <w:r w:rsidRPr="00DC5E6A">
        <w:t>систему комплексного психолого-медико-педагогического сопровождения обучающихся с ЗПР в условиях образовательного процесса, включающего: психолого-медико-педагогическое обследование обучающихся с целью выявления их особых образовательных потребностей; мониторинг динамики развития обучающихся и их успешности в освоении АООП НОО; корректировку коррекционных мероприятий;</w:t>
      </w:r>
    </w:p>
    <w:p w:rsidR="00851304" w:rsidRPr="00DC5E6A" w:rsidRDefault="00851304" w:rsidP="00851304">
      <w:pPr>
        <w:tabs>
          <w:tab w:val="num" w:pos="720"/>
          <w:tab w:val="left" w:pos="1080"/>
        </w:tabs>
        <w:autoSpaceDE w:val="0"/>
        <w:autoSpaceDN w:val="0"/>
        <w:adjustRightInd w:val="0"/>
        <w:spacing w:line="360" w:lineRule="auto"/>
        <w:ind w:firstLine="720"/>
        <w:jc w:val="both"/>
      </w:pPr>
      <w:r w:rsidRPr="00DC5E6A">
        <w:t>механизм взаимодействия в разработке и реализации коррекционных мероприятий педагогов, специалистов в области коррекционной педагогики и психологии, медицинских работников Организации и других организаций, специализирующихся в области социально-психолого-педагогической поддержки семьи и других социальных институтов, который должен обеспечиваться в единстве урочной, внеурочной и внешкольной деятельности;</w:t>
      </w:r>
    </w:p>
    <w:p w:rsidR="00851304" w:rsidRPr="00DC5E6A" w:rsidRDefault="00851304" w:rsidP="00851304">
      <w:pPr>
        <w:pStyle w:val="14TexstOSNOVA1012"/>
        <w:spacing w:line="360" w:lineRule="auto"/>
        <w:ind w:firstLine="720"/>
        <w:rPr>
          <w:rFonts w:ascii="Times New Roman" w:hAnsi="Times New Roman" w:cs="Times New Roman"/>
          <w:sz w:val="24"/>
          <w:szCs w:val="24"/>
        </w:rPr>
      </w:pPr>
      <w:r w:rsidRPr="00DC5E6A">
        <w:rPr>
          <w:rFonts w:ascii="Times New Roman" w:hAnsi="Times New Roman" w:cs="Times New Roman"/>
          <w:sz w:val="24"/>
          <w:szCs w:val="24"/>
        </w:rPr>
        <w:t>планируемые результаты коррекционной работы.</w:t>
      </w:r>
    </w:p>
    <w:p w:rsidR="00851304" w:rsidRPr="00DC5E6A" w:rsidRDefault="00851304" w:rsidP="00851304">
      <w:pPr>
        <w:pStyle w:val="afd"/>
        <w:ind w:firstLine="709"/>
        <w:rPr>
          <w:caps w:val="0"/>
          <w:color w:val="auto"/>
          <w:kern w:val="28"/>
          <w:sz w:val="24"/>
          <w:szCs w:val="24"/>
        </w:rPr>
      </w:pPr>
      <w:bookmarkStart w:id="26" w:name="bookmark188"/>
      <w:r w:rsidRPr="00DC5E6A">
        <w:rPr>
          <w:caps w:val="0"/>
          <w:color w:val="auto"/>
          <w:kern w:val="28"/>
          <w:sz w:val="24"/>
          <w:szCs w:val="24"/>
        </w:rPr>
        <w:t xml:space="preserve">Коррекционная работа представляет собой систему психолого-педагогических и медицинских средств, направленных на преодоление и/или ослабление недостатков в физическом и/или психическом развитии обучающихся с ЗПР.  </w:t>
      </w:r>
    </w:p>
    <w:p w:rsidR="00851304" w:rsidRPr="00DC5E6A" w:rsidRDefault="00851304" w:rsidP="00851304">
      <w:pPr>
        <w:pStyle w:val="afd"/>
        <w:ind w:firstLine="709"/>
        <w:rPr>
          <w:i/>
          <w:caps w:val="0"/>
          <w:color w:val="auto"/>
          <w:kern w:val="28"/>
          <w:sz w:val="24"/>
          <w:szCs w:val="24"/>
        </w:rPr>
      </w:pPr>
      <w:r w:rsidRPr="00DC5E6A">
        <w:rPr>
          <w:i/>
          <w:caps w:val="0"/>
          <w:color w:val="auto"/>
          <w:sz w:val="24"/>
          <w:szCs w:val="24"/>
        </w:rPr>
        <w:t xml:space="preserve">Принципы </w:t>
      </w:r>
      <w:bookmarkEnd w:id="26"/>
      <w:r w:rsidRPr="00DC5E6A">
        <w:rPr>
          <w:i/>
          <w:caps w:val="0"/>
          <w:color w:val="auto"/>
          <w:kern w:val="28"/>
          <w:sz w:val="24"/>
          <w:szCs w:val="24"/>
        </w:rPr>
        <w:t>коррекционной работы:</w:t>
      </w:r>
    </w:p>
    <w:p w:rsidR="00851304" w:rsidRPr="00DC5E6A" w:rsidRDefault="00851304" w:rsidP="00851304">
      <w:pPr>
        <w:pStyle w:val="af"/>
        <w:spacing w:after="0" w:line="360" w:lineRule="auto"/>
        <w:ind w:firstLine="720"/>
        <w:jc w:val="both"/>
        <w:rPr>
          <w:rFonts w:ascii="Times New Roman" w:hAnsi="Times New Roman"/>
          <w:caps/>
          <w:color w:val="auto"/>
          <w:sz w:val="24"/>
          <w:szCs w:val="24"/>
        </w:rPr>
      </w:pPr>
      <w:r w:rsidRPr="00DC5E6A">
        <w:rPr>
          <w:rFonts w:ascii="Times New Roman" w:hAnsi="Times New Roman"/>
          <w:color w:val="auto"/>
          <w:sz w:val="24"/>
          <w:szCs w:val="24"/>
        </w:rPr>
        <w:t xml:space="preserve">Принцип </w:t>
      </w:r>
      <w:r w:rsidRPr="00DC5E6A">
        <w:rPr>
          <w:rFonts w:ascii="Times New Roman" w:hAnsi="Times New Roman"/>
          <w:i/>
          <w:color w:val="auto"/>
          <w:sz w:val="24"/>
          <w:szCs w:val="24"/>
        </w:rPr>
        <w:t>приоритетности интересов</w:t>
      </w:r>
      <w:r w:rsidRPr="00DC5E6A">
        <w:rPr>
          <w:rFonts w:ascii="Times New Roman" w:hAnsi="Times New Roman"/>
          <w:caps/>
          <w:color w:val="auto"/>
          <w:sz w:val="24"/>
          <w:szCs w:val="24"/>
        </w:rPr>
        <w:t xml:space="preserve"> </w:t>
      </w:r>
      <w:r w:rsidRPr="00DC5E6A">
        <w:rPr>
          <w:rFonts w:ascii="Times New Roman" w:hAnsi="Times New Roman"/>
          <w:color w:val="auto"/>
          <w:sz w:val="24"/>
          <w:szCs w:val="24"/>
        </w:rPr>
        <w:t>обучающегося</w:t>
      </w:r>
      <w:r w:rsidRPr="00DC5E6A">
        <w:rPr>
          <w:rFonts w:ascii="Times New Roman" w:hAnsi="Times New Roman"/>
          <w:caps/>
          <w:color w:val="auto"/>
          <w:sz w:val="24"/>
          <w:szCs w:val="24"/>
        </w:rPr>
        <w:t xml:space="preserve"> </w:t>
      </w:r>
      <w:r w:rsidRPr="00DC5E6A">
        <w:rPr>
          <w:rFonts w:ascii="Times New Roman" w:hAnsi="Times New Roman"/>
          <w:color w:val="auto"/>
          <w:sz w:val="24"/>
          <w:szCs w:val="24"/>
        </w:rPr>
        <w:t>определяет отношение работников организации, которые призваны</w:t>
      </w:r>
      <w:r w:rsidRPr="00DC5E6A">
        <w:rPr>
          <w:rFonts w:ascii="Times New Roman" w:hAnsi="Times New Roman"/>
          <w:caps/>
          <w:color w:val="auto"/>
          <w:sz w:val="24"/>
          <w:szCs w:val="24"/>
        </w:rPr>
        <w:t xml:space="preserve"> </w:t>
      </w:r>
      <w:r w:rsidRPr="00DC5E6A">
        <w:rPr>
          <w:rFonts w:ascii="Times New Roman" w:hAnsi="Times New Roman"/>
          <w:color w:val="auto"/>
          <w:sz w:val="24"/>
          <w:szCs w:val="24"/>
        </w:rPr>
        <w:t>оказывать каждому обучающемуся</w:t>
      </w:r>
      <w:r w:rsidRPr="00DC5E6A">
        <w:rPr>
          <w:rFonts w:ascii="Times New Roman" w:hAnsi="Times New Roman"/>
          <w:caps/>
          <w:color w:val="auto"/>
          <w:sz w:val="24"/>
          <w:szCs w:val="24"/>
        </w:rPr>
        <w:t xml:space="preserve"> </w:t>
      </w:r>
      <w:r w:rsidRPr="00DC5E6A">
        <w:rPr>
          <w:rFonts w:ascii="Times New Roman" w:hAnsi="Times New Roman"/>
          <w:color w:val="auto"/>
          <w:sz w:val="24"/>
          <w:szCs w:val="24"/>
        </w:rPr>
        <w:t>помощь в развитии с учетом его индивидуальных образовательных потребностей</w:t>
      </w:r>
      <w:r w:rsidRPr="00DC5E6A">
        <w:rPr>
          <w:rFonts w:ascii="Times New Roman" w:hAnsi="Times New Roman"/>
          <w:caps/>
          <w:color w:val="auto"/>
          <w:sz w:val="24"/>
          <w:szCs w:val="24"/>
        </w:rPr>
        <w:t>.</w:t>
      </w:r>
    </w:p>
    <w:p w:rsidR="00851304" w:rsidRPr="00DC5E6A" w:rsidRDefault="00851304" w:rsidP="00851304">
      <w:pPr>
        <w:pStyle w:val="af"/>
        <w:spacing w:after="0" w:line="360" w:lineRule="auto"/>
        <w:ind w:firstLine="720"/>
        <w:jc w:val="both"/>
        <w:rPr>
          <w:rFonts w:ascii="Times New Roman" w:hAnsi="Times New Roman"/>
          <w:caps/>
          <w:color w:val="auto"/>
          <w:sz w:val="24"/>
          <w:szCs w:val="24"/>
        </w:rPr>
      </w:pPr>
      <w:r w:rsidRPr="00DC5E6A">
        <w:rPr>
          <w:rFonts w:ascii="Times New Roman" w:hAnsi="Times New Roman"/>
          <w:color w:val="auto"/>
          <w:sz w:val="24"/>
          <w:szCs w:val="24"/>
        </w:rPr>
        <w:t>Принцип</w:t>
      </w:r>
      <w:r w:rsidRPr="00DC5E6A">
        <w:rPr>
          <w:rStyle w:val="16"/>
          <w:iCs/>
          <w:color w:val="auto"/>
          <w:sz w:val="24"/>
          <w:szCs w:val="24"/>
        </w:rPr>
        <w:t xml:space="preserve"> системности -</w:t>
      </w:r>
      <w:r w:rsidRPr="00DC5E6A">
        <w:rPr>
          <w:rFonts w:ascii="Times New Roman" w:hAnsi="Times New Roman"/>
          <w:color w:val="auto"/>
          <w:sz w:val="24"/>
          <w:szCs w:val="24"/>
        </w:rPr>
        <w:t xml:space="preserve"> обеспечивает единство всех элементов коррекционно-воспитательной работы: цели и задач, направлений осуществления и содержания, форм, методов и приемов организации, взаимодействия участников.</w:t>
      </w:r>
      <w:r w:rsidRPr="00DC5E6A">
        <w:rPr>
          <w:rFonts w:ascii="Times New Roman" w:hAnsi="Times New Roman"/>
          <w:caps/>
          <w:color w:val="auto"/>
          <w:sz w:val="24"/>
          <w:szCs w:val="24"/>
        </w:rPr>
        <w:t xml:space="preserve"> </w:t>
      </w:r>
    </w:p>
    <w:p w:rsidR="007E2BBD" w:rsidRPr="00DC5E6A" w:rsidRDefault="007E2BBD" w:rsidP="00851304">
      <w:pPr>
        <w:pStyle w:val="af"/>
        <w:spacing w:after="0" w:line="360" w:lineRule="auto"/>
        <w:ind w:firstLine="720"/>
        <w:jc w:val="both"/>
        <w:rPr>
          <w:rFonts w:ascii="Times New Roman" w:hAnsi="Times New Roman"/>
          <w:caps/>
          <w:color w:val="auto"/>
          <w:sz w:val="24"/>
          <w:szCs w:val="24"/>
        </w:rPr>
      </w:pPr>
    </w:p>
    <w:p w:rsidR="00851304" w:rsidRPr="00DC5E6A" w:rsidRDefault="00851304" w:rsidP="007E2BBD">
      <w:pPr>
        <w:tabs>
          <w:tab w:val="left" w:pos="-180"/>
          <w:tab w:val="left" w:pos="0"/>
        </w:tabs>
        <w:spacing w:line="360" w:lineRule="auto"/>
        <w:ind w:firstLine="720"/>
        <w:jc w:val="both"/>
        <w:rPr>
          <w:kern w:val="28"/>
        </w:rPr>
      </w:pPr>
      <w:r w:rsidRPr="00DC5E6A">
        <w:rPr>
          <w:kern w:val="28"/>
        </w:rPr>
        <w:t>Принцип</w:t>
      </w:r>
      <w:r w:rsidRPr="00DC5E6A">
        <w:rPr>
          <w:i/>
          <w:caps/>
          <w:kern w:val="28"/>
        </w:rPr>
        <w:t xml:space="preserve"> непрерывности</w:t>
      </w:r>
      <w:r w:rsidR="007E2BBD" w:rsidRPr="00DC5E6A">
        <w:rPr>
          <w:i/>
          <w:caps/>
          <w:kern w:val="28"/>
        </w:rPr>
        <w:t xml:space="preserve"> </w:t>
      </w:r>
      <w:r w:rsidRPr="00DC5E6A">
        <w:rPr>
          <w:i/>
          <w:caps/>
          <w:kern w:val="28"/>
        </w:rPr>
        <w:t>обеспечивает проведение коррекционной работы на всем протяжении обучения школьников с учетом изменений в их личности</w:t>
      </w:r>
      <w:r w:rsidRPr="00DC5E6A">
        <w:rPr>
          <w:kern w:val="28"/>
        </w:rPr>
        <w:t>.</w:t>
      </w:r>
    </w:p>
    <w:p w:rsidR="00851304" w:rsidRPr="00DC5E6A" w:rsidRDefault="007E2BBD" w:rsidP="007E2BBD">
      <w:pPr>
        <w:pStyle w:val="af"/>
        <w:spacing w:after="0" w:line="360" w:lineRule="auto"/>
        <w:jc w:val="both"/>
        <w:rPr>
          <w:rFonts w:ascii="Times New Roman" w:hAnsi="Times New Roman"/>
          <w:kern w:val="28"/>
          <w:sz w:val="24"/>
          <w:szCs w:val="24"/>
        </w:rPr>
      </w:pPr>
      <w:r w:rsidRPr="00DC5E6A">
        <w:rPr>
          <w:rFonts w:ascii="Times New Roman" w:hAnsi="Times New Roman"/>
          <w:caps/>
          <w:color w:val="auto"/>
          <w:sz w:val="24"/>
          <w:szCs w:val="24"/>
        </w:rPr>
        <w:t xml:space="preserve">           </w:t>
      </w:r>
      <w:r w:rsidR="00851304" w:rsidRPr="00DC5E6A">
        <w:rPr>
          <w:rFonts w:ascii="Times New Roman" w:hAnsi="Times New Roman"/>
          <w:kern w:val="28"/>
          <w:sz w:val="24"/>
          <w:szCs w:val="24"/>
        </w:rPr>
        <w:t xml:space="preserve">Принцип </w:t>
      </w:r>
      <w:r w:rsidR="00851304" w:rsidRPr="00DC5E6A">
        <w:rPr>
          <w:rStyle w:val="16"/>
          <w:iCs/>
          <w:sz w:val="24"/>
          <w:szCs w:val="24"/>
        </w:rPr>
        <w:t>вариативности</w:t>
      </w:r>
      <w:r w:rsidR="00851304" w:rsidRPr="00DC5E6A">
        <w:rPr>
          <w:rFonts w:ascii="Times New Roman" w:hAnsi="Times New Roman"/>
          <w:caps/>
          <w:sz w:val="24"/>
          <w:szCs w:val="24"/>
        </w:rPr>
        <w:t xml:space="preserve"> </w:t>
      </w:r>
      <w:r w:rsidR="00851304" w:rsidRPr="00DC5E6A">
        <w:rPr>
          <w:rFonts w:ascii="Times New Roman" w:hAnsi="Times New Roman"/>
          <w:kern w:val="28"/>
          <w:sz w:val="24"/>
          <w:szCs w:val="24"/>
        </w:rPr>
        <w:t xml:space="preserve">предполагает создание вариативных программ коррекционной работы с обучающимся с учетом их особых образовательных потребностей и возможностей психофизического развития. </w:t>
      </w:r>
    </w:p>
    <w:p w:rsidR="00851304" w:rsidRPr="00DC5E6A" w:rsidRDefault="00851304" w:rsidP="00851304">
      <w:pPr>
        <w:tabs>
          <w:tab w:val="left" w:pos="-180"/>
          <w:tab w:val="left" w:pos="0"/>
        </w:tabs>
        <w:spacing w:line="360" w:lineRule="auto"/>
        <w:ind w:firstLine="720"/>
        <w:jc w:val="both"/>
      </w:pPr>
      <w:r w:rsidRPr="00DC5E6A">
        <w:rPr>
          <w:kern w:val="28"/>
        </w:rPr>
        <w:t xml:space="preserve">Принцип </w:t>
      </w:r>
      <w:r w:rsidRPr="00DC5E6A">
        <w:rPr>
          <w:i/>
          <w:kern w:val="28"/>
        </w:rPr>
        <w:t>комплексности</w:t>
      </w:r>
      <w:r w:rsidRPr="00DC5E6A">
        <w:rPr>
          <w:kern w:val="28"/>
        </w:rPr>
        <w:t xml:space="preserve"> коррекционного воздействия предполагает необходимость </w:t>
      </w:r>
      <w:r w:rsidRPr="00DC5E6A">
        <w:t xml:space="preserve">всестороннего изучения обучающихся и предоставления квалифицированной помощи специалистов разного профиля с учетом </w:t>
      </w:r>
      <w:r w:rsidRPr="00DC5E6A">
        <w:rPr>
          <w:kern w:val="28"/>
        </w:rPr>
        <w:t xml:space="preserve">их особых образовательных потребностей и возможностей психофизического развития на основе </w:t>
      </w:r>
      <w:r w:rsidRPr="00DC5E6A">
        <w:t>использования всего многообразия методов, техник и приемов коррекционной работы.</w:t>
      </w:r>
    </w:p>
    <w:p w:rsidR="00851304" w:rsidRPr="00DC5E6A" w:rsidRDefault="00851304" w:rsidP="00851304">
      <w:pPr>
        <w:tabs>
          <w:tab w:val="left" w:pos="-180"/>
          <w:tab w:val="left" w:pos="0"/>
        </w:tabs>
        <w:spacing w:line="360" w:lineRule="auto"/>
        <w:ind w:firstLine="720"/>
        <w:jc w:val="both"/>
        <w:rPr>
          <w:kern w:val="28"/>
        </w:rPr>
      </w:pPr>
      <w:r w:rsidRPr="00DC5E6A">
        <w:rPr>
          <w:kern w:val="28"/>
        </w:rPr>
        <w:t xml:space="preserve">Принцип </w:t>
      </w:r>
      <w:r w:rsidRPr="00DC5E6A">
        <w:rPr>
          <w:i/>
          <w:kern w:val="28"/>
        </w:rPr>
        <w:t>единства психолого-педагогических и медицинских средств</w:t>
      </w:r>
      <w:r w:rsidRPr="00DC5E6A">
        <w:rPr>
          <w:kern w:val="28"/>
        </w:rPr>
        <w:t>, обеспечивающий взаимодействие специалистов психолого-педагогического и медицинского блока в деятельности по комплексному решению задач коррекционно-воспитательной работы.</w:t>
      </w:r>
    </w:p>
    <w:p w:rsidR="00851304" w:rsidRPr="00DC5E6A" w:rsidRDefault="00851304" w:rsidP="00851304">
      <w:pPr>
        <w:tabs>
          <w:tab w:val="left" w:pos="-180"/>
          <w:tab w:val="left" w:pos="0"/>
        </w:tabs>
        <w:spacing w:line="360" w:lineRule="auto"/>
        <w:ind w:firstLine="720"/>
        <w:jc w:val="both"/>
        <w:rPr>
          <w:kern w:val="28"/>
        </w:rPr>
      </w:pPr>
      <w:r w:rsidRPr="00DC5E6A">
        <w:rPr>
          <w:kern w:val="28"/>
        </w:rPr>
        <w:t xml:space="preserve">Принцип </w:t>
      </w:r>
      <w:r w:rsidRPr="00DC5E6A">
        <w:rPr>
          <w:i/>
          <w:kern w:val="28"/>
        </w:rPr>
        <w:t>сотрудничества с семьей</w:t>
      </w:r>
      <w:r w:rsidRPr="00DC5E6A">
        <w:rPr>
          <w:kern w:val="28"/>
        </w:rPr>
        <w:t xml:space="preserve"> основан на признании семьи как важного участника коррекционной работы, оказывающего существенное влияние на процесс развития ребенка и успешность его интеграции в общество.</w:t>
      </w:r>
    </w:p>
    <w:p w:rsidR="00851304" w:rsidRPr="00DC5E6A" w:rsidRDefault="00851304" w:rsidP="00851304">
      <w:pPr>
        <w:tabs>
          <w:tab w:val="left" w:pos="-180"/>
          <w:tab w:val="left" w:pos="0"/>
        </w:tabs>
        <w:spacing w:line="360" w:lineRule="auto"/>
        <w:ind w:firstLine="709"/>
        <w:jc w:val="both"/>
        <w:rPr>
          <w:kern w:val="28"/>
        </w:rPr>
      </w:pPr>
      <w:r w:rsidRPr="00DC5E6A">
        <w:t>Коррекционная работа с обучающимися</w:t>
      </w:r>
      <w:r w:rsidRPr="00DC5E6A">
        <w:rPr>
          <w:kern w:val="28"/>
        </w:rPr>
        <w:t xml:space="preserve"> с ЗПР</w:t>
      </w:r>
      <w:r w:rsidRPr="00DC5E6A">
        <w:t xml:space="preserve"> осуществляется в ходе всего учебно-образовательного процесса</w:t>
      </w:r>
      <w:r w:rsidRPr="00DC5E6A">
        <w:rPr>
          <w:kern w:val="28"/>
        </w:rPr>
        <w:t>:</w:t>
      </w:r>
    </w:p>
    <w:p w:rsidR="00851304" w:rsidRPr="00DC5E6A" w:rsidRDefault="00851304" w:rsidP="00851304">
      <w:pPr>
        <w:tabs>
          <w:tab w:val="left" w:pos="-180"/>
          <w:tab w:val="left" w:pos="0"/>
        </w:tabs>
        <w:spacing w:line="360" w:lineRule="auto"/>
        <w:ind w:firstLine="709"/>
        <w:jc w:val="both"/>
        <w:rPr>
          <w:kern w:val="28"/>
        </w:rPr>
      </w:pPr>
      <w:r w:rsidRPr="00DC5E6A">
        <w:rPr>
          <w:kern w:val="28"/>
        </w:rPr>
        <w:t>― через содержание и организацию образовательного процесса (индивидуальный и дифференцированный подход, несколько сниженный темп обучения, структурная упрощенность содержания, повторность в обучении, активность и сознательность в обучении);</w:t>
      </w:r>
    </w:p>
    <w:p w:rsidR="00851304" w:rsidRPr="00DC5E6A" w:rsidRDefault="00851304" w:rsidP="00851304">
      <w:pPr>
        <w:tabs>
          <w:tab w:val="left" w:pos="-180"/>
          <w:tab w:val="left" w:pos="0"/>
        </w:tabs>
        <w:spacing w:line="360" w:lineRule="auto"/>
        <w:ind w:firstLine="709"/>
        <w:jc w:val="both"/>
        <w:rPr>
          <w:kern w:val="28"/>
        </w:rPr>
      </w:pPr>
      <w:r w:rsidRPr="00DC5E6A">
        <w:rPr>
          <w:kern w:val="28"/>
        </w:rPr>
        <w:t>― в рамках внеурочной деятельности в форме специально организованных индивидуальных и групповых занятий (психокоррекционные и логопедические занятия, занятия ритмикой);</w:t>
      </w:r>
    </w:p>
    <w:p w:rsidR="00851304" w:rsidRPr="00DC5E6A" w:rsidRDefault="00851304" w:rsidP="00851304">
      <w:pPr>
        <w:tabs>
          <w:tab w:val="left" w:pos="-180"/>
          <w:tab w:val="left" w:pos="0"/>
        </w:tabs>
        <w:spacing w:line="360" w:lineRule="auto"/>
        <w:ind w:firstLine="709"/>
        <w:jc w:val="both"/>
        <w:rPr>
          <w:kern w:val="28"/>
        </w:rPr>
      </w:pPr>
      <w:r w:rsidRPr="00DC5E6A">
        <w:rPr>
          <w:kern w:val="28"/>
        </w:rPr>
        <w:t xml:space="preserve">― в рамках психологического и социально-педагогического сопровождения </w:t>
      </w:r>
      <w:r w:rsidRPr="00DC5E6A">
        <w:t>обучающихся.</w:t>
      </w:r>
    </w:p>
    <w:p w:rsidR="00851304" w:rsidRPr="00DC5E6A" w:rsidRDefault="00851304" w:rsidP="00851304">
      <w:pPr>
        <w:spacing w:before="60" w:after="60" w:line="360" w:lineRule="auto"/>
        <w:ind w:firstLine="709"/>
        <w:jc w:val="both"/>
        <w:rPr>
          <w:kern w:val="2"/>
        </w:rPr>
      </w:pPr>
      <w:r w:rsidRPr="00DC5E6A">
        <w:t>Основными направлениями в коррекционной работе являются: коррекционная помощь в овладении базовым содержанием обучения; развитие эмоционально-личностной сферы и коррекция ее недостатков; развитие познавательной деятельности и целенаправленное формирование высших психических функций; формирование произвольной регуляции деятельности и поведения; коррекция нарушений устной и письменной речи; обеспечение ребенку успеха в различных видах деятельности с целью предупреждения негативного отношения к учёбе, ситуации школьного обучения в целом, повышения мотивации к школьному обучению.</w:t>
      </w:r>
    </w:p>
    <w:p w:rsidR="00851304" w:rsidRPr="00DC5E6A" w:rsidRDefault="00851304" w:rsidP="00851304">
      <w:pPr>
        <w:spacing w:line="360" w:lineRule="auto"/>
        <w:ind w:firstLine="709"/>
        <w:jc w:val="both"/>
      </w:pPr>
      <w:r w:rsidRPr="00DC5E6A">
        <w:t>Программа коррекционной работы на ступени начального общего образования обучающихся с ЗПР включает в себя взаимосвязанные направления, отражающие ее основное содержание:</w:t>
      </w:r>
    </w:p>
    <w:p w:rsidR="00851304" w:rsidRPr="00DC5E6A" w:rsidRDefault="00851304" w:rsidP="00851304">
      <w:pPr>
        <w:numPr>
          <w:ilvl w:val="0"/>
          <w:numId w:val="28"/>
        </w:numPr>
        <w:suppressAutoHyphens/>
        <w:spacing w:line="360" w:lineRule="auto"/>
        <w:ind w:left="0" w:firstLine="709"/>
        <w:jc w:val="both"/>
      </w:pPr>
      <w:r w:rsidRPr="00DC5E6A">
        <w:rPr>
          <w:i/>
        </w:rPr>
        <w:t>Диагностическая работа</w:t>
      </w:r>
      <w:r w:rsidRPr="00DC5E6A">
        <w:t xml:space="preserve"> обеспечивает выявление особенностей развития и здоровья обучающихся с ЗПР с целью создания благоприятных условий для овладения ими содержанием АООП НОО.  </w:t>
      </w:r>
    </w:p>
    <w:p w:rsidR="00851304" w:rsidRPr="00DC5E6A" w:rsidRDefault="00851304" w:rsidP="00851304">
      <w:pPr>
        <w:pStyle w:val="afd"/>
        <w:ind w:firstLine="720"/>
        <w:rPr>
          <w:caps w:val="0"/>
          <w:color w:val="auto"/>
          <w:sz w:val="24"/>
          <w:szCs w:val="24"/>
        </w:rPr>
      </w:pPr>
      <w:r w:rsidRPr="00DC5E6A">
        <w:rPr>
          <w:caps w:val="0"/>
          <w:color w:val="auto"/>
          <w:sz w:val="24"/>
          <w:szCs w:val="24"/>
        </w:rPr>
        <w:t>Проведение диагностической работы предполагает</w:t>
      </w:r>
      <w:r w:rsidRPr="00DC5E6A">
        <w:rPr>
          <w:caps w:val="0"/>
          <w:color w:val="auto"/>
          <w:kern w:val="28"/>
          <w:sz w:val="24"/>
          <w:szCs w:val="24"/>
        </w:rPr>
        <w:t xml:space="preserve"> осуществление</w:t>
      </w:r>
      <w:r w:rsidRPr="00DC5E6A">
        <w:rPr>
          <w:caps w:val="0"/>
          <w:color w:val="auto"/>
          <w:sz w:val="24"/>
          <w:szCs w:val="24"/>
        </w:rPr>
        <w:t>:</w:t>
      </w:r>
    </w:p>
    <w:p w:rsidR="00851304" w:rsidRPr="00DC5E6A" w:rsidRDefault="00851304" w:rsidP="00851304">
      <w:pPr>
        <w:pStyle w:val="afd"/>
        <w:ind w:firstLine="720"/>
        <w:rPr>
          <w:caps w:val="0"/>
          <w:color w:val="auto"/>
          <w:kern w:val="28"/>
          <w:sz w:val="24"/>
          <w:szCs w:val="24"/>
        </w:rPr>
      </w:pPr>
      <w:r w:rsidRPr="00DC5E6A">
        <w:rPr>
          <w:caps w:val="0"/>
          <w:color w:val="auto"/>
          <w:kern w:val="28"/>
          <w:sz w:val="24"/>
          <w:szCs w:val="24"/>
        </w:rPr>
        <w:t>1) психолого-педагогического и медицинского обследования с целью выявления их особых образовательных потребностей:</w:t>
      </w:r>
    </w:p>
    <w:p w:rsidR="00851304" w:rsidRPr="00DC5E6A" w:rsidRDefault="00851304" w:rsidP="00851304">
      <w:pPr>
        <w:pStyle w:val="afd"/>
        <w:ind w:firstLine="720"/>
        <w:rPr>
          <w:caps w:val="0"/>
          <w:color w:val="auto"/>
          <w:sz w:val="24"/>
          <w:szCs w:val="24"/>
        </w:rPr>
      </w:pPr>
      <w:r w:rsidRPr="00DC5E6A">
        <w:rPr>
          <w:caps w:val="0"/>
          <w:color w:val="auto"/>
          <w:sz w:val="24"/>
          <w:szCs w:val="24"/>
        </w:rPr>
        <w:t>― развития познавательной сферы, специфических трудностей в овладении содержанием образования и потенциальных возможностей;</w:t>
      </w:r>
    </w:p>
    <w:p w:rsidR="00851304" w:rsidRPr="00DC5E6A" w:rsidRDefault="00851304" w:rsidP="00851304">
      <w:pPr>
        <w:pStyle w:val="afd"/>
        <w:ind w:firstLine="720"/>
        <w:rPr>
          <w:caps w:val="0"/>
          <w:color w:val="auto"/>
          <w:sz w:val="24"/>
          <w:szCs w:val="24"/>
        </w:rPr>
      </w:pPr>
      <w:r w:rsidRPr="00DC5E6A">
        <w:rPr>
          <w:caps w:val="0"/>
          <w:color w:val="auto"/>
          <w:sz w:val="24"/>
          <w:szCs w:val="24"/>
        </w:rPr>
        <w:t>― развития эмоционально-волевой сферы и личностных особенностей обучающихся;</w:t>
      </w:r>
    </w:p>
    <w:p w:rsidR="00851304" w:rsidRPr="00DC5E6A" w:rsidRDefault="00851304" w:rsidP="00851304">
      <w:pPr>
        <w:pStyle w:val="afd"/>
        <w:ind w:firstLine="720"/>
        <w:rPr>
          <w:caps w:val="0"/>
          <w:color w:val="auto"/>
          <w:kern w:val="28"/>
          <w:sz w:val="24"/>
          <w:szCs w:val="24"/>
        </w:rPr>
      </w:pPr>
      <w:r w:rsidRPr="00DC5E6A">
        <w:rPr>
          <w:caps w:val="0"/>
          <w:color w:val="auto"/>
          <w:sz w:val="24"/>
          <w:szCs w:val="24"/>
        </w:rPr>
        <w:t>― определение социальной ситуации развития и условий семейного воспитания обучающегося;</w:t>
      </w:r>
    </w:p>
    <w:p w:rsidR="00851304" w:rsidRPr="00DC5E6A" w:rsidRDefault="00851304" w:rsidP="00851304">
      <w:pPr>
        <w:pStyle w:val="afd"/>
        <w:ind w:firstLine="720"/>
        <w:rPr>
          <w:caps w:val="0"/>
          <w:color w:val="auto"/>
          <w:kern w:val="28"/>
          <w:sz w:val="24"/>
          <w:szCs w:val="24"/>
        </w:rPr>
      </w:pPr>
      <w:r w:rsidRPr="00DC5E6A">
        <w:rPr>
          <w:caps w:val="0"/>
          <w:color w:val="auto"/>
          <w:kern w:val="28"/>
          <w:sz w:val="24"/>
          <w:szCs w:val="24"/>
        </w:rPr>
        <w:t>2) мониторинга динамики развития обучающихся, их успешности в освоении АООП НОО;</w:t>
      </w:r>
    </w:p>
    <w:p w:rsidR="00851304" w:rsidRPr="00DC5E6A" w:rsidRDefault="00851304" w:rsidP="00851304">
      <w:pPr>
        <w:pStyle w:val="afd"/>
        <w:ind w:firstLine="720"/>
        <w:rPr>
          <w:caps w:val="0"/>
          <w:color w:val="auto"/>
          <w:kern w:val="28"/>
          <w:sz w:val="24"/>
          <w:szCs w:val="24"/>
        </w:rPr>
      </w:pPr>
      <w:r w:rsidRPr="00DC5E6A">
        <w:rPr>
          <w:caps w:val="0"/>
          <w:color w:val="auto"/>
          <w:kern w:val="28"/>
          <w:sz w:val="24"/>
          <w:szCs w:val="24"/>
        </w:rPr>
        <w:t>3) анализа результатов обследования с целью проектирования и корректировки коррекционных мероприятий.</w:t>
      </w:r>
    </w:p>
    <w:p w:rsidR="00851304" w:rsidRPr="00DC5E6A" w:rsidRDefault="00851304" w:rsidP="00851304">
      <w:pPr>
        <w:spacing w:line="360" w:lineRule="auto"/>
        <w:ind w:firstLine="709"/>
        <w:jc w:val="both"/>
      </w:pPr>
      <w:r w:rsidRPr="00DC5E6A">
        <w:t>2.</w:t>
      </w:r>
      <w:r w:rsidRPr="00DC5E6A">
        <w:rPr>
          <w:i/>
        </w:rPr>
        <w:t xml:space="preserve"> Коррекционно-развивающая работа</w:t>
      </w:r>
      <w:r w:rsidRPr="00DC5E6A">
        <w:t xml:space="preserve"> обеспечивает организацию мероприятий, способствующих личностному развитию учащихся, коррекции недостатков в психофизическом развитии и освоению ими содержания образования. </w:t>
      </w:r>
    </w:p>
    <w:p w:rsidR="00851304" w:rsidRPr="00DC5E6A" w:rsidRDefault="00851304" w:rsidP="00851304">
      <w:pPr>
        <w:pStyle w:val="afd"/>
        <w:ind w:firstLine="720"/>
        <w:rPr>
          <w:i/>
          <w:caps w:val="0"/>
          <w:color w:val="auto"/>
          <w:sz w:val="24"/>
          <w:szCs w:val="24"/>
        </w:rPr>
      </w:pPr>
      <w:r w:rsidRPr="00DC5E6A">
        <w:rPr>
          <w:i/>
          <w:caps w:val="0"/>
          <w:color w:val="auto"/>
          <w:sz w:val="24"/>
          <w:szCs w:val="24"/>
        </w:rPr>
        <w:t>К</w:t>
      </w:r>
      <w:r w:rsidRPr="00DC5E6A">
        <w:rPr>
          <w:rStyle w:val="16"/>
          <w:iCs/>
          <w:color w:val="auto"/>
          <w:sz w:val="24"/>
          <w:szCs w:val="24"/>
        </w:rPr>
        <w:t>оррекционно-развивающая работа включает:</w:t>
      </w:r>
    </w:p>
    <w:p w:rsidR="00851304" w:rsidRPr="00DC5E6A" w:rsidRDefault="00851304" w:rsidP="00851304">
      <w:pPr>
        <w:pStyle w:val="afd"/>
        <w:ind w:firstLine="720"/>
        <w:rPr>
          <w:caps w:val="0"/>
          <w:color w:val="auto"/>
          <w:kern w:val="28"/>
          <w:sz w:val="24"/>
          <w:szCs w:val="24"/>
        </w:rPr>
      </w:pPr>
      <w:r w:rsidRPr="00DC5E6A">
        <w:rPr>
          <w:caps w:val="0"/>
          <w:color w:val="auto"/>
          <w:sz w:val="24"/>
          <w:szCs w:val="24"/>
        </w:rPr>
        <w:t>― </w:t>
      </w:r>
      <w:r w:rsidRPr="00DC5E6A">
        <w:rPr>
          <w:bCs/>
          <w:caps w:val="0"/>
          <w:color w:val="auto"/>
          <w:kern w:val="28"/>
          <w:sz w:val="24"/>
          <w:szCs w:val="24"/>
        </w:rPr>
        <w:t>составление индивидуальной программы психологического сопровождения обучающегося (совместно с педагогами);</w:t>
      </w:r>
    </w:p>
    <w:p w:rsidR="00851304" w:rsidRPr="00DC5E6A" w:rsidRDefault="00851304" w:rsidP="00851304">
      <w:pPr>
        <w:pStyle w:val="afd"/>
        <w:ind w:firstLine="720"/>
        <w:rPr>
          <w:bCs/>
          <w:caps w:val="0"/>
          <w:color w:val="auto"/>
          <w:kern w:val="28"/>
          <w:sz w:val="24"/>
          <w:szCs w:val="24"/>
        </w:rPr>
      </w:pPr>
      <w:r w:rsidRPr="00DC5E6A">
        <w:rPr>
          <w:caps w:val="0"/>
          <w:color w:val="auto"/>
          <w:sz w:val="24"/>
          <w:szCs w:val="24"/>
        </w:rPr>
        <w:t>― </w:t>
      </w:r>
      <w:r w:rsidRPr="00DC5E6A">
        <w:rPr>
          <w:bCs/>
          <w:caps w:val="0"/>
          <w:color w:val="auto"/>
          <w:kern w:val="28"/>
          <w:sz w:val="24"/>
          <w:szCs w:val="24"/>
        </w:rPr>
        <w:t>формирование в классе психологического климата комфортного для всех обучающихся;</w:t>
      </w:r>
    </w:p>
    <w:p w:rsidR="00851304" w:rsidRPr="00DC5E6A" w:rsidRDefault="00851304" w:rsidP="00851304">
      <w:pPr>
        <w:pStyle w:val="afd"/>
        <w:ind w:firstLine="720"/>
        <w:rPr>
          <w:bCs/>
          <w:caps w:val="0"/>
          <w:color w:val="auto"/>
          <w:kern w:val="28"/>
          <w:sz w:val="24"/>
          <w:szCs w:val="24"/>
        </w:rPr>
      </w:pPr>
      <w:r w:rsidRPr="00DC5E6A">
        <w:rPr>
          <w:caps w:val="0"/>
          <w:color w:val="auto"/>
          <w:sz w:val="24"/>
          <w:szCs w:val="24"/>
        </w:rPr>
        <w:t>― </w:t>
      </w:r>
      <w:r w:rsidRPr="00DC5E6A">
        <w:rPr>
          <w:bCs/>
          <w:caps w:val="0"/>
          <w:color w:val="auto"/>
          <w:kern w:val="28"/>
          <w:sz w:val="24"/>
          <w:szCs w:val="24"/>
        </w:rPr>
        <w:t>организация внеурочной деятельности, направленной на развитие познавательных интересов учащихся, их общее социально-личностное развитие;</w:t>
      </w:r>
    </w:p>
    <w:p w:rsidR="00851304" w:rsidRPr="00DC5E6A" w:rsidRDefault="00851304" w:rsidP="00851304">
      <w:pPr>
        <w:pStyle w:val="afd"/>
        <w:ind w:firstLine="720"/>
        <w:rPr>
          <w:caps w:val="0"/>
          <w:color w:val="auto"/>
          <w:sz w:val="24"/>
          <w:szCs w:val="24"/>
        </w:rPr>
      </w:pPr>
      <w:r w:rsidRPr="00DC5E6A">
        <w:rPr>
          <w:caps w:val="0"/>
          <w:color w:val="auto"/>
          <w:sz w:val="24"/>
          <w:szCs w:val="24"/>
        </w:rPr>
        <w:t>― разработка оптимальных для развития обучающихся с ЗПР групповых и индивидуальных коррекционных программ (методик, методов и приёмов обучения) в соответствии с их особыми образовательными потребностями;</w:t>
      </w:r>
    </w:p>
    <w:p w:rsidR="00851304" w:rsidRPr="00DC5E6A" w:rsidRDefault="00851304" w:rsidP="00851304">
      <w:pPr>
        <w:pStyle w:val="afd"/>
        <w:ind w:firstLine="720"/>
        <w:rPr>
          <w:caps w:val="0"/>
          <w:color w:val="auto"/>
          <w:sz w:val="24"/>
          <w:szCs w:val="24"/>
        </w:rPr>
      </w:pPr>
      <w:r w:rsidRPr="00DC5E6A">
        <w:rPr>
          <w:caps w:val="0"/>
          <w:color w:val="auto"/>
          <w:sz w:val="24"/>
          <w:szCs w:val="24"/>
        </w:rPr>
        <w:t>― организацию и проведение специалистами индивидуальных и групповых занятий по психокоррекции, необходимых для преодоления нарушений развития обучающихся;</w:t>
      </w:r>
    </w:p>
    <w:p w:rsidR="00851304" w:rsidRPr="00DC5E6A" w:rsidRDefault="00851304" w:rsidP="00851304">
      <w:pPr>
        <w:pStyle w:val="afd"/>
        <w:ind w:firstLine="720"/>
        <w:rPr>
          <w:caps w:val="0"/>
          <w:color w:val="auto"/>
          <w:sz w:val="24"/>
          <w:szCs w:val="24"/>
        </w:rPr>
      </w:pPr>
      <w:r w:rsidRPr="00DC5E6A">
        <w:rPr>
          <w:caps w:val="0"/>
          <w:color w:val="auto"/>
          <w:sz w:val="24"/>
          <w:szCs w:val="24"/>
        </w:rPr>
        <w:t>― развитие эмоционально-волевой и личностной сферы обучающегося и коррекцию его поведения;</w:t>
      </w:r>
    </w:p>
    <w:p w:rsidR="00851304" w:rsidRPr="00DC5E6A" w:rsidRDefault="00851304" w:rsidP="00851304">
      <w:pPr>
        <w:pStyle w:val="afd"/>
        <w:ind w:firstLine="720"/>
        <w:rPr>
          <w:caps w:val="0"/>
          <w:color w:val="auto"/>
          <w:sz w:val="24"/>
          <w:szCs w:val="24"/>
        </w:rPr>
      </w:pPr>
      <w:r w:rsidRPr="00DC5E6A">
        <w:rPr>
          <w:caps w:val="0"/>
          <w:color w:val="auto"/>
          <w:sz w:val="24"/>
          <w:szCs w:val="24"/>
        </w:rPr>
        <w:t>― социальное сопровождение обучающегося в случае неблагоприятных условий жизни при психотравмирующих обстоятельствах.</w:t>
      </w:r>
    </w:p>
    <w:p w:rsidR="00851304" w:rsidRPr="00DC5E6A" w:rsidRDefault="00851304" w:rsidP="00851304">
      <w:pPr>
        <w:spacing w:line="360" w:lineRule="auto"/>
        <w:ind w:firstLine="709"/>
        <w:jc w:val="both"/>
      </w:pPr>
      <w:r w:rsidRPr="00DC5E6A">
        <w:t>3.</w:t>
      </w:r>
      <w:r w:rsidRPr="00DC5E6A">
        <w:rPr>
          <w:i/>
        </w:rPr>
        <w:t xml:space="preserve"> Консультативная работа</w:t>
      </w:r>
      <w:r w:rsidRPr="00DC5E6A">
        <w:t xml:space="preserve"> обеспечивает непрерывность специального сопровождения обучающихся с ЗПР в освоении  АООП НОО, консультирование специалистов, работающих с детьми,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с ЗПР.</w:t>
      </w:r>
    </w:p>
    <w:p w:rsidR="00851304" w:rsidRPr="00DC5E6A" w:rsidRDefault="00851304" w:rsidP="00851304">
      <w:pPr>
        <w:pStyle w:val="afd"/>
        <w:ind w:firstLine="720"/>
        <w:rPr>
          <w:rStyle w:val="16"/>
          <w:iCs/>
          <w:color w:val="auto"/>
          <w:sz w:val="24"/>
          <w:szCs w:val="24"/>
        </w:rPr>
      </w:pPr>
      <w:r w:rsidRPr="00DC5E6A">
        <w:rPr>
          <w:i/>
          <w:caps w:val="0"/>
          <w:color w:val="auto"/>
          <w:sz w:val="24"/>
          <w:szCs w:val="24"/>
        </w:rPr>
        <w:t>К</w:t>
      </w:r>
      <w:r w:rsidRPr="00DC5E6A">
        <w:rPr>
          <w:rStyle w:val="16"/>
          <w:iCs/>
          <w:color w:val="auto"/>
          <w:sz w:val="24"/>
          <w:szCs w:val="24"/>
        </w:rPr>
        <w:t>онсультативная работа включает:</w:t>
      </w:r>
    </w:p>
    <w:p w:rsidR="00851304" w:rsidRPr="00DC5E6A" w:rsidRDefault="00851304" w:rsidP="00851304">
      <w:pPr>
        <w:pStyle w:val="Default"/>
        <w:spacing w:line="360" w:lineRule="auto"/>
        <w:ind w:firstLine="720"/>
        <w:jc w:val="both"/>
        <w:rPr>
          <w:color w:val="auto"/>
        </w:rPr>
      </w:pPr>
      <w:r w:rsidRPr="00DC5E6A">
        <w:rPr>
          <w:caps/>
          <w:color w:val="auto"/>
        </w:rPr>
        <w:t>― </w:t>
      </w:r>
      <w:r w:rsidRPr="00DC5E6A">
        <w:rPr>
          <w:color w:val="auto"/>
        </w:rPr>
        <w:t>психолого-педагогическое консультирование педагогов по решению проблем в развитии и обучении, поведении и межличностном взаимодействии конкретных обучающихся;</w:t>
      </w:r>
    </w:p>
    <w:p w:rsidR="00851304" w:rsidRPr="00DC5E6A" w:rsidRDefault="00851304" w:rsidP="00851304">
      <w:pPr>
        <w:pStyle w:val="afd"/>
        <w:ind w:firstLine="720"/>
        <w:rPr>
          <w:caps w:val="0"/>
          <w:color w:val="auto"/>
          <w:sz w:val="24"/>
          <w:szCs w:val="24"/>
        </w:rPr>
      </w:pPr>
      <w:r w:rsidRPr="00DC5E6A">
        <w:rPr>
          <w:caps w:val="0"/>
          <w:color w:val="auto"/>
          <w:sz w:val="24"/>
          <w:szCs w:val="24"/>
        </w:rPr>
        <w:t>― консультативную помощь семье в вопросах решения конкретных вопросов воспитания и оказания возможной помощи обучающимуся в освоении общеобразовательной программы.</w:t>
      </w:r>
    </w:p>
    <w:p w:rsidR="00851304" w:rsidRPr="00DC5E6A" w:rsidRDefault="00851304" w:rsidP="00851304">
      <w:pPr>
        <w:numPr>
          <w:ilvl w:val="0"/>
          <w:numId w:val="27"/>
        </w:numPr>
        <w:suppressAutoHyphens/>
        <w:spacing w:line="360" w:lineRule="auto"/>
        <w:ind w:firstLine="709"/>
        <w:jc w:val="both"/>
      </w:pPr>
      <w:r w:rsidRPr="00DC5E6A">
        <w:rPr>
          <w:i/>
        </w:rPr>
        <w:t>Информационно-просветительская работа</w:t>
      </w:r>
      <w:r w:rsidRPr="00DC5E6A">
        <w:t xml:space="preserve"> предполагает осуществление разъяснительной деятельности в отношении педагогов и родителей по вопросам, связанным с особенностями осуществления процесса обучения и воспитания обучающихся с ЗПР, взаимодействия с педагогами и сверстниками, их родителями (законными представителями) и др.</w:t>
      </w:r>
    </w:p>
    <w:p w:rsidR="00851304" w:rsidRPr="00DC5E6A" w:rsidRDefault="00851304" w:rsidP="00851304">
      <w:pPr>
        <w:pStyle w:val="afd"/>
        <w:ind w:firstLine="720"/>
        <w:rPr>
          <w:rStyle w:val="16"/>
          <w:i w:val="0"/>
          <w:iCs/>
          <w:color w:val="auto"/>
          <w:sz w:val="24"/>
          <w:szCs w:val="24"/>
        </w:rPr>
      </w:pPr>
      <w:r w:rsidRPr="00DC5E6A">
        <w:rPr>
          <w:rStyle w:val="16"/>
          <w:iCs/>
          <w:color w:val="auto"/>
          <w:sz w:val="24"/>
          <w:szCs w:val="24"/>
        </w:rPr>
        <w:t xml:space="preserve">Информационно-просветительская работа включает: </w:t>
      </w:r>
    </w:p>
    <w:p w:rsidR="00851304" w:rsidRPr="00DC5E6A" w:rsidRDefault="00851304" w:rsidP="00851304">
      <w:pPr>
        <w:pStyle w:val="afd"/>
        <w:ind w:firstLine="720"/>
        <w:rPr>
          <w:caps w:val="0"/>
          <w:color w:val="auto"/>
          <w:kern w:val="28"/>
          <w:sz w:val="24"/>
          <w:szCs w:val="24"/>
        </w:rPr>
      </w:pPr>
      <w:r w:rsidRPr="00DC5E6A">
        <w:rPr>
          <w:caps w:val="0"/>
          <w:color w:val="auto"/>
          <w:sz w:val="24"/>
          <w:szCs w:val="24"/>
        </w:rPr>
        <w:t>― </w:t>
      </w:r>
      <w:r w:rsidRPr="00DC5E6A">
        <w:rPr>
          <w:caps w:val="0"/>
          <w:color w:val="auto"/>
          <w:kern w:val="28"/>
          <w:sz w:val="24"/>
          <w:szCs w:val="24"/>
        </w:rPr>
        <w:t>проведение тематических выступлений для педагогов и родителей по разъяснению индивидуально-типологических особенностей различных категорий обучающихся;</w:t>
      </w:r>
    </w:p>
    <w:p w:rsidR="00851304" w:rsidRPr="00DC5E6A" w:rsidRDefault="00851304" w:rsidP="00851304">
      <w:pPr>
        <w:pStyle w:val="afd"/>
        <w:ind w:firstLine="720"/>
        <w:rPr>
          <w:caps w:val="0"/>
          <w:color w:val="auto"/>
          <w:kern w:val="28"/>
          <w:sz w:val="24"/>
          <w:szCs w:val="24"/>
        </w:rPr>
      </w:pPr>
      <w:r w:rsidRPr="00DC5E6A">
        <w:rPr>
          <w:caps w:val="0"/>
          <w:color w:val="auto"/>
          <w:sz w:val="24"/>
          <w:szCs w:val="24"/>
        </w:rPr>
        <w:t>― </w:t>
      </w:r>
      <w:r w:rsidRPr="00DC5E6A">
        <w:rPr>
          <w:caps w:val="0"/>
          <w:color w:val="auto"/>
          <w:kern w:val="28"/>
          <w:sz w:val="24"/>
          <w:szCs w:val="24"/>
        </w:rPr>
        <w:t>оформление информационных стендов, печатных и других материалов;</w:t>
      </w:r>
    </w:p>
    <w:p w:rsidR="00851304" w:rsidRPr="00DC5E6A" w:rsidRDefault="00851304" w:rsidP="00851304">
      <w:pPr>
        <w:pStyle w:val="afd"/>
        <w:ind w:firstLine="720"/>
        <w:rPr>
          <w:caps w:val="0"/>
          <w:color w:val="auto"/>
          <w:kern w:val="28"/>
          <w:sz w:val="24"/>
          <w:szCs w:val="24"/>
        </w:rPr>
      </w:pPr>
      <w:r w:rsidRPr="00DC5E6A">
        <w:rPr>
          <w:caps w:val="0"/>
          <w:color w:val="auto"/>
          <w:sz w:val="24"/>
          <w:szCs w:val="24"/>
        </w:rPr>
        <w:t>― </w:t>
      </w:r>
      <w:r w:rsidRPr="00DC5E6A">
        <w:rPr>
          <w:caps w:val="0"/>
          <w:color w:val="auto"/>
          <w:kern w:val="28"/>
          <w:sz w:val="24"/>
          <w:szCs w:val="24"/>
        </w:rPr>
        <w:t>психологическое просвещение педагогов с целью повышения их психологической  компетентности;</w:t>
      </w:r>
    </w:p>
    <w:p w:rsidR="00851304" w:rsidRPr="00DC5E6A" w:rsidRDefault="00851304" w:rsidP="00851304">
      <w:pPr>
        <w:pStyle w:val="afd"/>
        <w:ind w:firstLine="720"/>
        <w:rPr>
          <w:caps w:val="0"/>
          <w:color w:val="auto"/>
          <w:kern w:val="28"/>
          <w:sz w:val="24"/>
          <w:szCs w:val="24"/>
        </w:rPr>
      </w:pPr>
      <w:r w:rsidRPr="00DC5E6A">
        <w:rPr>
          <w:caps w:val="0"/>
          <w:color w:val="auto"/>
          <w:sz w:val="24"/>
          <w:szCs w:val="24"/>
        </w:rPr>
        <w:t>― </w:t>
      </w:r>
      <w:r w:rsidRPr="00DC5E6A">
        <w:rPr>
          <w:caps w:val="0"/>
          <w:color w:val="auto"/>
          <w:kern w:val="28"/>
          <w:sz w:val="24"/>
          <w:szCs w:val="24"/>
        </w:rPr>
        <w:t>психологическое просвещение родителей с целью формирования у них элементарной психолого-психологической компетентности.</w:t>
      </w:r>
    </w:p>
    <w:p w:rsidR="00851304" w:rsidRPr="00DC5E6A" w:rsidRDefault="00851304" w:rsidP="00851304">
      <w:pPr>
        <w:spacing w:line="360" w:lineRule="auto"/>
        <w:ind w:firstLine="709"/>
        <w:jc w:val="both"/>
      </w:pPr>
      <w:r w:rsidRPr="00DC5E6A">
        <w:rPr>
          <w:bCs/>
        </w:rPr>
        <w:t>Программа коррекционной работы</w:t>
      </w:r>
      <w:r w:rsidRPr="00DC5E6A">
        <w:t xml:space="preserve"> может предусматривать индивидуализацию специального сопровождения обучающегося с ЗПР.</w:t>
      </w:r>
    </w:p>
    <w:p w:rsidR="00851304" w:rsidRPr="00DC5E6A" w:rsidRDefault="00851304" w:rsidP="00851304">
      <w:pPr>
        <w:spacing w:line="360" w:lineRule="auto"/>
        <w:ind w:firstLine="709"/>
        <w:jc w:val="both"/>
      </w:pPr>
      <w:r w:rsidRPr="00DC5E6A">
        <w:t>При возникновении трудностей в освоении обучающимся с ЗПР содержания АООП НОО педагоги, осуществляющие психолого-педагогическое сопровождение, должны оперативно дополнить структуру программы коррекционной работы соответствующим направлением работы, которое будет сохранять свою актуальность до момента преодоления возникших затруднений. В случае нарастания значительных стойких затруднений в обучении, взаимодействии с учителями и обучающимися школы (класса) обучающийся с ЗПР направляется на комплексное психолого-медико-педагогическое обследование с целью выработки рекомендаций по его дальнейшему обучению.</w:t>
      </w:r>
    </w:p>
    <w:p w:rsidR="00851304" w:rsidRPr="00DC5E6A" w:rsidRDefault="00851304" w:rsidP="00851304">
      <w:pPr>
        <w:spacing w:line="360" w:lineRule="auto"/>
        <w:ind w:firstLine="709"/>
        <w:jc w:val="both"/>
      </w:pPr>
      <w:r w:rsidRPr="00DC5E6A">
        <w:t>П</w:t>
      </w:r>
      <w:r w:rsidRPr="00DC5E6A">
        <w:rPr>
          <w:iCs/>
        </w:rPr>
        <w:t xml:space="preserve">сихолого-педагогическое сопровождение </w:t>
      </w:r>
      <w:r w:rsidRPr="00DC5E6A">
        <w:t>обучающихся с ЗПР осуществляют специалисты: учитель-дефектолог, логопед, специальный психолог или педагог-психолог, имеющий соответствующую профильную подготовку, социальный педагог, педагог дополнительного образования. Предпочтительно наличие специалиста в штате Организации. При необходимости Программу коррекционной работы может осуществлять специалист, работающий в иной организации (Центре психолого-педагогической коррекции и реабилитации, ПМПК и др.).</w:t>
      </w:r>
    </w:p>
    <w:p w:rsidR="00851304" w:rsidRPr="00DC5E6A" w:rsidRDefault="00851304" w:rsidP="00851304">
      <w:pPr>
        <w:spacing w:line="360" w:lineRule="auto"/>
        <w:ind w:firstLine="709"/>
        <w:jc w:val="both"/>
      </w:pPr>
      <w:r w:rsidRPr="00DC5E6A">
        <w:t>Основными механизмами реализации программы коррекционной работы являются оптимально выстроенное взаимодействие специалистов Организации, обеспечивающее комплексное, системное сопровождение образовательного процесса, и социальное партнерство, предполагающее профессиональное взаимодействие Организации с внешними ресурсами (организациями различных ведомств, другими институтами общества).</w:t>
      </w:r>
    </w:p>
    <w:p w:rsidR="00851304" w:rsidRPr="00DC5E6A" w:rsidRDefault="00851304" w:rsidP="00851304">
      <w:pPr>
        <w:spacing w:line="360" w:lineRule="auto"/>
        <w:ind w:firstLine="709"/>
        <w:jc w:val="both"/>
      </w:pPr>
      <w:r w:rsidRPr="00DC5E6A">
        <w:t>Взаимодействие специалистов Организации предусматривает:</w:t>
      </w:r>
    </w:p>
    <w:p w:rsidR="00851304" w:rsidRPr="00DC5E6A" w:rsidRDefault="00851304" w:rsidP="00851304">
      <w:pPr>
        <w:spacing w:line="360" w:lineRule="auto"/>
        <w:ind w:firstLine="709"/>
        <w:jc w:val="both"/>
      </w:pPr>
      <w:r w:rsidRPr="00DC5E6A">
        <w:t>многоаспектный анализ психофизического развития обучающего с ЗПР;</w:t>
      </w:r>
    </w:p>
    <w:p w:rsidR="00851304" w:rsidRPr="00DC5E6A" w:rsidRDefault="00851304" w:rsidP="00851304">
      <w:pPr>
        <w:spacing w:line="360" w:lineRule="auto"/>
        <w:ind w:firstLine="709"/>
        <w:jc w:val="both"/>
      </w:pPr>
      <w:r w:rsidRPr="00DC5E6A">
        <w:t>комплексный подход к диагностике, определению и решению проблем обучающегося с ЗПР, к предоставлению ему квалифицированной помощи с учетом уровня психического развития;</w:t>
      </w:r>
    </w:p>
    <w:p w:rsidR="00851304" w:rsidRPr="00DC5E6A" w:rsidRDefault="00851304" w:rsidP="00851304">
      <w:pPr>
        <w:spacing w:line="360" w:lineRule="auto"/>
        <w:ind w:firstLine="709"/>
        <w:jc w:val="both"/>
      </w:pPr>
      <w:r w:rsidRPr="00DC5E6A">
        <w:t>разработку индивидуальных образовательных маршрутов обучающихся с ЗПР.</w:t>
      </w:r>
    </w:p>
    <w:p w:rsidR="00851304" w:rsidRPr="00DC5E6A" w:rsidRDefault="00851304" w:rsidP="00851304">
      <w:pPr>
        <w:spacing w:line="360" w:lineRule="auto"/>
        <w:ind w:firstLine="709"/>
        <w:jc w:val="both"/>
      </w:pPr>
      <w:r w:rsidRPr="00DC5E6A">
        <w:t>Социальное партнерство предусматривает:</w:t>
      </w:r>
    </w:p>
    <w:p w:rsidR="00851304" w:rsidRPr="00DC5E6A" w:rsidRDefault="00851304" w:rsidP="00851304">
      <w:pPr>
        <w:spacing w:line="360" w:lineRule="auto"/>
        <w:ind w:firstLine="709"/>
        <w:jc w:val="both"/>
      </w:pPr>
      <w:r w:rsidRPr="00DC5E6A">
        <w:t>сотрудничество с образовательными организациями и другими ведомствами по вопросам преемственности обучения, развития, социализации, здоровьесбережения обучающихся с ЗПР;</w:t>
      </w:r>
    </w:p>
    <w:p w:rsidR="00851304" w:rsidRPr="00DC5E6A" w:rsidRDefault="00851304" w:rsidP="00851304">
      <w:pPr>
        <w:spacing w:line="360" w:lineRule="auto"/>
        <w:ind w:firstLine="709"/>
        <w:jc w:val="both"/>
      </w:pPr>
      <w:r w:rsidRPr="00DC5E6A">
        <w:t>сотрудничество со средствами массовой информации;</w:t>
      </w:r>
    </w:p>
    <w:p w:rsidR="00851304" w:rsidRPr="00DC5E6A" w:rsidRDefault="00851304" w:rsidP="00851304">
      <w:pPr>
        <w:spacing w:line="360" w:lineRule="auto"/>
        <w:ind w:firstLine="709"/>
        <w:jc w:val="both"/>
      </w:pPr>
      <w:r w:rsidRPr="00DC5E6A">
        <w:t>сотрудничество с родительской общественностью.</w:t>
      </w:r>
    </w:p>
    <w:p w:rsidR="00851304" w:rsidRPr="00DC5E6A" w:rsidRDefault="00851304" w:rsidP="00851304">
      <w:pPr>
        <w:spacing w:line="360" w:lineRule="auto"/>
        <w:ind w:firstLine="709"/>
        <w:jc w:val="both"/>
      </w:pPr>
      <w:r w:rsidRPr="00DC5E6A">
        <w:t>Программа коррекционной работы должна содержать: цель, задачи</w:t>
      </w:r>
      <w:r w:rsidRPr="00DC5E6A">
        <w:rPr>
          <w:caps/>
        </w:rPr>
        <w:t>,</w:t>
      </w:r>
      <w:r w:rsidRPr="00DC5E6A">
        <w:t xml:space="preserve"> программы коррекционных курсов, систему комплексного психолого-медико-педагогического обследования обучающихся, основные направления (диагностическое, коррекционно-развивающее, консультативное, информационно-просветительское), описание специальных условий обучения и воспитания обучающихся с ЗПР, планируемые результаты освоения программы коррекционной работы, механизмы реализации программы.</w:t>
      </w:r>
    </w:p>
    <w:p w:rsidR="00851304" w:rsidRPr="00DC5E6A" w:rsidRDefault="004922F8" w:rsidP="00851304">
      <w:pPr>
        <w:pStyle w:val="14TexstOSNOVA1012"/>
        <w:spacing w:before="120" w:after="120" w:line="240" w:lineRule="auto"/>
        <w:ind w:firstLine="0"/>
        <w:jc w:val="center"/>
        <w:outlineLvl w:val="2"/>
        <w:rPr>
          <w:rFonts w:ascii="Times New Roman" w:hAnsi="Times New Roman" w:cs="Times New Roman"/>
          <w:b/>
          <w:color w:val="auto"/>
          <w:spacing w:val="2"/>
          <w:sz w:val="24"/>
          <w:szCs w:val="24"/>
        </w:rPr>
      </w:pPr>
      <w:bookmarkStart w:id="27" w:name="_Toc415833134"/>
      <w:r w:rsidRPr="00DC5E6A">
        <w:rPr>
          <w:rFonts w:ascii="Times New Roman" w:hAnsi="Times New Roman" w:cs="Times New Roman"/>
          <w:b/>
          <w:color w:val="auto"/>
          <w:spacing w:val="2"/>
          <w:sz w:val="24"/>
          <w:szCs w:val="24"/>
        </w:rPr>
        <w:t>3</w:t>
      </w:r>
      <w:r w:rsidR="00851304" w:rsidRPr="00DC5E6A">
        <w:rPr>
          <w:rFonts w:ascii="Times New Roman" w:hAnsi="Times New Roman" w:cs="Times New Roman"/>
          <w:b/>
          <w:color w:val="auto"/>
          <w:spacing w:val="2"/>
          <w:sz w:val="24"/>
          <w:szCs w:val="24"/>
        </w:rPr>
        <w:t>.2.6. Программа внеурочной деятельности</w:t>
      </w:r>
      <w:bookmarkEnd w:id="27"/>
    </w:p>
    <w:p w:rsidR="00851304" w:rsidRPr="00DC5E6A" w:rsidRDefault="00851304" w:rsidP="00851304">
      <w:pPr>
        <w:pStyle w:val="western"/>
        <w:spacing w:before="0" w:beforeAutospacing="0" w:line="360" w:lineRule="auto"/>
        <w:ind w:firstLine="709"/>
        <w:jc w:val="both"/>
      </w:pPr>
      <w:r w:rsidRPr="00DC5E6A">
        <w:t>Программа внеурочной деятельности обеспечивает учет индивидуальных особенностей и потребностей обучающихся с ЗПР через организацию внеурочной деятельности.</w:t>
      </w:r>
    </w:p>
    <w:p w:rsidR="00851304" w:rsidRPr="00DC5E6A" w:rsidRDefault="00851304" w:rsidP="00851304">
      <w:pPr>
        <w:pStyle w:val="af"/>
        <w:spacing w:after="0" w:line="360" w:lineRule="auto"/>
        <w:ind w:firstLine="709"/>
        <w:jc w:val="both"/>
        <w:rPr>
          <w:rFonts w:ascii="Times New Roman" w:hAnsi="Times New Roman"/>
          <w:sz w:val="24"/>
          <w:szCs w:val="24"/>
        </w:rPr>
      </w:pPr>
      <w:r w:rsidRPr="00DC5E6A">
        <w:rPr>
          <w:rFonts w:ascii="Times New Roman" w:hAnsi="Times New Roman"/>
          <w:sz w:val="24"/>
          <w:szCs w:val="24"/>
        </w:rPr>
        <w:t>Под внеурочной деятельностью понимается образовательная деятельность, осуществляемая в формах, отличных от урочной, и направленная на достижение планируемых результатов освоения АООП НОО обучающихся с ЗПР. Внеурочная деятельность объединяет все, кроме учебной, виды деятельности обучающихся, в которых возможно и целесообразно решение задач их воспитания и социализации.</w:t>
      </w:r>
    </w:p>
    <w:p w:rsidR="00851304" w:rsidRPr="00DC5E6A" w:rsidRDefault="00851304" w:rsidP="00851304">
      <w:pPr>
        <w:pStyle w:val="western"/>
        <w:spacing w:before="0" w:beforeAutospacing="0" w:line="360" w:lineRule="auto"/>
        <w:ind w:firstLine="709"/>
        <w:jc w:val="both"/>
      </w:pPr>
      <w:r w:rsidRPr="00DC5E6A">
        <w:t>Сущность и основное назначение внеурочной деятельности заключается в обеспечении дополнительных условий для развития интересов, склонностей, способностей обучающихся с ЗПР, организации их свободного времени.</w:t>
      </w:r>
    </w:p>
    <w:p w:rsidR="00851304" w:rsidRPr="00DC5E6A" w:rsidRDefault="00851304" w:rsidP="00851304">
      <w:pPr>
        <w:pStyle w:val="western"/>
        <w:spacing w:before="0" w:beforeAutospacing="0" w:line="360" w:lineRule="auto"/>
        <w:ind w:firstLine="709"/>
        <w:jc w:val="both"/>
      </w:pPr>
      <w:r w:rsidRPr="00DC5E6A">
        <w:t>Внеурочная деятельность ориентирована на создание условий для:</w:t>
      </w:r>
      <w:r w:rsidRPr="00DC5E6A">
        <w:rPr>
          <w:b/>
          <w:bCs/>
          <w:i/>
          <w:iCs/>
        </w:rPr>
        <w:t xml:space="preserve"> </w:t>
      </w:r>
      <w:r w:rsidRPr="00DC5E6A">
        <w:rPr>
          <w:bCs/>
          <w:iCs/>
        </w:rPr>
        <w:t>творческой самореализации обучающихся с ЗПР в комфортной р</w:t>
      </w:r>
      <w:r w:rsidRPr="00DC5E6A">
        <w:t xml:space="preserve">азвивающей среде, стимулирующей возникновение личностного интереса к различным аспектам жизнедеятельности; позитивного отношения к окружающей действительности; </w:t>
      </w:r>
      <w:r w:rsidRPr="00DC5E6A">
        <w:rPr>
          <w:bCs/>
          <w:iCs/>
        </w:rPr>
        <w:t xml:space="preserve">социального становления обучающегося </w:t>
      </w:r>
      <w:r w:rsidRPr="00DC5E6A">
        <w:t>в процессе общения и совместной деятельности в детском сообществе, активного взаимодействия со сверстниками и педагогами.</w:t>
      </w:r>
    </w:p>
    <w:p w:rsidR="00851304" w:rsidRPr="00DC5E6A" w:rsidRDefault="00851304" w:rsidP="00851304">
      <w:pPr>
        <w:pStyle w:val="western"/>
        <w:spacing w:before="0" w:beforeAutospacing="0" w:line="360" w:lineRule="auto"/>
        <w:ind w:firstLine="709"/>
        <w:jc w:val="both"/>
      </w:pPr>
      <w:r w:rsidRPr="00DC5E6A">
        <w:t xml:space="preserve">Внеурочная деятельность способствует социальной интеграции обучающихся путем организации и проведения мероприятий, в которых предусмотрена совместная деятельность обучающихся разных категорий (с ОВЗ и без таковых), различных организаций. Виды совместной внеурочной деятельности подбираются с учетом возможностей и интересов как обучающихся с задержкой психического развития, так и обычно развивающихся сверстников. </w:t>
      </w:r>
    </w:p>
    <w:p w:rsidR="00851304" w:rsidRPr="00DC5E6A" w:rsidRDefault="00851304" w:rsidP="00851304">
      <w:pPr>
        <w:pStyle w:val="western"/>
        <w:spacing w:before="0" w:beforeAutospacing="0" w:line="360" w:lineRule="auto"/>
        <w:ind w:firstLine="709"/>
        <w:jc w:val="both"/>
      </w:pPr>
      <w:r w:rsidRPr="00DC5E6A">
        <w:rPr>
          <w:i/>
        </w:rPr>
        <w:t>Основными целями</w:t>
      </w:r>
      <w:r w:rsidRPr="00DC5E6A">
        <w:t xml:space="preserve"> внеурочной деятельности являются создание условий для достижения обучающегося необходимого для жизни в обществе социального опыта и формирования принимаемой обществом системы ценностей, создание условий для всестороннего развития и социализации каждого обучающегося с ЗПР, создание воспитывающей среды, обеспечивающей развитие социальных, интеллектуальных интересов учащихся в свободное время.</w:t>
      </w:r>
    </w:p>
    <w:p w:rsidR="004A4D90" w:rsidRDefault="00851304" w:rsidP="004A4D90">
      <w:pPr>
        <w:shd w:val="clear" w:color="auto" w:fill="FFFFFF"/>
        <w:spacing w:before="100" w:beforeAutospacing="1" w:after="100" w:afterAutospacing="1" w:line="360" w:lineRule="auto"/>
        <w:ind w:firstLine="709"/>
        <w:jc w:val="both"/>
        <w:rPr>
          <w:i/>
          <w:color w:val="000000"/>
        </w:rPr>
      </w:pPr>
      <w:r w:rsidRPr="00DC5E6A">
        <w:rPr>
          <w:i/>
          <w:color w:val="000000"/>
        </w:rPr>
        <w:t>Основные задачи:</w:t>
      </w:r>
    </w:p>
    <w:p w:rsidR="00851304" w:rsidRPr="00DC5E6A" w:rsidRDefault="00851304" w:rsidP="004A4D90">
      <w:pPr>
        <w:shd w:val="clear" w:color="auto" w:fill="FFFFFF"/>
        <w:spacing w:before="100" w:beforeAutospacing="1" w:after="100" w:afterAutospacing="1" w:line="360" w:lineRule="auto"/>
        <w:ind w:firstLine="709"/>
        <w:jc w:val="both"/>
      </w:pPr>
      <w:r w:rsidRPr="00DC5E6A">
        <w:t>коррекция всех компонентов психофизического, интеллектуального, личностного развития обучающихся с ЗПР с учетом их  возрастных и индивидуальных особенностей;</w:t>
      </w:r>
    </w:p>
    <w:p w:rsidR="00851304" w:rsidRPr="00DC5E6A" w:rsidRDefault="00851304" w:rsidP="00E61170">
      <w:pPr>
        <w:spacing w:before="100" w:beforeAutospacing="1" w:after="100" w:afterAutospacing="1" w:line="360" w:lineRule="auto"/>
        <w:ind w:firstLine="709"/>
        <w:jc w:val="both"/>
        <w:rPr>
          <w:bCs/>
        </w:rPr>
      </w:pPr>
      <w:r w:rsidRPr="00DC5E6A">
        <w:t>развитие активности, самостоятельности и независимости в повседневной жизни;</w:t>
      </w:r>
    </w:p>
    <w:p w:rsidR="00851304" w:rsidRPr="00DC5E6A" w:rsidRDefault="00851304" w:rsidP="00E61170">
      <w:pPr>
        <w:spacing w:before="100" w:beforeAutospacing="1" w:after="100" w:afterAutospacing="1" w:line="360" w:lineRule="auto"/>
        <w:ind w:firstLine="709"/>
        <w:jc w:val="both"/>
        <w:rPr>
          <w:bCs/>
        </w:rPr>
      </w:pPr>
      <w:r w:rsidRPr="00DC5E6A">
        <w:rPr>
          <w:bCs/>
        </w:rPr>
        <w:t>развитие возможных избирательных способностей и интересов обучающегося в разных видах деятельности;</w:t>
      </w:r>
    </w:p>
    <w:p w:rsidR="00851304" w:rsidRPr="00DC5E6A" w:rsidRDefault="00851304" w:rsidP="00E61170">
      <w:pPr>
        <w:spacing w:before="100" w:beforeAutospacing="1" w:after="100" w:afterAutospacing="1" w:line="360" w:lineRule="auto"/>
        <w:ind w:firstLine="709"/>
        <w:jc w:val="both"/>
      </w:pPr>
      <w:r w:rsidRPr="00DC5E6A">
        <w:t>формирование основ нравственного самосознания личности, умения правильно оценивать окружающее и самих себя,</w:t>
      </w:r>
    </w:p>
    <w:p w:rsidR="00851304" w:rsidRPr="00DC5E6A" w:rsidRDefault="00851304" w:rsidP="00851304">
      <w:pPr>
        <w:tabs>
          <w:tab w:val="num" w:pos="563"/>
        </w:tabs>
        <w:overflowPunct w:val="0"/>
        <w:spacing w:line="360" w:lineRule="auto"/>
        <w:ind w:firstLine="709"/>
        <w:jc w:val="both"/>
      </w:pPr>
      <w:r w:rsidRPr="00DC5E6A">
        <w:t xml:space="preserve">формирование эстетических потребностей, ценностей и чувств; </w:t>
      </w:r>
    </w:p>
    <w:p w:rsidR="00851304" w:rsidRPr="00DC5E6A" w:rsidRDefault="00851304" w:rsidP="00851304">
      <w:pPr>
        <w:spacing w:line="360" w:lineRule="auto"/>
        <w:ind w:firstLine="709"/>
        <w:jc w:val="both"/>
      </w:pPr>
      <w:r w:rsidRPr="00DC5E6A">
        <w:t>развитие трудолюбия, способности к преодолению трудностей, целеустремлённости и настойчивости в достижении результата;</w:t>
      </w:r>
    </w:p>
    <w:p w:rsidR="00851304" w:rsidRPr="00DC5E6A" w:rsidRDefault="00851304" w:rsidP="00851304">
      <w:pPr>
        <w:spacing w:line="360" w:lineRule="auto"/>
        <w:ind w:firstLine="709"/>
        <w:jc w:val="both"/>
      </w:pPr>
      <w:r w:rsidRPr="00DC5E6A">
        <w:t>расширение представлений обучающегося о мире и о себе, его социального опыта;</w:t>
      </w:r>
    </w:p>
    <w:p w:rsidR="00851304" w:rsidRPr="00DC5E6A" w:rsidRDefault="00851304" w:rsidP="00851304">
      <w:pPr>
        <w:spacing w:line="360" w:lineRule="auto"/>
        <w:ind w:firstLine="709"/>
        <w:jc w:val="both"/>
      </w:pPr>
      <w:r w:rsidRPr="00DC5E6A">
        <w:t>формирование положительного отношения к базовым общественным ценностям;</w:t>
      </w:r>
    </w:p>
    <w:p w:rsidR="00851304" w:rsidRPr="00DC5E6A" w:rsidRDefault="00851304" w:rsidP="00851304">
      <w:pPr>
        <w:spacing w:line="360" w:lineRule="auto"/>
        <w:ind w:firstLine="709"/>
        <w:jc w:val="both"/>
      </w:pPr>
      <w:r w:rsidRPr="00DC5E6A">
        <w:rPr>
          <w:color w:val="333333"/>
          <w:shd w:val="clear" w:color="auto" w:fill="FFFFFF"/>
        </w:rPr>
        <w:t>формирование умений, навыков социального общения людей;</w:t>
      </w:r>
      <w:r w:rsidRPr="00DC5E6A">
        <w:t xml:space="preserve"> </w:t>
      </w:r>
    </w:p>
    <w:p w:rsidR="00851304" w:rsidRPr="00DC5E6A" w:rsidRDefault="00851304" w:rsidP="00851304">
      <w:pPr>
        <w:spacing w:line="360" w:lineRule="auto"/>
        <w:ind w:firstLine="709"/>
        <w:jc w:val="both"/>
        <w:rPr>
          <w:bCs/>
        </w:rPr>
      </w:pPr>
      <w:r w:rsidRPr="00DC5E6A">
        <w:rPr>
          <w:bCs/>
        </w:rPr>
        <w:t>расширение круга общения, выход обучающегося за пределы семьи и образовательной организации;</w:t>
      </w:r>
    </w:p>
    <w:p w:rsidR="00851304" w:rsidRPr="00DC5E6A" w:rsidRDefault="00851304" w:rsidP="00851304">
      <w:pPr>
        <w:overflowPunct w:val="0"/>
        <w:spacing w:line="360" w:lineRule="auto"/>
        <w:ind w:firstLine="709"/>
        <w:jc w:val="both"/>
      </w:pPr>
      <w:r w:rsidRPr="00DC5E6A">
        <w:t xml:space="preserve">развитие навыков осуществления сотрудничества с педагогами, сверстниками, родителями, старшими детьми в решении общих проблем; </w:t>
      </w:r>
    </w:p>
    <w:p w:rsidR="00851304" w:rsidRPr="00DC5E6A" w:rsidRDefault="00851304" w:rsidP="00851304">
      <w:pPr>
        <w:overflowPunct w:val="0"/>
        <w:spacing w:line="360" w:lineRule="auto"/>
        <w:ind w:firstLine="709"/>
        <w:jc w:val="both"/>
      </w:pPr>
      <w:r w:rsidRPr="00DC5E6A">
        <w:t xml:space="preserve">укрепление доверия к другим людям; </w:t>
      </w:r>
    </w:p>
    <w:p w:rsidR="00851304" w:rsidRPr="00DC5E6A" w:rsidRDefault="00851304" w:rsidP="00851304">
      <w:pPr>
        <w:overflowPunct w:val="0"/>
        <w:spacing w:line="360" w:lineRule="auto"/>
        <w:ind w:firstLine="709"/>
        <w:jc w:val="both"/>
      </w:pPr>
      <w:r w:rsidRPr="00DC5E6A">
        <w:t>развитие доброжелательности и эмоциональной отзывчивости, понимания других людей и сопереживания им.</w:t>
      </w:r>
    </w:p>
    <w:p w:rsidR="00851304" w:rsidRPr="00DC5E6A" w:rsidRDefault="00851304" w:rsidP="00851304">
      <w:pPr>
        <w:pStyle w:val="western"/>
        <w:spacing w:before="0" w:beforeAutospacing="0" w:line="360" w:lineRule="auto"/>
        <w:ind w:firstLine="709"/>
        <w:jc w:val="both"/>
      </w:pPr>
      <w:r w:rsidRPr="00DC5E6A">
        <w:t>Внеурочная деятельность организуется по направлениям развития личности: спортивно-оздоровительное, нравственное, социальное, обще</w:t>
      </w:r>
      <w:r w:rsidRPr="00DC5E6A">
        <w:softHyphen/>
        <w:t>культурное в таких формах как индивидуальные и групповые занятия, экскурсии, кружки, секции, соревнования, общественно полезные практики и т.д.</w:t>
      </w:r>
    </w:p>
    <w:p w:rsidR="00851304" w:rsidRPr="00DC5E6A" w:rsidRDefault="004A4D90" w:rsidP="00851304">
      <w:pPr>
        <w:pStyle w:val="western"/>
        <w:tabs>
          <w:tab w:val="left" w:pos="709"/>
        </w:tabs>
        <w:spacing w:before="0" w:beforeAutospacing="0" w:line="360" w:lineRule="auto"/>
        <w:ind w:firstLine="709"/>
        <w:jc w:val="both"/>
        <w:rPr>
          <w:bCs/>
          <w:iCs/>
        </w:rPr>
      </w:pPr>
      <w:r>
        <w:t>Школа</w:t>
      </w:r>
      <w:r w:rsidR="00851304" w:rsidRPr="00DC5E6A">
        <w:t xml:space="preserve"> вправе самостоятельно выбирать приоритетные направления внеурочной деятельности, определять формы её организации с учетом реальных условий, особых образовательных потребностей обучающихся (в том числе индивидуальных), пожеланий родителей (законных представителей).</w:t>
      </w:r>
    </w:p>
    <w:p w:rsidR="00851304" w:rsidRPr="00DC5E6A" w:rsidRDefault="00851304" w:rsidP="00851304">
      <w:pPr>
        <w:pStyle w:val="western"/>
        <w:tabs>
          <w:tab w:val="left" w:pos="709"/>
        </w:tabs>
        <w:spacing w:before="0" w:beforeAutospacing="0" w:line="360" w:lineRule="auto"/>
        <w:ind w:firstLine="709"/>
        <w:jc w:val="both"/>
        <w:rPr>
          <w:caps/>
        </w:rPr>
      </w:pPr>
      <w:r w:rsidRPr="00DC5E6A">
        <w:rPr>
          <w:bCs/>
          <w:iCs/>
        </w:rPr>
        <w:t>Обязательной частью внеурочной деятельности</w:t>
      </w:r>
      <w:r w:rsidRPr="00DC5E6A">
        <w:rPr>
          <w:iCs/>
        </w:rPr>
        <w:t>,</w:t>
      </w:r>
      <w:r w:rsidRPr="00DC5E6A">
        <w:t xml:space="preserve"> поддерживающей процесс освоения содержания АООП НОО, является</w:t>
      </w:r>
      <w:r w:rsidRPr="00DC5E6A">
        <w:rPr>
          <w:b/>
        </w:rPr>
        <w:t xml:space="preserve"> коррекционно-развивающая область</w:t>
      </w:r>
      <w:r w:rsidRPr="00DC5E6A">
        <w:t xml:space="preserve">. </w:t>
      </w:r>
      <w:r w:rsidRPr="00DC5E6A">
        <w:rPr>
          <w:caps/>
        </w:rPr>
        <w:t>С</w:t>
      </w:r>
      <w:r w:rsidRPr="00DC5E6A">
        <w:t xml:space="preserve">одержание </w:t>
      </w:r>
      <w:r w:rsidRPr="00DC5E6A">
        <w:rPr>
          <w:b/>
        </w:rPr>
        <w:t>коррекционно-развивающей области</w:t>
      </w:r>
      <w:r w:rsidRPr="00DC5E6A">
        <w:t xml:space="preserve"> представлено коррекционно-развивающими занятиями (логопедическими и психо-коррекционными) и ритмикой</w:t>
      </w:r>
      <w:r w:rsidRPr="00DC5E6A">
        <w:rPr>
          <w:caps/>
        </w:rPr>
        <w:t>.</w:t>
      </w:r>
    </w:p>
    <w:p w:rsidR="00851304" w:rsidRPr="00DC5E6A" w:rsidRDefault="00851304" w:rsidP="00851304">
      <w:pPr>
        <w:pStyle w:val="Standard"/>
        <w:tabs>
          <w:tab w:val="left" w:pos="4500"/>
          <w:tab w:val="left" w:pos="9180"/>
          <w:tab w:val="left" w:pos="9360"/>
        </w:tabs>
        <w:spacing w:line="360" w:lineRule="auto"/>
        <w:ind w:firstLine="709"/>
        <w:jc w:val="both"/>
        <w:rPr>
          <w:rFonts w:ascii="Times New Roman" w:hAnsi="Times New Roman" w:cs="Times New Roman"/>
        </w:rPr>
      </w:pPr>
      <w:r w:rsidRPr="00DC5E6A">
        <w:rPr>
          <w:rFonts w:ascii="Times New Roman" w:hAnsi="Times New Roman" w:cs="Times New Roman"/>
        </w:rPr>
        <w:t xml:space="preserve">В соответствии с требованиями ФГОС НОО обучающихся с ОВЗ время, отводимое на внеурочную деятельность (с учетом часов на коррекционно-развивающую область), составляет в течение 5 учебных лет не менее 1680 часов. </w:t>
      </w:r>
    </w:p>
    <w:p w:rsidR="00851304" w:rsidRPr="00DC5E6A" w:rsidRDefault="00851304" w:rsidP="00851304">
      <w:pPr>
        <w:pStyle w:val="14TexstOSNOVA1012"/>
        <w:spacing w:line="360" w:lineRule="auto"/>
        <w:ind w:firstLine="709"/>
        <w:rPr>
          <w:rFonts w:ascii="Times New Roman" w:hAnsi="Times New Roman" w:cs="Times New Roman"/>
          <w:color w:val="auto"/>
          <w:kern w:val="2"/>
          <w:sz w:val="24"/>
          <w:szCs w:val="24"/>
        </w:rPr>
      </w:pPr>
      <w:r w:rsidRPr="00DC5E6A">
        <w:rPr>
          <w:rFonts w:ascii="Times New Roman" w:hAnsi="Times New Roman" w:cs="Times New Roman"/>
          <w:color w:val="auto"/>
          <w:kern w:val="2"/>
          <w:sz w:val="24"/>
          <w:szCs w:val="24"/>
        </w:rPr>
        <w:t>Внеурочная деятельность  организуется в образовательной организации во внеурочное время для удовлетворения потребностей обучающихся в содержательном досуге, их участия в самоуправлении и общественно полезной деятельности.</w:t>
      </w:r>
    </w:p>
    <w:p w:rsidR="00851304" w:rsidRPr="00DC5E6A" w:rsidRDefault="00851304" w:rsidP="00851304">
      <w:pPr>
        <w:pStyle w:val="western"/>
        <w:spacing w:before="0" w:beforeAutospacing="0" w:line="360" w:lineRule="auto"/>
        <w:ind w:firstLine="709"/>
        <w:jc w:val="both"/>
      </w:pPr>
      <w:r w:rsidRPr="00DC5E6A">
        <w:t xml:space="preserve">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организаций культуры и спорта). В период каникул для продолжения внеурочной деятельности используются возможности организаций отдыха детей и их оздоровления, тематических лагерных смен, летних школ, создаваемых на базе общеобразовательных организаций и организаций дополнительного образования обучающихся. </w:t>
      </w:r>
    </w:p>
    <w:p w:rsidR="00851304" w:rsidRPr="00DC5E6A" w:rsidRDefault="004A4D90" w:rsidP="00851304">
      <w:pPr>
        <w:pStyle w:val="western"/>
        <w:spacing w:before="0" w:beforeAutospacing="0" w:line="360" w:lineRule="auto"/>
        <w:ind w:firstLine="709"/>
        <w:jc w:val="both"/>
      </w:pPr>
      <w:r>
        <w:t>Школа</w:t>
      </w:r>
      <w:r w:rsidR="00851304" w:rsidRPr="00DC5E6A">
        <w:t xml:space="preserve"> самостоятельно разрабатывает и утверждает программу внеурочной деятельности с учётом, этнических, социально-экономических и иных особенностей региона, запросов семей и других субъектов образовательного процесса</w:t>
      </w:r>
      <w:r w:rsidR="00851304" w:rsidRPr="00DC5E6A">
        <w:rPr>
          <w:spacing w:val="-4"/>
        </w:rPr>
        <w:t xml:space="preserve"> на основе системно-деятельностного и культурно-исторического подходов</w:t>
      </w:r>
      <w:r w:rsidR="00851304" w:rsidRPr="00DC5E6A">
        <w:t>.</w:t>
      </w:r>
    </w:p>
    <w:p w:rsidR="00851304" w:rsidRPr="00DC5E6A" w:rsidRDefault="00E61170" w:rsidP="00851304">
      <w:pPr>
        <w:pStyle w:val="14TexstOSNOVA1012"/>
        <w:tabs>
          <w:tab w:val="left" w:pos="-180"/>
        </w:tabs>
        <w:spacing w:before="240" w:after="120" w:line="240" w:lineRule="auto"/>
        <w:ind w:firstLine="0"/>
        <w:jc w:val="center"/>
        <w:outlineLvl w:val="1"/>
        <w:rPr>
          <w:rFonts w:ascii="Times New Roman" w:hAnsi="Times New Roman" w:cs="Times New Roman"/>
          <w:b/>
          <w:color w:val="auto"/>
          <w:sz w:val="24"/>
          <w:szCs w:val="24"/>
        </w:rPr>
      </w:pPr>
      <w:bookmarkStart w:id="28" w:name="_Toc415833135"/>
      <w:r>
        <w:rPr>
          <w:rFonts w:ascii="Times New Roman" w:hAnsi="Times New Roman" w:cs="Times New Roman"/>
          <w:b/>
          <w:color w:val="auto"/>
          <w:sz w:val="24"/>
          <w:szCs w:val="24"/>
        </w:rPr>
        <w:t>4.1</w:t>
      </w:r>
      <w:r w:rsidR="00851304" w:rsidRPr="00DC5E6A">
        <w:rPr>
          <w:rFonts w:ascii="Times New Roman" w:hAnsi="Times New Roman" w:cs="Times New Roman"/>
          <w:b/>
          <w:color w:val="auto"/>
          <w:sz w:val="24"/>
          <w:szCs w:val="24"/>
        </w:rPr>
        <w:t>. Организационный раздел</w:t>
      </w:r>
      <w:bookmarkEnd w:id="28"/>
    </w:p>
    <w:p w:rsidR="00851304" w:rsidRPr="00DC5E6A" w:rsidRDefault="00E61170" w:rsidP="00851304">
      <w:pPr>
        <w:autoSpaceDE w:val="0"/>
        <w:autoSpaceDN w:val="0"/>
        <w:adjustRightInd w:val="0"/>
        <w:spacing w:before="120" w:after="120"/>
        <w:jc w:val="center"/>
        <w:outlineLvl w:val="2"/>
        <w:rPr>
          <w:b/>
        </w:rPr>
      </w:pPr>
      <w:bookmarkStart w:id="29" w:name="_Toc415833136"/>
      <w:r>
        <w:rPr>
          <w:b/>
        </w:rPr>
        <w:t>4.1</w:t>
      </w:r>
      <w:r w:rsidR="00851304" w:rsidRPr="00DC5E6A">
        <w:rPr>
          <w:b/>
        </w:rPr>
        <w:t>.1. Учебный план</w:t>
      </w:r>
      <w:bookmarkEnd w:id="29"/>
    </w:p>
    <w:p w:rsidR="00851304" w:rsidRPr="00DC5E6A" w:rsidRDefault="00851304" w:rsidP="00851304">
      <w:pPr>
        <w:pStyle w:val="af1"/>
        <w:spacing w:line="360" w:lineRule="auto"/>
        <w:ind w:firstLine="709"/>
        <w:rPr>
          <w:rFonts w:ascii="Times New Roman" w:hAnsi="Times New Roman"/>
          <w:color w:val="auto"/>
          <w:sz w:val="24"/>
          <w:szCs w:val="24"/>
        </w:rPr>
      </w:pPr>
      <w:r w:rsidRPr="00DC5E6A">
        <w:rPr>
          <w:rFonts w:ascii="Times New Roman" w:hAnsi="Times New Roman"/>
          <w:color w:val="auto"/>
          <w:spacing w:val="-2"/>
          <w:sz w:val="24"/>
          <w:szCs w:val="24"/>
        </w:rPr>
        <w:t xml:space="preserve">Учебный план Организаций Российской Федерации, реализующих АООП НОО </w:t>
      </w:r>
      <w:r w:rsidRPr="00DC5E6A">
        <w:rPr>
          <w:rFonts w:ascii="Times New Roman" w:hAnsi="Times New Roman"/>
          <w:color w:val="auto"/>
          <w:sz w:val="24"/>
          <w:szCs w:val="24"/>
        </w:rPr>
        <w:t>обучающихся с ЗПР (вариант 7.2) (далее ― учебный план), фиксирует общий объем нагрузки, максимальный объём аудиторной нагрузки обучающихся, состав и структуру обязательных предметных областей, распределяет учебное время, отводимое на их освоение по классам и учебным предметам.</w:t>
      </w:r>
    </w:p>
    <w:p w:rsidR="00851304" w:rsidRPr="00DC5E6A" w:rsidRDefault="00851304" w:rsidP="00851304">
      <w:pPr>
        <w:pStyle w:val="af1"/>
        <w:spacing w:line="360" w:lineRule="auto"/>
        <w:ind w:firstLine="709"/>
        <w:rPr>
          <w:rFonts w:ascii="Times New Roman" w:hAnsi="Times New Roman"/>
          <w:color w:val="auto"/>
          <w:sz w:val="24"/>
          <w:szCs w:val="24"/>
        </w:rPr>
      </w:pPr>
      <w:r w:rsidRPr="00DC5E6A">
        <w:rPr>
          <w:rFonts w:ascii="Times New Roman" w:hAnsi="Times New Roman"/>
          <w:color w:val="auto"/>
          <w:sz w:val="24"/>
          <w:szCs w:val="24"/>
        </w:rPr>
        <w:t>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851304" w:rsidRPr="00DC5E6A" w:rsidRDefault="00851304" w:rsidP="00851304">
      <w:pPr>
        <w:shd w:val="clear" w:color="auto" w:fill="FFFFFF"/>
        <w:spacing w:line="360" w:lineRule="auto"/>
        <w:ind w:firstLine="709"/>
        <w:jc w:val="both"/>
      </w:pPr>
      <w:r w:rsidRPr="00DC5E6A">
        <w:t>Учебный план должен соответствовать действующему законодательству Российской Федерации в области образования, обеспечивать введение в действие и реализацию требований ФГОС НОО обучающихся с ОВЗ и выполнение гигиенических требований к режиму образовательного процесса, установленных действующим СанПиНом.</w:t>
      </w:r>
    </w:p>
    <w:p w:rsidR="00851304" w:rsidRPr="00DC5E6A" w:rsidRDefault="00851304" w:rsidP="00851304">
      <w:pPr>
        <w:pStyle w:val="af1"/>
        <w:spacing w:line="360" w:lineRule="auto"/>
        <w:ind w:firstLine="709"/>
        <w:rPr>
          <w:rFonts w:ascii="Times New Roman" w:hAnsi="Times New Roman"/>
          <w:color w:val="auto"/>
          <w:sz w:val="24"/>
          <w:szCs w:val="24"/>
        </w:rPr>
      </w:pPr>
      <w:r w:rsidRPr="00DC5E6A">
        <w:rPr>
          <w:rFonts w:ascii="Times New Roman" w:hAnsi="Times New Roman"/>
          <w:color w:val="auto"/>
          <w:sz w:val="24"/>
          <w:szCs w:val="24"/>
        </w:rPr>
        <w:t xml:space="preserve">В учебном плане представлены семь предметных областей и коррекционно-развивающая область. </w:t>
      </w:r>
      <w:r w:rsidRPr="00DC5E6A">
        <w:rPr>
          <w:rFonts w:ascii="Times New Roman" w:hAnsi="Times New Roman"/>
          <w:color w:val="auto"/>
          <w:spacing w:val="-4"/>
          <w:sz w:val="24"/>
          <w:szCs w:val="24"/>
        </w:rPr>
        <w:t xml:space="preserve">Содержание учебных предметов, входящих в состав каждой предметной области, обеспечивает целостное восприятие мира, с учетом особых образовательных потребностей и возможностей обучающихся с ЗПР. Коррекционно-развивающая область включена в структуру учебного плана </w:t>
      </w:r>
      <w:r w:rsidRPr="00DC5E6A">
        <w:rPr>
          <w:rFonts w:ascii="Times New Roman" w:hAnsi="Times New Roman"/>
          <w:color w:val="auto"/>
          <w:sz w:val="24"/>
          <w:szCs w:val="24"/>
        </w:rPr>
        <w:t>с целью коррекции недостатков психофизического развития обучающихся</w:t>
      </w:r>
      <w:r w:rsidRPr="00DC5E6A">
        <w:rPr>
          <w:rFonts w:ascii="Times New Roman" w:hAnsi="Times New Roman"/>
          <w:color w:val="auto"/>
          <w:spacing w:val="-4"/>
          <w:sz w:val="24"/>
          <w:szCs w:val="24"/>
        </w:rPr>
        <w:t>.</w:t>
      </w:r>
    </w:p>
    <w:p w:rsidR="00851304" w:rsidRPr="00DC5E6A" w:rsidRDefault="00851304" w:rsidP="00851304">
      <w:pPr>
        <w:pStyle w:val="af1"/>
        <w:spacing w:line="360" w:lineRule="auto"/>
        <w:ind w:firstLine="709"/>
        <w:rPr>
          <w:rFonts w:ascii="Times New Roman" w:hAnsi="Times New Roman"/>
          <w:sz w:val="24"/>
          <w:szCs w:val="24"/>
        </w:rPr>
      </w:pPr>
      <w:r w:rsidRPr="00DC5E6A">
        <w:rPr>
          <w:rFonts w:ascii="Times New Roman" w:hAnsi="Times New Roman"/>
          <w:color w:val="auto"/>
          <w:sz w:val="24"/>
          <w:szCs w:val="24"/>
        </w:rPr>
        <w:t>Учебный план состоит из двух частей — обязательной части и части, формируемой участниками образовательных отношений.</w:t>
      </w:r>
    </w:p>
    <w:p w:rsidR="00851304" w:rsidRPr="00DC5E6A" w:rsidRDefault="00851304" w:rsidP="00851304">
      <w:pPr>
        <w:pStyle w:val="af1"/>
        <w:spacing w:line="360" w:lineRule="auto"/>
        <w:ind w:firstLine="709"/>
        <w:rPr>
          <w:rFonts w:ascii="Times New Roman" w:hAnsi="Times New Roman"/>
          <w:sz w:val="24"/>
          <w:szCs w:val="24"/>
        </w:rPr>
      </w:pPr>
      <w:r w:rsidRPr="00DC5E6A">
        <w:rPr>
          <w:rFonts w:ascii="Times New Roman" w:hAnsi="Times New Roman"/>
          <w:b/>
          <w:i/>
          <w:sz w:val="24"/>
          <w:szCs w:val="24"/>
        </w:rPr>
        <w:t>Обязательная часть учебного плана</w:t>
      </w:r>
      <w:r w:rsidRPr="00DC5E6A">
        <w:rPr>
          <w:rFonts w:ascii="Times New Roman" w:hAnsi="Times New Roman"/>
          <w:sz w:val="24"/>
          <w:szCs w:val="24"/>
        </w:rPr>
        <w:t xml:space="preserve"> определяет </w:t>
      </w:r>
      <w:r w:rsidRPr="00DC5E6A">
        <w:rPr>
          <w:rFonts w:ascii="Times New Roman" w:hAnsi="Times New Roman"/>
          <w:spacing w:val="2"/>
          <w:sz w:val="24"/>
          <w:szCs w:val="24"/>
        </w:rPr>
        <w:t>состав учебных предметов обязательных предметных обла</w:t>
      </w:r>
      <w:r w:rsidRPr="00DC5E6A">
        <w:rPr>
          <w:rFonts w:ascii="Times New Roman" w:hAnsi="Times New Roman"/>
          <w:sz w:val="24"/>
          <w:szCs w:val="24"/>
        </w:rPr>
        <w:t>стей, которые должны быть реализованы во всех имеющих государственную аккредитацию образовательных организациях, реализующих АООП НОО, и учебное время, отводимое на их изучение по классам (годам) обучения.</w:t>
      </w:r>
    </w:p>
    <w:p w:rsidR="00851304" w:rsidRPr="00DC5E6A" w:rsidRDefault="00851304" w:rsidP="00851304">
      <w:pPr>
        <w:pStyle w:val="af1"/>
        <w:spacing w:line="360" w:lineRule="auto"/>
        <w:ind w:firstLine="709"/>
        <w:rPr>
          <w:rFonts w:ascii="Times New Roman" w:hAnsi="Times New Roman"/>
          <w:sz w:val="24"/>
          <w:szCs w:val="24"/>
        </w:rPr>
      </w:pPr>
      <w:r w:rsidRPr="00DC5E6A">
        <w:rPr>
          <w:rFonts w:ascii="Times New Roman" w:hAnsi="Times New Roman"/>
          <w:spacing w:val="2"/>
          <w:sz w:val="24"/>
          <w:szCs w:val="24"/>
        </w:rPr>
        <w:t>Обязательная часть учебного плана отражает содержание образования, которое обеспечивает достижение</w:t>
      </w:r>
      <w:r w:rsidRPr="00DC5E6A">
        <w:rPr>
          <w:rFonts w:ascii="Times New Roman" w:hAnsi="Times New Roman"/>
          <w:sz w:val="24"/>
          <w:szCs w:val="24"/>
        </w:rPr>
        <w:t xml:space="preserve"> важнейших целей современного образования обучающихся с ЗПР:</w:t>
      </w:r>
    </w:p>
    <w:p w:rsidR="00851304" w:rsidRPr="00DC5E6A" w:rsidRDefault="00851304" w:rsidP="00851304">
      <w:pPr>
        <w:pStyle w:val="af3"/>
        <w:spacing w:line="360" w:lineRule="auto"/>
        <w:ind w:firstLine="709"/>
        <w:rPr>
          <w:rFonts w:ascii="Times New Roman" w:hAnsi="Times New Roman"/>
          <w:sz w:val="24"/>
          <w:szCs w:val="24"/>
        </w:rPr>
      </w:pPr>
      <w:r w:rsidRPr="00DC5E6A">
        <w:rPr>
          <w:rFonts w:ascii="Times New Roman" w:hAnsi="Times New Roman"/>
          <w:color w:val="auto"/>
          <w:sz w:val="24"/>
          <w:szCs w:val="24"/>
        </w:rPr>
        <w:t>формирование социальных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w:t>
      </w:r>
    </w:p>
    <w:p w:rsidR="00851304" w:rsidRPr="00DC5E6A" w:rsidRDefault="00851304" w:rsidP="00851304">
      <w:pPr>
        <w:pStyle w:val="af3"/>
        <w:spacing w:line="360" w:lineRule="auto"/>
        <w:ind w:firstLine="709"/>
        <w:rPr>
          <w:rFonts w:ascii="Times New Roman" w:hAnsi="Times New Roman"/>
          <w:sz w:val="24"/>
          <w:szCs w:val="24"/>
        </w:rPr>
      </w:pPr>
      <w:r w:rsidRPr="00DC5E6A">
        <w:rPr>
          <w:rFonts w:ascii="Times New Roman" w:hAnsi="Times New Roman"/>
          <w:sz w:val="24"/>
          <w:szCs w:val="24"/>
        </w:rPr>
        <w:t xml:space="preserve">готовность обучающихся к продолжению образования на </w:t>
      </w:r>
      <w:r w:rsidRPr="00DC5E6A">
        <w:rPr>
          <w:rFonts w:ascii="Times New Roman" w:hAnsi="Times New Roman"/>
          <w:spacing w:val="2"/>
          <w:sz w:val="24"/>
          <w:szCs w:val="24"/>
        </w:rPr>
        <w:t>последующей ступени основного общего образования</w:t>
      </w:r>
      <w:r w:rsidRPr="00DC5E6A">
        <w:rPr>
          <w:rFonts w:ascii="Times New Roman" w:hAnsi="Times New Roman"/>
          <w:sz w:val="24"/>
          <w:szCs w:val="24"/>
        </w:rPr>
        <w:t>;</w:t>
      </w:r>
    </w:p>
    <w:p w:rsidR="00851304" w:rsidRPr="00DC5E6A" w:rsidRDefault="00851304" w:rsidP="00851304">
      <w:pPr>
        <w:pStyle w:val="af3"/>
        <w:spacing w:line="360" w:lineRule="auto"/>
        <w:ind w:firstLine="709"/>
        <w:rPr>
          <w:rFonts w:ascii="Times New Roman" w:hAnsi="Times New Roman"/>
          <w:color w:val="auto"/>
          <w:sz w:val="24"/>
          <w:szCs w:val="24"/>
        </w:rPr>
      </w:pPr>
      <w:r w:rsidRPr="00DC5E6A">
        <w:rPr>
          <w:rFonts w:ascii="Times New Roman" w:hAnsi="Times New Roman"/>
          <w:color w:val="auto"/>
          <w:sz w:val="24"/>
          <w:szCs w:val="24"/>
        </w:rPr>
        <w:t>формирование основ нравственного развития обучающихся, приобщение их к общекультурным, национальным и этнокультурным ценностям;</w:t>
      </w:r>
    </w:p>
    <w:p w:rsidR="00851304" w:rsidRPr="00DC5E6A" w:rsidRDefault="00851304" w:rsidP="00851304">
      <w:pPr>
        <w:pStyle w:val="af3"/>
        <w:spacing w:line="360" w:lineRule="auto"/>
        <w:ind w:firstLine="709"/>
        <w:rPr>
          <w:rFonts w:ascii="Times New Roman" w:hAnsi="Times New Roman"/>
          <w:sz w:val="24"/>
          <w:szCs w:val="24"/>
        </w:rPr>
      </w:pPr>
      <w:r w:rsidRPr="00DC5E6A">
        <w:rPr>
          <w:rFonts w:ascii="Times New Roman" w:hAnsi="Times New Roman"/>
          <w:spacing w:val="2"/>
          <w:sz w:val="24"/>
          <w:szCs w:val="24"/>
        </w:rPr>
        <w:t xml:space="preserve">формирование здорового образа жизни, элементарных </w:t>
      </w:r>
      <w:r w:rsidRPr="00DC5E6A">
        <w:rPr>
          <w:rFonts w:ascii="Times New Roman" w:hAnsi="Times New Roman"/>
          <w:sz w:val="24"/>
          <w:szCs w:val="24"/>
        </w:rPr>
        <w:t>правил поведения в экстремальных ситуациях;</w:t>
      </w:r>
    </w:p>
    <w:p w:rsidR="00851304" w:rsidRPr="00DC5E6A" w:rsidRDefault="00851304" w:rsidP="00851304">
      <w:pPr>
        <w:pStyle w:val="af3"/>
        <w:spacing w:line="360" w:lineRule="auto"/>
        <w:ind w:firstLine="709"/>
        <w:rPr>
          <w:rFonts w:ascii="Times New Roman" w:hAnsi="Times New Roman"/>
          <w:sz w:val="24"/>
          <w:szCs w:val="24"/>
        </w:rPr>
      </w:pPr>
      <w:r w:rsidRPr="00DC5E6A">
        <w:rPr>
          <w:rFonts w:ascii="Times New Roman" w:hAnsi="Times New Roman"/>
          <w:sz w:val="24"/>
          <w:szCs w:val="24"/>
        </w:rPr>
        <w:t>личностное развитие обучающегося в соответствии с его индивидуальностью.</w:t>
      </w:r>
    </w:p>
    <w:p w:rsidR="00851304" w:rsidRPr="00DC5E6A" w:rsidRDefault="00851304" w:rsidP="00851304">
      <w:pPr>
        <w:pStyle w:val="af1"/>
        <w:spacing w:line="360" w:lineRule="auto"/>
        <w:ind w:firstLine="709"/>
        <w:rPr>
          <w:rFonts w:ascii="Times New Roman" w:hAnsi="Times New Roman"/>
          <w:sz w:val="24"/>
          <w:szCs w:val="24"/>
        </w:rPr>
      </w:pPr>
      <w:r w:rsidRPr="00DC5E6A">
        <w:rPr>
          <w:rFonts w:ascii="Times New Roman" w:hAnsi="Times New Roman"/>
          <w:sz w:val="24"/>
          <w:szCs w:val="24"/>
        </w:rPr>
        <w:t>Организация самостоятельно в осуществлении образовательного процесса, в выборе видов деятельности по каждому предмету (</w:t>
      </w:r>
      <w:r w:rsidRPr="00DC5E6A">
        <w:rPr>
          <w:rFonts w:ascii="Times New Roman" w:hAnsi="Times New Roman"/>
          <w:color w:val="auto"/>
          <w:sz w:val="24"/>
          <w:szCs w:val="24"/>
        </w:rPr>
        <w:t>предметно-практическая деятельность, экскурсии и т.</w:t>
      </w:r>
      <w:r w:rsidRPr="00DC5E6A">
        <w:rPr>
          <w:rFonts w:ascii="Times New Roman" w:hAnsi="Times New Roman"/>
          <w:color w:val="auto"/>
          <w:sz w:val="24"/>
          <w:szCs w:val="24"/>
        </w:rPr>
        <w:t> </w:t>
      </w:r>
      <w:r w:rsidRPr="00DC5E6A">
        <w:rPr>
          <w:rFonts w:ascii="Times New Roman" w:hAnsi="Times New Roman"/>
          <w:color w:val="auto"/>
          <w:sz w:val="24"/>
          <w:szCs w:val="24"/>
        </w:rPr>
        <w:t>д.</w:t>
      </w:r>
      <w:r w:rsidRPr="00DC5E6A">
        <w:rPr>
          <w:rFonts w:ascii="Times New Roman" w:hAnsi="Times New Roman"/>
          <w:sz w:val="24"/>
          <w:szCs w:val="24"/>
        </w:rPr>
        <w:t>).</w:t>
      </w:r>
    </w:p>
    <w:p w:rsidR="00851304" w:rsidRPr="00DC5E6A" w:rsidRDefault="00851304" w:rsidP="00851304">
      <w:pPr>
        <w:pStyle w:val="af1"/>
        <w:spacing w:line="360" w:lineRule="auto"/>
        <w:ind w:firstLine="709"/>
        <w:rPr>
          <w:rFonts w:ascii="Times New Roman" w:hAnsi="Times New Roman"/>
          <w:color w:val="auto"/>
          <w:sz w:val="24"/>
          <w:szCs w:val="24"/>
        </w:rPr>
      </w:pPr>
      <w:r w:rsidRPr="00DC5E6A">
        <w:rPr>
          <w:rFonts w:ascii="Times New Roman" w:hAnsi="Times New Roman"/>
          <w:b/>
          <w:i/>
          <w:color w:val="auto"/>
          <w:sz w:val="24"/>
          <w:szCs w:val="24"/>
        </w:rPr>
        <w:t>Часть учебного плана, формируемая участниками образовательных отношений</w:t>
      </w:r>
      <w:r w:rsidRPr="00DC5E6A">
        <w:rPr>
          <w:rFonts w:ascii="Times New Roman" w:hAnsi="Times New Roman"/>
          <w:b/>
          <w:color w:val="auto"/>
          <w:sz w:val="24"/>
          <w:szCs w:val="24"/>
        </w:rPr>
        <w:t>,</w:t>
      </w:r>
      <w:r w:rsidRPr="00DC5E6A">
        <w:rPr>
          <w:rFonts w:ascii="Times New Roman" w:hAnsi="Times New Roman"/>
          <w:color w:val="auto"/>
          <w:sz w:val="24"/>
          <w:szCs w:val="24"/>
        </w:rPr>
        <w:t xml:space="preserve"> обеспечивает реализацию особых (специфических) образовательных потребностей, характерных для обучающихся с ЗПР, а также индивидуальных потребностей каждого обучающегося. В</w:t>
      </w:r>
      <w:r w:rsidRPr="00DC5E6A">
        <w:rPr>
          <w:rFonts w:ascii="Times New Roman" w:hAnsi="Times New Roman"/>
          <w:color w:val="auto"/>
          <w:spacing w:val="2"/>
          <w:sz w:val="24"/>
          <w:szCs w:val="24"/>
        </w:rPr>
        <w:t xml:space="preserve"> 1 и 1дополнительном классах </w:t>
      </w:r>
      <w:r w:rsidRPr="00DC5E6A">
        <w:rPr>
          <w:rFonts w:ascii="Times New Roman" w:hAnsi="Times New Roman"/>
          <w:color w:val="auto"/>
          <w:sz w:val="24"/>
          <w:szCs w:val="24"/>
        </w:rPr>
        <w:t>эта часть отсутствует. Время, отводимое на данную часть, внутри максимально допустимой недельной нагрузки обучающихся может быть использовано:</w:t>
      </w:r>
    </w:p>
    <w:p w:rsidR="00851304" w:rsidRPr="00DC5E6A" w:rsidRDefault="00851304" w:rsidP="00851304">
      <w:pPr>
        <w:autoSpaceDE w:val="0"/>
        <w:autoSpaceDN w:val="0"/>
        <w:adjustRightInd w:val="0"/>
        <w:spacing w:line="360" w:lineRule="auto"/>
        <w:ind w:firstLine="709"/>
        <w:jc w:val="both"/>
      </w:pPr>
      <w:r w:rsidRPr="00DC5E6A">
        <w:t xml:space="preserve">на увеличение учебных часов, отводимых на изучение отдельных учебных предметов обязательной части; </w:t>
      </w:r>
    </w:p>
    <w:p w:rsidR="00851304" w:rsidRPr="00DC5E6A" w:rsidRDefault="00851304" w:rsidP="00851304">
      <w:pPr>
        <w:tabs>
          <w:tab w:val="left" w:pos="1260"/>
        </w:tabs>
        <w:adjustRightInd w:val="0"/>
        <w:spacing w:line="360" w:lineRule="auto"/>
        <w:ind w:firstLine="709"/>
        <w:jc w:val="both"/>
      </w:pPr>
      <w:r w:rsidRPr="00DC5E6A">
        <w:t xml:space="preserve">на введение учебных курсов, обеспечивающих удовлетворение особых образовательных потребностей обучающихся с ЗПР и необходимую коррекцию недостатков в психическом и/или физическом развитии;  </w:t>
      </w:r>
    </w:p>
    <w:p w:rsidR="00851304" w:rsidRPr="00DC5E6A" w:rsidRDefault="00851304" w:rsidP="00851304">
      <w:pPr>
        <w:tabs>
          <w:tab w:val="left" w:pos="1260"/>
        </w:tabs>
        <w:adjustRightInd w:val="0"/>
        <w:spacing w:line="360" w:lineRule="auto"/>
        <w:ind w:firstLine="709"/>
        <w:jc w:val="both"/>
      </w:pPr>
      <w:r w:rsidRPr="00DC5E6A">
        <w:t>на введение учебных курсов для факультативного изучения отдельных учебных предметов (например: элементарная компьютерная грамотность и др.);</w:t>
      </w:r>
    </w:p>
    <w:p w:rsidR="00851304" w:rsidRPr="00DC5E6A" w:rsidRDefault="00851304" w:rsidP="00851304">
      <w:pPr>
        <w:adjustRightInd w:val="0"/>
        <w:spacing w:line="360" w:lineRule="auto"/>
        <w:ind w:firstLine="709"/>
        <w:jc w:val="both"/>
      </w:pPr>
      <w:r w:rsidRPr="00DC5E6A">
        <w:t>на введение учебных курсов, обеспечивающих различные интересы обучающихся, в том числе этнокультурные (например: история и культура родного края и др.).</w:t>
      </w:r>
    </w:p>
    <w:p w:rsidR="00851304" w:rsidRPr="00DC5E6A" w:rsidRDefault="00851304" w:rsidP="00851304">
      <w:pPr>
        <w:spacing w:line="360" w:lineRule="auto"/>
        <w:ind w:firstLine="709"/>
        <w:jc w:val="both"/>
      </w:pPr>
      <w:r w:rsidRPr="00DC5E6A">
        <w:t xml:space="preserve">Количество часов, отведенных на освоение обучающимися с ЗПР учебного плана, состоящего из обязательной части и части, формируемой участниками образовательного процесса, в совокупности не превышает величину максимально допустимой недельной образовательной нагрузки </w:t>
      </w:r>
      <w:r w:rsidRPr="00DC5E6A">
        <w:rPr>
          <w:spacing w:val="2"/>
        </w:rPr>
        <w:t>обучающихся в соответствии с сани</w:t>
      </w:r>
      <w:r w:rsidRPr="00DC5E6A">
        <w:t>тарно­гигиеническими требованиями.</w:t>
      </w:r>
    </w:p>
    <w:p w:rsidR="00851304" w:rsidRPr="00DC5E6A" w:rsidRDefault="00851304" w:rsidP="00851304">
      <w:pPr>
        <w:tabs>
          <w:tab w:val="left" w:pos="1260"/>
        </w:tabs>
        <w:autoSpaceDE w:val="0"/>
        <w:autoSpaceDN w:val="0"/>
        <w:adjustRightInd w:val="0"/>
        <w:spacing w:line="360" w:lineRule="auto"/>
        <w:ind w:firstLine="709"/>
        <w:jc w:val="both"/>
        <w:rPr>
          <w:spacing w:val="2"/>
        </w:rPr>
      </w:pPr>
      <w:r w:rsidRPr="00DC5E6A">
        <w:t xml:space="preserve">Обязательным компонентом учебного плана является </w:t>
      </w:r>
      <w:r w:rsidRPr="00DC5E6A">
        <w:rPr>
          <w:b/>
          <w:i/>
        </w:rPr>
        <w:t>внеурочная деятельность</w:t>
      </w:r>
      <w:r w:rsidRPr="00DC5E6A">
        <w:t>. В соответствии с требованиями ФГОС НОО обучающихся с ОВЗ</w:t>
      </w:r>
      <w:r w:rsidRPr="00DC5E6A">
        <w:rPr>
          <w:b/>
          <w:bCs/>
        </w:rPr>
        <w:t xml:space="preserve"> </w:t>
      </w:r>
      <w:r w:rsidRPr="00DC5E6A">
        <w:rPr>
          <w:bCs/>
        </w:rPr>
        <w:t>внеурочная деятельность</w:t>
      </w:r>
      <w:r w:rsidRPr="00DC5E6A">
        <w:rPr>
          <w:b/>
          <w:bCs/>
        </w:rPr>
        <w:t xml:space="preserve"> </w:t>
      </w:r>
      <w:r w:rsidRPr="00DC5E6A">
        <w:t>организ</w:t>
      </w:r>
      <w:r w:rsidRPr="00DC5E6A">
        <w:rPr>
          <w:spacing w:val="2"/>
        </w:rPr>
        <w:t>уется по направлениям развития личности (духовно­нравственное, социальное, общеинтеллектуальное, общекультур</w:t>
      </w:r>
      <w:r w:rsidRPr="00DC5E6A">
        <w:t xml:space="preserve">ное, спортивно­оздоровительное). </w:t>
      </w:r>
      <w:r w:rsidRPr="00DC5E6A">
        <w:rPr>
          <w:spacing w:val="2"/>
        </w:rPr>
        <w:t>Организация занятий по направлениям внеурочной деятельности является неотъемлемой частью образовательного процесса в образовательной организации.</w:t>
      </w:r>
    </w:p>
    <w:p w:rsidR="00851304" w:rsidRPr="00DC5E6A" w:rsidRDefault="00851304" w:rsidP="00851304">
      <w:pPr>
        <w:pStyle w:val="af1"/>
        <w:spacing w:line="360" w:lineRule="auto"/>
        <w:ind w:firstLine="709"/>
        <w:rPr>
          <w:rFonts w:ascii="Times New Roman" w:hAnsi="Times New Roman"/>
          <w:color w:val="auto"/>
          <w:sz w:val="24"/>
          <w:szCs w:val="24"/>
        </w:rPr>
      </w:pPr>
      <w:r w:rsidRPr="00DC5E6A">
        <w:rPr>
          <w:rFonts w:ascii="Times New Roman" w:hAnsi="Times New Roman"/>
          <w:color w:val="auto"/>
          <w:sz w:val="24"/>
          <w:szCs w:val="24"/>
        </w:rPr>
        <w:t>Выбор направлений внеурочной деятельности определяется Организацией.</w:t>
      </w:r>
    </w:p>
    <w:p w:rsidR="00851304" w:rsidRPr="00DC5E6A" w:rsidRDefault="00851304" w:rsidP="00851304">
      <w:pPr>
        <w:pStyle w:val="af1"/>
        <w:spacing w:line="360" w:lineRule="auto"/>
        <w:ind w:firstLine="709"/>
        <w:rPr>
          <w:rFonts w:ascii="Times New Roman" w:hAnsi="Times New Roman"/>
          <w:spacing w:val="1"/>
          <w:sz w:val="24"/>
          <w:szCs w:val="24"/>
        </w:rPr>
      </w:pPr>
      <w:r w:rsidRPr="00DC5E6A">
        <w:rPr>
          <w:rFonts w:ascii="Times New Roman" w:hAnsi="Times New Roman"/>
          <w:b/>
          <w:i/>
          <w:sz w:val="24"/>
          <w:szCs w:val="24"/>
        </w:rPr>
        <w:t>Коррекционно-развивающая область</w:t>
      </w:r>
      <w:r w:rsidRPr="00DC5E6A">
        <w:rPr>
          <w:rFonts w:ascii="Times New Roman" w:hAnsi="Times New Roman"/>
          <w:sz w:val="24"/>
          <w:szCs w:val="24"/>
        </w:rPr>
        <w:t xml:space="preserve">, согласно требованиям Стандарта, является </w:t>
      </w:r>
      <w:r w:rsidRPr="00DC5E6A">
        <w:rPr>
          <w:rFonts w:ascii="Times New Roman" w:hAnsi="Times New Roman"/>
          <w:b/>
          <w:sz w:val="24"/>
          <w:szCs w:val="24"/>
        </w:rPr>
        <w:t>обязательной частью внеурочной деятельности</w:t>
      </w:r>
      <w:r w:rsidRPr="00DC5E6A">
        <w:rPr>
          <w:rFonts w:ascii="Times New Roman" w:hAnsi="Times New Roman"/>
          <w:sz w:val="24"/>
          <w:szCs w:val="24"/>
        </w:rPr>
        <w:t xml:space="preserve"> и представлено </w:t>
      </w:r>
      <w:r w:rsidRPr="00DC5E6A">
        <w:rPr>
          <w:rFonts w:ascii="Times New Roman" w:hAnsi="Times New Roman"/>
          <w:spacing w:val="1"/>
          <w:sz w:val="24"/>
          <w:szCs w:val="24"/>
        </w:rPr>
        <w:t xml:space="preserve">фронтальными и индивидуальными </w:t>
      </w:r>
      <w:r w:rsidRPr="00DC5E6A">
        <w:rPr>
          <w:rFonts w:ascii="Times New Roman" w:hAnsi="Times New Roman"/>
          <w:sz w:val="24"/>
          <w:szCs w:val="24"/>
        </w:rPr>
        <w:t xml:space="preserve">коррекционно-развивающими занятиями (логопедическими и психокоррекционными) и ритмикой, </w:t>
      </w:r>
      <w:r w:rsidRPr="00DC5E6A">
        <w:rPr>
          <w:rFonts w:ascii="Times New Roman" w:hAnsi="Times New Roman"/>
          <w:spacing w:val="1"/>
          <w:sz w:val="24"/>
          <w:szCs w:val="24"/>
        </w:rPr>
        <w:t xml:space="preserve">направленными на </w:t>
      </w:r>
      <w:r w:rsidRPr="00DC5E6A">
        <w:rPr>
          <w:rFonts w:ascii="Times New Roman" w:hAnsi="Times New Roman"/>
          <w:sz w:val="24"/>
          <w:szCs w:val="24"/>
        </w:rPr>
        <w:t>коррекцию дефекта и формирование навыков адаптации личности в современных жизненных условиях. Выбор коррекционно-развивающих курсов для индивидуальных и групповых занятий, их количественное соотношение, содержание может осуществляться Организацией самостоятельно, исходя из психофизических особенностей обучающихся с ЗПР на основании рекомендаций ПМПК и индивидуальной программы реабилитации инвалида. К</w:t>
      </w:r>
      <w:r w:rsidRPr="00DC5E6A">
        <w:rPr>
          <w:rFonts w:ascii="Times New Roman" w:hAnsi="Times New Roman"/>
          <w:kern w:val="2"/>
          <w:sz w:val="24"/>
          <w:szCs w:val="24"/>
        </w:rPr>
        <w:t>оррекционно-развивающие занятия могут проводиться в индивидуальной и групповой форме.</w:t>
      </w:r>
    </w:p>
    <w:p w:rsidR="00851304" w:rsidRPr="00DC5E6A" w:rsidRDefault="00851304" w:rsidP="00851304">
      <w:pPr>
        <w:pStyle w:val="af1"/>
        <w:spacing w:line="360" w:lineRule="auto"/>
        <w:ind w:firstLine="709"/>
        <w:rPr>
          <w:rFonts w:ascii="Times New Roman" w:hAnsi="Times New Roman"/>
          <w:sz w:val="24"/>
          <w:szCs w:val="24"/>
        </w:rPr>
      </w:pPr>
      <w:r w:rsidRPr="00DC5E6A">
        <w:rPr>
          <w:rFonts w:ascii="Times New Roman" w:hAnsi="Times New Roman"/>
          <w:sz w:val="24"/>
          <w:szCs w:val="24"/>
        </w:rPr>
        <w:t>Организация внеурочной деятельности предполагает, что в этой работе принимают участие все педагогические работники Организации (учителя-дефектологи, учителя групп продленного дня, воспитатели, учителя-логопеды, педагоги-психологи, социальные педагоги, педагоги дополнительного образования и др.), так же и медицинские работники.</w:t>
      </w:r>
    </w:p>
    <w:p w:rsidR="00851304" w:rsidRPr="00DC5E6A" w:rsidRDefault="00851304" w:rsidP="00851304">
      <w:pPr>
        <w:pStyle w:val="af1"/>
        <w:spacing w:line="360" w:lineRule="auto"/>
        <w:ind w:firstLine="709"/>
        <w:rPr>
          <w:rFonts w:ascii="Times New Roman" w:hAnsi="Times New Roman"/>
          <w:color w:val="auto"/>
          <w:sz w:val="24"/>
          <w:szCs w:val="24"/>
        </w:rPr>
      </w:pPr>
      <w:r w:rsidRPr="00DC5E6A">
        <w:rPr>
          <w:rFonts w:ascii="Times New Roman" w:hAnsi="Times New Roman"/>
          <w:color w:val="auto"/>
          <w:sz w:val="24"/>
          <w:szCs w:val="24"/>
        </w:rPr>
        <w:t>Время, отведённое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АООП НОО.</w:t>
      </w:r>
      <w:r w:rsidRPr="00DC5E6A">
        <w:rPr>
          <w:rFonts w:ascii="Times New Roman" w:hAnsi="Times New Roman"/>
          <w:sz w:val="24"/>
          <w:szCs w:val="24"/>
        </w:rPr>
        <w:t xml:space="preserve"> Распределение часов, предусмотренных на внеурочную деятельность, осуществляется следующим образом: недельная нагрузка ― 10 ч, из них 7 ч отводится на проведение коррекционных занятий.</w:t>
      </w:r>
    </w:p>
    <w:p w:rsidR="00851304" w:rsidRPr="00DC5E6A" w:rsidRDefault="00851304" w:rsidP="00851304">
      <w:pPr>
        <w:pStyle w:val="af1"/>
        <w:spacing w:line="360" w:lineRule="auto"/>
        <w:ind w:firstLine="709"/>
        <w:rPr>
          <w:rFonts w:ascii="Times New Roman" w:hAnsi="Times New Roman"/>
          <w:color w:val="auto"/>
          <w:sz w:val="24"/>
          <w:szCs w:val="24"/>
        </w:rPr>
      </w:pPr>
      <w:r w:rsidRPr="00DC5E6A">
        <w:rPr>
          <w:rFonts w:ascii="Times New Roman" w:hAnsi="Times New Roman"/>
          <w:color w:val="auto"/>
          <w:sz w:val="24"/>
          <w:szCs w:val="24"/>
        </w:rPr>
        <w:t>Чередование учебной и внеурочной деятельности в рамках реализации АООП НОО определяет Организация.</w:t>
      </w:r>
    </w:p>
    <w:p w:rsidR="00851304" w:rsidRPr="00DC5E6A" w:rsidRDefault="00851304" w:rsidP="00851304">
      <w:pPr>
        <w:tabs>
          <w:tab w:val="left" w:pos="1260"/>
        </w:tabs>
        <w:autoSpaceDE w:val="0"/>
        <w:autoSpaceDN w:val="0"/>
        <w:adjustRightInd w:val="0"/>
        <w:spacing w:line="360" w:lineRule="auto"/>
        <w:ind w:firstLine="709"/>
        <w:jc w:val="both"/>
      </w:pPr>
      <w:r w:rsidRPr="00DC5E6A">
        <w:t xml:space="preserve">АООП НОО обучающихся с ЗПР может включать как один, так и несколько учебных планов. Для развития потенциала тех обучающихся с ЗПР, которые в силу особенностей психофизического развития испытывают трудности в усвоении отдельных учебных предметов, могут разрабатываться с участием их родителей (законных представителей) индивидуальные учебные планы, в рамках которых формируются индивидуальные </w:t>
      </w:r>
      <w:r w:rsidRPr="00DC5E6A">
        <w:rPr>
          <w:spacing w:val="2"/>
        </w:rPr>
        <w:t>учебные программы (содержание дисциплин, курсов, моду</w:t>
      </w:r>
      <w:r w:rsidRPr="00DC5E6A">
        <w:t xml:space="preserve">лей, формы образования). </w:t>
      </w:r>
    </w:p>
    <w:p w:rsidR="00851304" w:rsidRPr="00DC5E6A" w:rsidRDefault="00851304" w:rsidP="00851304">
      <w:pPr>
        <w:spacing w:line="360" w:lineRule="auto"/>
        <w:ind w:firstLine="709"/>
        <w:jc w:val="both"/>
      </w:pPr>
      <w:r w:rsidRPr="00DC5E6A">
        <w:t>Учебный план обеспечивает в случаях предусмотренных законодательством Российской Федерации в области образования</w:t>
      </w:r>
      <w:r w:rsidRPr="00DC5E6A">
        <w:rPr>
          <w:rStyle w:val="a7"/>
        </w:rPr>
        <w:footnoteReference w:id="22"/>
      </w:r>
      <w:r w:rsidRPr="00DC5E6A">
        <w:t xml:space="preserve"> возможность обучения на государственных языках субъектов Российской Федерации, а также возможность их изучения, и устанавливает количество занятий, отводимых на их изучение, по классам (годам) обучения.</w:t>
      </w:r>
    </w:p>
    <w:p w:rsidR="00851304" w:rsidRPr="00DC5E6A" w:rsidRDefault="00851304" w:rsidP="00851304">
      <w:pPr>
        <w:pStyle w:val="af1"/>
        <w:spacing w:line="360" w:lineRule="auto"/>
        <w:ind w:firstLine="709"/>
        <w:rPr>
          <w:rFonts w:ascii="Times New Roman" w:hAnsi="Times New Roman"/>
          <w:color w:val="auto"/>
          <w:spacing w:val="2"/>
          <w:sz w:val="24"/>
          <w:szCs w:val="24"/>
        </w:rPr>
      </w:pPr>
      <w:r w:rsidRPr="00DC5E6A">
        <w:rPr>
          <w:rFonts w:ascii="Times New Roman" w:hAnsi="Times New Roman"/>
          <w:color w:val="auto"/>
          <w:sz w:val="24"/>
          <w:szCs w:val="24"/>
        </w:rPr>
        <w:t>Сроки освоения АООП НОО (вариант 7.2) обучающимися с ЗПР составляют 5 лет, с обязательным введение</w:t>
      </w:r>
      <w:r w:rsidR="004922F8" w:rsidRPr="00DC5E6A">
        <w:rPr>
          <w:rFonts w:ascii="Times New Roman" w:hAnsi="Times New Roman"/>
          <w:color w:val="auto"/>
          <w:sz w:val="24"/>
          <w:szCs w:val="24"/>
        </w:rPr>
        <w:t>м</w:t>
      </w:r>
      <w:r w:rsidRPr="00DC5E6A">
        <w:rPr>
          <w:rFonts w:ascii="Times New Roman" w:hAnsi="Times New Roman"/>
          <w:color w:val="auto"/>
          <w:sz w:val="24"/>
          <w:szCs w:val="24"/>
        </w:rPr>
        <w:t xml:space="preserve"> 1 дополнительного класса.</w:t>
      </w:r>
    </w:p>
    <w:p w:rsidR="00851304" w:rsidRPr="00DC5E6A" w:rsidRDefault="00851304" w:rsidP="00851304">
      <w:pPr>
        <w:pStyle w:val="Default"/>
        <w:spacing w:line="360" w:lineRule="auto"/>
        <w:ind w:firstLine="709"/>
        <w:jc w:val="both"/>
        <w:rPr>
          <w:color w:val="auto"/>
        </w:rPr>
      </w:pPr>
      <w:r w:rsidRPr="00DC5E6A">
        <w:rPr>
          <w:color w:val="auto"/>
        </w:rPr>
        <w:t>Продолжительность учебной недели в течение всех лет обучения – 5 дней. Пятидневная рабочая неделя устанавливается в целях сохранения и укрепления здоровья обучающихся. Обучение проходит в одну смену.</w:t>
      </w:r>
    </w:p>
    <w:p w:rsidR="00851304" w:rsidRPr="00DC5E6A" w:rsidRDefault="00851304" w:rsidP="00851304">
      <w:pPr>
        <w:pStyle w:val="af1"/>
        <w:spacing w:line="360" w:lineRule="auto"/>
        <w:ind w:firstLine="709"/>
        <w:rPr>
          <w:rFonts w:ascii="Times New Roman" w:hAnsi="Times New Roman"/>
          <w:sz w:val="24"/>
          <w:szCs w:val="24"/>
        </w:rPr>
      </w:pPr>
      <w:r w:rsidRPr="00DC5E6A">
        <w:rPr>
          <w:rFonts w:ascii="Times New Roman" w:hAnsi="Times New Roman"/>
          <w:sz w:val="24"/>
          <w:szCs w:val="24"/>
        </w:rPr>
        <w:t xml:space="preserve">Продолжительность учебного года на первой ступени общего образования составляет 34 недели, в 1 и 1 дополнительном классах  — 33 недели. Продолжительность каникул в течение учебного года составляет не менее 30 календарных дней, летом — не менее </w:t>
      </w:r>
      <w:r w:rsidRPr="00DC5E6A">
        <w:rPr>
          <w:rFonts w:ascii="Times New Roman" w:hAnsi="Times New Roman"/>
          <w:spacing w:val="2"/>
          <w:sz w:val="24"/>
          <w:szCs w:val="24"/>
        </w:rPr>
        <w:t>8 недель. Для обучающихся в 1 и 1 дополнительном</w:t>
      </w:r>
      <w:r w:rsidRPr="00DC5E6A">
        <w:rPr>
          <w:rFonts w:ascii="Times New Roman" w:hAnsi="Times New Roman"/>
          <w:spacing w:val="2"/>
          <w:sz w:val="24"/>
          <w:szCs w:val="24"/>
          <w:vertAlign w:val="superscript"/>
        </w:rPr>
        <w:t>1</w:t>
      </w:r>
      <w:r w:rsidRPr="00DC5E6A">
        <w:rPr>
          <w:rFonts w:ascii="Times New Roman" w:hAnsi="Times New Roman"/>
          <w:spacing w:val="2"/>
          <w:sz w:val="24"/>
          <w:szCs w:val="24"/>
        </w:rPr>
        <w:t xml:space="preserve"> классов устанавливаются в </w:t>
      </w:r>
      <w:r w:rsidRPr="00DC5E6A">
        <w:rPr>
          <w:rFonts w:ascii="Times New Roman" w:hAnsi="Times New Roman"/>
          <w:sz w:val="24"/>
          <w:szCs w:val="24"/>
        </w:rPr>
        <w:t xml:space="preserve">течение года дополнительные недельные каникулы. </w:t>
      </w:r>
    </w:p>
    <w:p w:rsidR="00851304" w:rsidRPr="00DC5E6A" w:rsidRDefault="00851304" w:rsidP="00851304">
      <w:pPr>
        <w:pStyle w:val="af1"/>
        <w:spacing w:line="360" w:lineRule="auto"/>
        <w:ind w:firstLine="709"/>
        <w:rPr>
          <w:rFonts w:ascii="Times New Roman" w:hAnsi="Times New Roman"/>
          <w:color w:val="auto"/>
          <w:sz w:val="24"/>
          <w:szCs w:val="24"/>
        </w:rPr>
      </w:pPr>
      <w:r w:rsidRPr="00DC5E6A">
        <w:rPr>
          <w:rFonts w:ascii="Times New Roman" w:hAnsi="Times New Roman"/>
          <w:sz w:val="24"/>
          <w:szCs w:val="24"/>
        </w:rPr>
        <w:t xml:space="preserve">Продолжительность учебных занятий составляет 40 минут. </w:t>
      </w:r>
      <w:r w:rsidRPr="00DC5E6A">
        <w:rPr>
          <w:rFonts w:ascii="Times New Roman" w:hAnsi="Times New Roman"/>
          <w:color w:val="auto"/>
          <w:sz w:val="24"/>
          <w:szCs w:val="24"/>
        </w:rPr>
        <w:t>При определении продолжительности занятий в 1 и 1 дополнительном классах используется «ступенчатый» режим обучения: в первом полугодии (в сентябре, октябре − по 3 урока в день по 35 минут каждый, в ноябре-декабре − по 4 урока по 35 минут каждый; январь-май − по 4 урока по 40 минут каждый);</w:t>
      </w:r>
      <w:r w:rsidRPr="00DC5E6A">
        <w:rPr>
          <w:rStyle w:val="a7"/>
          <w:rFonts w:ascii="Times New Roman" w:hAnsi="Times New Roman"/>
          <w:color w:val="auto"/>
          <w:sz w:val="24"/>
          <w:szCs w:val="24"/>
        </w:rPr>
        <w:footnoteReference w:id="23"/>
      </w:r>
    </w:p>
    <w:p w:rsidR="00851304" w:rsidRPr="00DC5E6A" w:rsidRDefault="00851304" w:rsidP="00851304">
      <w:pPr>
        <w:spacing w:line="360" w:lineRule="auto"/>
        <w:ind w:firstLine="709"/>
        <w:jc w:val="both"/>
      </w:pPr>
      <w:r w:rsidRPr="00DC5E6A">
        <w:t>Количество часов, отводимых на изучение учебных предметов «Русский язык», «Литературное чтение» может корректироваться в рамках предметной области «Филология» с учётом психофизических особенностей обучающихся с ЗПР.</w:t>
      </w:r>
    </w:p>
    <w:p w:rsidR="00851304" w:rsidRPr="00DC5E6A" w:rsidRDefault="00851304" w:rsidP="00851304">
      <w:pPr>
        <w:spacing w:line="360" w:lineRule="auto"/>
        <w:ind w:firstLine="709"/>
        <w:jc w:val="both"/>
      </w:pPr>
      <w:r w:rsidRPr="00DC5E6A">
        <w:t xml:space="preserve">В предметную область «Филология» введен учебный предмет «Иностранный язык», в результате изучения которого у обучающихся с ЗПР будут сформированы первоначальные представления о роли и значимости иностранного языка в жизни современного человека и поликультурного мира. Обучающиеся с ЗПР приобретут начальный опыт использования иностранного языка как средства межкультурного общения, как нового инструмента познания мира и культуры других народов, осознают личностный смысл овладения иностранным языком. Изучение учебного предмета «Иностранный язык» начинается со 3-го класса. На его изучение отводится 1 час в неделю. При проведении занятий по предмету «Иностранный язык» класс делится на две группы. </w:t>
      </w:r>
    </w:p>
    <w:p w:rsidR="00851304" w:rsidRPr="00DC5E6A" w:rsidRDefault="00851304" w:rsidP="00851304">
      <w:pPr>
        <w:spacing w:line="360" w:lineRule="auto"/>
        <w:ind w:firstLine="709"/>
        <w:jc w:val="both"/>
      </w:pPr>
      <w:r w:rsidRPr="00DC5E6A">
        <w:t>Часы коррекционно-развивающей области представлены групповыми и индивидуальными коррекционно-развивающими занятиями (логопедическими и психокоррекционными), направленными на коррекцию недостатков психофизического развития обучающихся и восполнение пробелов в знаниях, а также групповыми занятиями по ритмике, направленными на коррекцию отклонений в развитии моторной деятельности обучающихся, развитие пространственных представлений, координации движений и улучшения осанки детей. Количество часов в неделю указывается на одного учащегося. Коррекционно-развивающие занятия проводятся в течение учебного дня и во внеурочное время. На индивидуальные коррекционные занятия отводится до 25 мин., на групповые занятия – до 40 минут.</w:t>
      </w:r>
    </w:p>
    <w:p w:rsidR="00851304" w:rsidRPr="00DC5E6A" w:rsidRDefault="00851304" w:rsidP="00851304">
      <w:pPr>
        <w:spacing w:line="360" w:lineRule="auto"/>
        <w:ind w:firstLine="709"/>
        <w:jc w:val="both"/>
      </w:pPr>
      <w:r w:rsidRPr="00DC5E6A">
        <w:t xml:space="preserve">Количество учебных занятий за 5 учебных лет не может составлять более 3732 часов. </w:t>
      </w:r>
    </w:p>
    <w:p w:rsidR="00851304" w:rsidRPr="00B63017" w:rsidRDefault="00851304" w:rsidP="00851304">
      <w:pPr>
        <w:spacing w:line="360" w:lineRule="auto"/>
        <w:ind w:firstLine="709"/>
        <w:jc w:val="both"/>
      </w:pPr>
      <w:r w:rsidRPr="00DC5E6A">
        <w:t>Время, отводимое на внеурочную деятельность, на ступени начального общего обучения составляет − 1680 часов, из них 1176 ч приходится на коррекционно-развивающее направление.</w:t>
      </w:r>
    </w:p>
    <w:p w:rsidR="00FA3D24" w:rsidRPr="00B63017" w:rsidRDefault="00FA3D24" w:rsidP="00851304">
      <w:pPr>
        <w:spacing w:line="360" w:lineRule="auto"/>
        <w:ind w:firstLine="709"/>
        <w:jc w:val="both"/>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951"/>
        <w:gridCol w:w="2693"/>
        <w:gridCol w:w="1134"/>
        <w:gridCol w:w="709"/>
        <w:gridCol w:w="709"/>
        <w:gridCol w:w="709"/>
        <w:gridCol w:w="708"/>
        <w:gridCol w:w="1276"/>
      </w:tblGrid>
      <w:tr w:rsidR="00851304" w:rsidRPr="00DC5E6A" w:rsidTr="00851304">
        <w:tc>
          <w:tcPr>
            <w:tcW w:w="9889" w:type="dxa"/>
            <w:gridSpan w:val="8"/>
            <w:tcBorders>
              <w:top w:val="single" w:sz="4" w:space="0" w:color="000000"/>
              <w:left w:val="single" w:sz="4" w:space="0" w:color="000000"/>
              <w:bottom w:val="single" w:sz="4" w:space="0" w:color="000000"/>
              <w:right w:val="single" w:sz="4" w:space="0" w:color="000000"/>
            </w:tcBorders>
          </w:tcPr>
          <w:p w:rsidR="00851304" w:rsidRPr="00DC5E6A" w:rsidRDefault="00851304" w:rsidP="00851304">
            <w:pPr>
              <w:spacing w:after="120"/>
              <w:jc w:val="center"/>
              <w:rPr>
                <w:b/>
              </w:rPr>
            </w:pPr>
            <w:r w:rsidRPr="00DC5E6A">
              <w:rPr>
                <w:b/>
              </w:rPr>
              <w:t>Примерный годовой учебный план начального общего образования</w:t>
            </w:r>
            <w:r w:rsidRPr="00DC5E6A">
              <w:rPr>
                <w:b/>
              </w:rPr>
              <w:br/>
              <w:t>обучающихся с задержкой психического развития (вариант 7.2)</w:t>
            </w:r>
          </w:p>
        </w:tc>
      </w:tr>
      <w:tr w:rsidR="00851304" w:rsidRPr="00DC5E6A" w:rsidTr="00851304">
        <w:trPr>
          <w:trHeight w:val="472"/>
        </w:trPr>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851304" w:rsidRPr="00DC5E6A" w:rsidRDefault="00851304" w:rsidP="00851304">
            <w:pPr>
              <w:jc w:val="center"/>
              <w:rPr>
                <w:b/>
              </w:rPr>
            </w:pPr>
            <w:r w:rsidRPr="00DC5E6A">
              <w:rPr>
                <w:b/>
              </w:rPr>
              <w:t xml:space="preserve">Предметные </w:t>
            </w:r>
            <w:r w:rsidRPr="00DC5E6A">
              <w:rPr>
                <w:b/>
              </w:rPr>
              <w:br/>
              <w:t>области</w:t>
            </w:r>
          </w:p>
        </w:tc>
        <w:tc>
          <w:tcPr>
            <w:tcW w:w="2693" w:type="dxa"/>
            <w:vMerge w:val="restart"/>
            <w:tcBorders>
              <w:top w:val="single" w:sz="4" w:space="0" w:color="000000"/>
              <w:left w:val="single" w:sz="4" w:space="0" w:color="000000"/>
              <w:bottom w:val="single" w:sz="4" w:space="0" w:color="000000"/>
              <w:right w:val="single" w:sz="4" w:space="0" w:color="000000"/>
              <w:tl2br w:val="single" w:sz="4" w:space="0" w:color="auto"/>
              <w:tr2bl w:val="nil"/>
            </w:tcBorders>
          </w:tcPr>
          <w:p w:rsidR="00851304" w:rsidRPr="00DC5E6A" w:rsidRDefault="00851304" w:rsidP="00851304">
            <w:pPr>
              <w:jc w:val="right"/>
              <w:rPr>
                <w:b/>
              </w:rPr>
            </w:pPr>
            <w:r w:rsidRPr="00DC5E6A">
              <w:rPr>
                <w:b/>
              </w:rPr>
              <w:t xml:space="preserve">Классы </w:t>
            </w:r>
          </w:p>
          <w:p w:rsidR="00851304" w:rsidRPr="00DC5E6A" w:rsidRDefault="00851304" w:rsidP="00851304">
            <w:pPr>
              <w:rPr>
                <w:b/>
              </w:rPr>
            </w:pPr>
          </w:p>
          <w:p w:rsidR="00851304" w:rsidRPr="00DC5E6A" w:rsidRDefault="00851304" w:rsidP="00851304">
            <w:pPr>
              <w:rPr>
                <w:b/>
              </w:rPr>
            </w:pPr>
            <w:r w:rsidRPr="00DC5E6A">
              <w:rPr>
                <w:b/>
              </w:rPr>
              <w:t>Учебные предметы</w:t>
            </w:r>
          </w:p>
        </w:tc>
        <w:tc>
          <w:tcPr>
            <w:tcW w:w="3969" w:type="dxa"/>
            <w:gridSpan w:val="5"/>
            <w:tcBorders>
              <w:top w:val="single" w:sz="4" w:space="0" w:color="000000"/>
              <w:left w:val="single" w:sz="4" w:space="0" w:color="000000"/>
              <w:bottom w:val="single" w:sz="4" w:space="0" w:color="auto"/>
              <w:right w:val="single" w:sz="4" w:space="0" w:color="000000"/>
            </w:tcBorders>
          </w:tcPr>
          <w:p w:rsidR="00851304" w:rsidRPr="00DC5E6A" w:rsidRDefault="00851304" w:rsidP="00851304">
            <w:pPr>
              <w:jc w:val="center"/>
              <w:rPr>
                <w:b/>
              </w:rPr>
            </w:pPr>
            <w:r w:rsidRPr="00DC5E6A">
              <w:rPr>
                <w:b/>
              </w:rPr>
              <w:t xml:space="preserve">Количество часов </w:t>
            </w:r>
            <w:r w:rsidRPr="00DC5E6A">
              <w:rPr>
                <w:b/>
              </w:rPr>
              <w:br/>
              <w:t>в год</w:t>
            </w:r>
          </w:p>
        </w:tc>
        <w:tc>
          <w:tcPr>
            <w:tcW w:w="1276" w:type="dxa"/>
            <w:vMerge w:val="restart"/>
            <w:tcBorders>
              <w:top w:val="single" w:sz="4" w:space="0" w:color="000000"/>
              <w:left w:val="single" w:sz="4" w:space="0" w:color="000000"/>
              <w:right w:val="single" w:sz="4" w:space="0" w:color="000000"/>
            </w:tcBorders>
            <w:vAlign w:val="center"/>
          </w:tcPr>
          <w:p w:rsidR="00851304" w:rsidRPr="00DC5E6A" w:rsidRDefault="00851304" w:rsidP="00851304">
            <w:pPr>
              <w:jc w:val="center"/>
              <w:rPr>
                <w:b/>
              </w:rPr>
            </w:pPr>
            <w:r w:rsidRPr="00DC5E6A">
              <w:rPr>
                <w:b/>
              </w:rPr>
              <w:t>Всего</w:t>
            </w:r>
          </w:p>
        </w:tc>
      </w:tr>
      <w:tr w:rsidR="00851304" w:rsidRPr="00DC5E6A" w:rsidTr="00851304">
        <w:trPr>
          <w:trHeight w:val="299"/>
        </w:trPr>
        <w:tc>
          <w:tcPr>
            <w:tcW w:w="1951" w:type="dxa"/>
            <w:vMerge/>
            <w:tcBorders>
              <w:top w:val="single" w:sz="4" w:space="0" w:color="000000"/>
              <w:left w:val="single" w:sz="4" w:space="0" w:color="000000"/>
              <w:bottom w:val="single" w:sz="4" w:space="0" w:color="000000"/>
              <w:right w:val="single" w:sz="4" w:space="0" w:color="000000"/>
            </w:tcBorders>
          </w:tcPr>
          <w:p w:rsidR="00851304" w:rsidRPr="00DC5E6A" w:rsidRDefault="00851304" w:rsidP="00851304"/>
        </w:tc>
        <w:tc>
          <w:tcPr>
            <w:tcW w:w="2693" w:type="dxa"/>
            <w:vMerge/>
            <w:tcBorders>
              <w:top w:val="single" w:sz="4" w:space="0" w:color="000000"/>
              <w:left w:val="single" w:sz="4" w:space="0" w:color="000000"/>
              <w:bottom w:val="single" w:sz="4" w:space="0" w:color="000000"/>
              <w:right w:val="single" w:sz="4" w:space="0" w:color="000000"/>
              <w:tl2br w:val="single" w:sz="4" w:space="0" w:color="auto"/>
              <w:tr2bl w:val="nil"/>
            </w:tcBorders>
          </w:tcPr>
          <w:p w:rsidR="00851304" w:rsidRPr="00DC5E6A" w:rsidRDefault="00851304" w:rsidP="00851304">
            <w:pPr>
              <w:rPr>
                <w:noProof/>
              </w:rPr>
            </w:pPr>
          </w:p>
        </w:tc>
        <w:tc>
          <w:tcPr>
            <w:tcW w:w="1134" w:type="dxa"/>
            <w:tcBorders>
              <w:top w:val="single" w:sz="4" w:space="0" w:color="auto"/>
              <w:left w:val="single" w:sz="4" w:space="0" w:color="000000"/>
              <w:bottom w:val="single" w:sz="4" w:space="0" w:color="000000"/>
              <w:right w:val="single" w:sz="4" w:space="0" w:color="000000"/>
            </w:tcBorders>
          </w:tcPr>
          <w:p w:rsidR="00851304" w:rsidRPr="00DC5E6A" w:rsidRDefault="00851304" w:rsidP="00851304">
            <w:pPr>
              <w:jc w:val="center"/>
            </w:pPr>
            <w:r w:rsidRPr="00DC5E6A">
              <w:t>1</w:t>
            </w:r>
          </w:p>
        </w:tc>
        <w:tc>
          <w:tcPr>
            <w:tcW w:w="709" w:type="dxa"/>
            <w:tcBorders>
              <w:top w:val="single" w:sz="4" w:space="0" w:color="auto"/>
              <w:left w:val="single" w:sz="4" w:space="0" w:color="000000"/>
              <w:bottom w:val="single" w:sz="4" w:space="0" w:color="000000"/>
              <w:right w:val="single" w:sz="4" w:space="0" w:color="000000"/>
            </w:tcBorders>
          </w:tcPr>
          <w:p w:rsidR="00851304" w:rsidRPr="00DC5E6A" w:rsidRDefault="00851304" w:rsidP="00851304">
            <w:pPr>
              <w:jc w:val="center"/>
            </w:pPr>
            <w:r w:rsidRPr="00DC5E6A">
              <w:t>1 доп.</w:t>
            </w:r>
          </w:p>
        </w:tc>
        <w:tc>
          <w:tcPr>
            <w:tcW w:w="709" w:type="dxa"/>
            <w:tcBorders>
              <w:top w:val="single" w:sz="4" w:space="0" w:color="auto"/>
              <w:left w:val="single" w:sz="4" w:space="0" w:color="000000"/>
              <w:bottom w:val="single" w:sz="4" w:space="0" w:color="000000"/>
              <w:right w:val="single" w:sz="4" w:space="0" w:color="000000"/>
            </w:tcBorders>
          </w:tcPr>
          <w:p w:rsidR="00851304" w:rsidRPr="00DC5E6A" w:rsidRDefault="00851304" w:rsidP="00851304">
            <w:pPr>
              <w:jc w:val="center"/>
            </w:pPr>
            <w:r w:rsidRPr="00DC5E6A">
              <w:t>2</w:t>
            </w:r>
          </w:p>
        </w:tc>
        <w:tc>
          <w:tcPr>
            <w:tcW w:w="709" w:type="dxa"/>
            <w:tcBorders>
              <w:top w:val="single" w:sz="4" w:space="0" w:color="auto"/>
              <w:left w:val="single" w:sz="4" w:space="0" w:color="000000"/>
              <w:bottom w:val="single" w:sz="4" w:space="0" w:color="000000"/>
              <w:right w:val="single" w:sz="4" w:space="0" w:color="auto"/>
            </w:tcBorders>
          </w:tcPr>
          <w:p w:rsidR="00851304" w:rsidRPr="00DC5E6A" w:rsidRDefault="00851304" w:rsidP="00851304">
            <w:pPr>
              <w:jc w:val="center"/>
            </w:pPr>
            <w:r w:rsidRPr="00DC5E6A">
              <w:t>3</w:t>
            </w:r>
          </w:p>
        </w:tc>
        <w:tc>
          <w:tcPr>
            <w:tcW w:w="708" w:type="dxa"/>
            <w:tcBorders>
              <w:top w:val="single" w:sz="4" w:space="0" w:color="auto"/>
              <w:left w:val="single" w:sz="4" w:space="0" w:color="auto"/>
              <w:bottom w:val="single" w:sz="4" w:space="0" w:color="000000"/>
              <w:right w:val="single" w:sz="4" w:space="0" w:color="000000"/>
            </w:tcBorders>
          </w:tcPr>
          <w:p w:rsidR="00851304" w:rsidRPr="00DC5E6A" w:rsidRDefault="00851304" w:rsidP="00851304">
            <w:pPr>
              <w:jc w:val="center"/>
            </w:pPr>
            <w:r w:rsidRPr="00DC5E6A">
              <w:t>4</w:t>
            </w:r>
          </w:p>
        </w:tc>
        <w:tc>
          <w:tcPr>
            <w:tcW w:w="1276" w:type="dxa"/>
            <w:vMerge/>
            <w:tcBorders>
              <w:left w:val="single" w:sz="4" w:space="0" w:color="000000"/>
              <w:bottom w:val="single" w:sz="4" w:space="0" w:color="000000"/>
              <w:right w:val="single" w:sz="4" w:space="0" w:color="000000"/>
            </w:tcBorders>
          </w:tcPr>
          <w:p w:rsidR="00851304" w:rsidRPr="00DC5E6A" w:rsidRDefault="00851304" w:rsidP="00851304"/>
        </w:tc>
      </w:tr>
      <w:tr w:rsidR="00851304" w:rsidRPr="00DC5E6A" w:rsidTr="00851304">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851304" w:rsidRPr="00DC5E6A" w:rsidRDefault="00851304" w:rsidP="00851304">
            <w:pPr>
              <w:jc w:val="center"/>
              <w:rPr>
                <w:b/>
                <w:i/>
              </w:rPr>
            </w:pPr>
            <w:r w:rsidRPr="00DC5E6A">
              <w:rPr>
                <w:b/>
                <w:i/>
              </w:rPr>
              <w:t>Обязательная часть</w:t>
            </w:r>
          </w:p>
        </w:tc>
        <w:tc>
          <w:tcPr>
            <w:tcW w:w="5245" w:type="dxa"/>
            <w:gridSpan w:val="6"/>
            <w:tcBorders>
              <w:top w:val="single" w:sz="4" w:space="0" w:color="000000"/>
              <w:left w:val="single" w:sz="4" w:space="0" w:color="000000"/>
              <w:bottom w:val="single" w:sz="4" w:space="0" w:color="000000"/>
              <w:right w:val="single" w:sz="4" w:space="0" w:color="000000"/>
            </w:tcBorders>
            <w:vAlign w:val="center"/>
          </w:tcPr>
          <w:p w:rsidR="00851304" w:rsidRPr="00DC5E6A" w:rsidRDefault="00851304" w:rsidP="00851304"/>
        </w:tc>
      </w:tr>
      <w:tr w:rsidR="00851304" w:rsidRPr="00DC5E6A" w:rsidTr="00851304">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851304" w:rsidRPr="00DC5E6A" w:rsidRDefault="00851304" w:rsidP="00851304">
            <w:r w:rsidRPr="00DC5E6A">
              <w:t>Филология</w:t>
            </w:r>
          </w:p>
        </w:tc>
        <w:tc>
          <w:tcPr>
            <w:tcW w:w="2693" w:type="dxa"/>
            <w:tcBorders>
              <w:top w:val="single" w:sz="4" w:space="0" w:color="000000"/>
              <w:left w:val="single" w:sz="4" w:space="0" w:color="000000"/>
              <w:bottom w:val="single" w:sz="4" w:space="0" w:color="000000"/>
              <w:right w:val="single" w:sz="4" w:space="0" w:color="000000"/>
            </w:tcBorders>
            <w:vAlign w:val="center"/>
          </w:tcPr>
          <w:p w:rsidR="00851304" w:rsidRPr="00DC5E6A" w:rsidRDefault="00851304" w:rsidP="00851304">
            <w:r w:rsidRPr="00DC5E6A">
              <w:t>Русский язык</w:t>
            </w:r>
          </w:p>
        </w:tc>
        <w:tc>
          <w:tcPr>
            <w:tcW w:w="1134" w:type="dxa"/>
            <w:tcBorders>
              <w:top w:val="single" w:sz="4" w:space="0" w:color="000000"/>
              <w:left w:val="single" w:sz="4" w:space="0" w:color="000000"/>
              <w:bottom w:val="single" w:sz="4" w:space="0" w:color="000000"/>
              <w:right w:val="single" w:sz="4" w:space="0" w:color="000000"/>
            </w:tcBorders>
            <w:vAlign w:val="center"/>
          </w:tcPr>
          <w:p w:rsidR="00851304" w:rsidRPr="00DC5E6A" w:rsidRDefault="00851304" w:rsidP="00851304">
            <w:pPr>
              <w:jc w:val="center"/>
            </w:pPr>
            <w:r w:rsidRPr="00DC5E6A">
              <w:t>165</w:t>
            </w:r>
          </w:p>
        </w:tc>
        <w:tc>
          <w:tcPr>
            <w:tcW w:w="709" w:type="dxa"/>
            <w:tcBorders>
              <w:top w:val="single" w:sz="4" w:space="0" w:color="000000"/>
              <w:left w:val="single" w:sz="4" w:space="0" w:color="000000"/>
              <w:bottom w:val="single" w:sz="4" w:space="0" w:color="000000"/>
              <w:right w:val="single" w:sz="4" w:space="0" w:color="000000"/>
            </w:tcBorders>
            <w:vAlign w:val="center"/>
          </w:tcPr>
          <w:p w:rsidR="00851304" w:rsidRPr="00DC5E6A" w:rsidRDefault="00851304" w:rsidP="00851304">
            <w:pPr>
              <w:jc w:val="center"/>
            </w:pPr>
            <w:r w:rsidRPr="00DC5E6A">
              <w:t>165</w:t>
            </w:r>
          </w:p>
        </w:tc>
        <w:tc>
          <w:tcPr>
            <w:tcW w:w="709" w:type="dxa"/>
            <w:tcBorders>
              <w:top w:val="single" w:sz="4" w:space="0" w:color="000000"/>
              <w:left w:val="single" w:sz="4" w:space="0" w:color="000000"/>
              <w:bottom w:val="single" w:sz="4" w:space="0" w:color="000000"/>
              <w:right w:val="single" w:sz="4" w:space="0" w:color="000000"/>
            </w:tcBorders>
            <w:vAlign w:val="center"/>
          </w:tcPr>
          <w:p w:rsidR="00851304" w:rsidRPr="00DC5E6A" w:rsidRDefault="00851304" w:rsidP="00851304">
            <w:pPr>
              <w:jc w:val="center"/>
            </w:pPr>
            <w:r w:rsidRPr="00DC5E6A">
              <w:t>170</w:t>
            </w:r>
          </w:p>
        </w:tc>
        <w:tc>
          <w:tcPr>
            <w:tcW w:w="709" w:type="dxa"/>
            <w:tcBorders>
              <w:top w:val="single" w:sz="4" w:space="0" w:color="000000"/>
              <w:left w:val="single" w:sz="4" w:space="0" w:color="000000"/>
              <w:bottom w:val="single" w:sz="4" w:space="0" w:color="000000"/>
              <w:right w:val="single" w:sz="4" w:space="0" w:color="auto"/>
            </w:tcBorders>
            <w:vAlign w:val="center"/>
          </w:tcPr>
          <w:p w:rsidR="00851304" w:rsidRPr="00DC5E6A" w:rsidRDefault="00851304" w:rsidP="00851304">
            <w:pPr>
              <w:jc w:val="center"/>
            </w:pPr>
            <w:r w:rsidRPr="00DC5E6A">
              <w:t>136</w:t>
            </w:r>
          </w:p>
        </w:tc>
        <w:tc>
          <w:tcPr>
            <w:tcW w:w="708" w:type="dxa"/>
            <w:tcBorders>
              <w:top w:val="single" w:sz="4" w:space="0" w:color="000000"/>
              <w:left w:val="single" w:sz="4" w:space="0" w:color="auto"/>
              <w:bottom w:val="single" w:sz="4" w:space="0" w:color="000000"/>
              <w:right w:val="single" w:sz="4" w:space="0" w:color="000000"/>
            </w:tcBorders>
            <w:vAlign w:val="center"/>
          </w:tcPr>
          <w:p w:rsidR="00851304" w:rsidRPr="00DC5E6A" w:rsidRDefault="00851304" w:rsidP="00851304">
            <w:pPr>
              <w:jc w:val="center"/>
            </w:pPr>
            <w:r w:rsidRPr="00DC5E6A">
              <w:t>136</w:t>
            </w:r>
          </w:p>
        </w:tc>
        <w:tc>
          <w:tcPr>
            <w:tcW w:w="1276" w:type="dxa"/>
            <w:tcBorders>
              <w:top w:val="single" w:sz="4" w:space="0" w:color="000000"/>
              <w:left w:val="single" w:sz="4" w:space="0" w:color="000000"/>
              <w:bottom w:val="single" w:sz="4" w:space="0" w:color="000000"/>
              <w:right w:val="single" w:sz="4" w:space="0" w:color="000000"/>
            </w:tcBorders>
            <w:vAlign w:val="center"/>
          </w:tcPr>
          <w:p w:rsidR="00851304" w:rsidRPr="00DC5E6A" w:rsidRDefault="00851304" w:rsidP="00851304">
            <w:pPr>
              <w:jc w:val="center"/>
            </w:pPr>
            <w:r w:rsidRPr="00DC5E6A">
              <w:t>772</w:t>
            </w:r>
          </w:p>
        </w:tc>
      </w:tr>
      <w:tr w:rsidR="00851304" w:rsidRPr="00DC5E6A" w:rsidTr="00851304">
        <w:tc>
          <w:tcPr>
            <w:tcW w:w="1951" w:type="dxa"/>
            <w:vMerge/>
            <w:tcBorders>
              <w:top w:val="single" w:sz="4" w:space="0" w:color="000000"/>
              <w:left w:val="single" w:sz="4" w:space="0" w:color="000000"/>
              <w:bottom w:val="single" w:sz="4" w:space="0" w:color="000000"/>
              <w:right w:val="single" w:sz="4" w:space="0" w:color="000000"/>
            </w:tcBorders>
            <w:vAlign w:val="center"/>
          </w:tcPr>
          <w:p w:rsidR="00851304" w:rsidRPr="00DC5E6A" w:rsidRDefault="00851304" w:rsidP="00851304"/>
        </w:tc>
        <w:tc>
          <w:tcPr>
            <w:tcW w:w="2693" w:type="dxa"/>
            <w:tcBorders>
              <w:top w:val="single" w:sz="4" w:space="0" w:color="000000"/>
              <w:left w:val="single" w:sz="4" w:space="0" w:color="000000"/>
              <w:bottom w:val="single" w:sz="4" w:space="0" w:color="000000"/>
              <w:right w:val="single" w:sz="4" w:space="0" w:color="000000"/>
            </w:tcBorders>
            <w:vAlign w:val="center"/>
          </w:tcPr>
          <w:p w:rsidR="00851304" w:rsidRPr="00DC5E6A" w:rsidRDefault="00851304" w:rsidP="00851304">
            <w:r w:rsidRPr="00DC5E6A">
              <w:t>Литературное чтение</w:t>
            </w:r>
          </w:p>
        </w:tc>
        <w:tc>
          <w:tcPr>
            <w:tcW w:w="1134" w:type="dxa"/>
            <w:tcBorders>
              <w:top w:val="single" w:sz="4" w:space="0" w:color="000000"/>
              <w:left w:val="single" w:sz="4" w:space="0" w:color="000000"/>
              <w:bottom w:val="single" w:sz="4" w:space="0" w:color="000000"/>
              <w:right w:val="single" w:sz="4" w:space="0" w:color="000000"/>
            </w:tcBorders>
            <w:vAlign w:val="center"/>
          </w:tcPr>
          <w:p w:rsidR="00851304" w:rsidRPr="00DC5E6A" w:rsidRDefault="00851304" w:rsidP="00851304">
            <w:pPr>
              <w:jc w:val="center"/>
            </w:pPr>
            <w:r w:rsidRPr="00DC5E6A">
              <w:t>132</w:t>
            </w:r>
          </w:p>
        </w:tc>
        <w:tc>
          <w:tcPr>
            <w:tcW w:w="709" w:type="dxa"/>
            <w:tcBorders>
              <w:top w:val="single" w:sz="4" w:space="0" w:color="000000"/>
              <w:left w:val="single" w:sz="4" w:space="0" w:color="000000"/>
              <w:bottom w:val="single" w:sz="4" w:space="0" w:color="000000"/>
              <w:right w:val="single" w:sz="4" w:space="0" w:color="000000"/>
            </w:tcBorders>
            <w:vAlign w:val="center"/>
          </w:tcPr>
          <w:p w:rsidR="00851304" w:rsidRPr="00DC5E6A" w:rsidRDefault="00851304" w:rsidP="00851304">
            <w:pPr>
              <w:jc w:val="center"/>
            </w:pPr>
            <w:r w:rsidRPr="00DC5E6A">
              <w:t>132</w:t>
            </w:r>
          </w:p>
        </w:tc>
        <w:tc>
          <w:tcPr>
            <w:tcW w:w="709" w:type="dxa"/>
            <w:tcBorders>
              <w:top w:val="single" w:sz="4" w:space="0" w:color="000000"/>
              <w:left w:val="single" w:sz="4" w:space="0" w:color="000000"/>
              <w:bottom w:val="single" w:sz="4" w:space="0" w:color="000000"/>
              <w:right w:val="single" w:sz="4" w:space="0" w:color="000000"/>
            </w:tcBorders>
            <w:vAlign w:val="center"/>
          </w:tcPr>
          <w:p w:rsidR="00851304" w:rsidRPr="00DC5E6A" w:rsidRDefault="00851304" w:rsidP="00851304">
            <w:pPr>
              <w:jc w:val="center"/>
            </w:pPr>
            <w:r w:rsidRPr="00DC5E6A">
              <w:t>136</w:t>
            </w:r>
          </w:p>
        </w:tc>
        <w:tc>
          <w:tcPr>
            <w:tcW w:w="709" w:type="dxa"/>
            <w:tcBorders>
              <w:top w:val="single" w:sz="4" w:space="0" w:color="000000"/>
              <w:left w:val="single" w:sz="4" w:space="0" w:color="000000"/>
              <w:bottom w:val="single" w:sz="4" w:space="0" w:color="000000"/>
              <w:right w:val="single" w:sz="4" w:space="0" w:color="auto"/>
            </w:tcBorders>
            <w:vAlign w:val="center"/>
          </w:tcPr>
          <w:p w:rsidR="00851304" w:rsidRPr="00DC5E6A" w:rsidRDefault="00851304" w:rsidP="00851304">
            <w:pPr>
              <w:jc w:val="center"/>
            </w:pPr>
            <w:r w:rsidRPr="00DC5E6A">
              <w:t>136</w:t>
            </w:r>
          </w:p>
        </w:tc>
        <w:tc>
          <w:tcPr>
            <w:tcW w:w="708" w:type="dxa"/>
            <w:tcBorders>
              <w:top w:val="single" w:sz="4" w:space="0" w:color="000000"/>
              <w:left w:val="single" w:sz="4" w:space="0" w:color="auto"/>
              <w:bottom w:val="single" w:sz="4" w:space="0" w:color="000000"/>
              <w:right w:val="single" w:sz="4" w:space="0" w:color="000000"/>
            </w:tcBorders>
            <w:vAlign w:val="center"/>
          </w:tcPr>
          <w:p w:rsidR="00851304" w:rsidRPr="00DC5E6A" w:rsidRDefault="00851304" w:rsidP="00851304">
            <w:pPr>
              <w:jc w:val="center"/>
            </w:pPr>
            <w:r w:rsidRPr="00DC5E6A">
              <w:t>102</w:t>
            </w:r>
          </w:p>
        </w:tc>
        <w:tc>
          <w:tcPr>
            <w:tcW w:w="1276" w:type="dxa"/>
            <w:tcBorders>
              <w:top w:val="single" w:sz="4" w:space="0" w:color="000000"/>
              <w:left w:val="single" w:sz="4" w:space="0" w:color="000000"/>
              <w:bottom w:val="single" w:sz="4" w:space="0" w:color="000000"/>
              <w:right w:val="single" w:sz="4" w:space="0" w:color="000000"/>
            </w:tcBorders>
            <w:vAlign w:val="center"/>
          </w:tcPr>
          <w:p w:rsidR="00851304" w:rsidRPr="00DC5E6A" w:rsidRDefault="00851304" w:rsidP="00851304">
            <w:pPr>
              <w:jc w:val="center"/>
            </w:pPr>
            <w:r w:rsidRPr="00DC5E6A">
              <w:t>638</w:t>
            </w:r>
          </w:p>
        </w:tc>
      </w:tr>
      <w:tr w:rsidR="00851304" w:rsidRPr="00DC5E6A" w:rsidTr="00851304">
        <w:trPr>
          <w:trHeight w:val="562"/>
        </w:trPr>
        <w:tc>
          <w:tcPr>
            <w:tcW w:w="1951" w:type="dxa"/>
            <w:vMerge/>
            <w:tcBorders>
              <w:top w:val="single" w:sz="4" w:space="0" w:color="000000"/>
              <w:left w:val="single" w:sz="4" w:space="0" w:color="000000"/>
              <w:bottom w:val="single" w:sz="4" w:space="0" w:color="000000"/>
              <w:right w:val="single" w:sz="4" w:space="0" w:color="000000"/>
            </w:tcBorders>
            <w:vAlign w:val="center"/>
          </w:tcPr>
          <w:p w:rsidR="00851304" w:rsidRPr="00DC5E6A" w:rsidRDefault="00851304" w:rsidP="00851304"/>
        </w:tc>
        <w:tc>
          <w:tcPr>
            <w:tcW w:w="2693" w:type="dxa"/>
            <w:tcBorders>
              <w:top w:val="single" w:sz="4" w:space="0" w:color="000000"/>
              <w:left w:val="single" w:sz="4" w:space="0" w:color="000000"/>
              <w:right w:val="single" w:sz="4" w:space="0" w:color="000000"/>
            </w:tcBorders>
            <w:vAlign w:val="center"/>
          </w:tcPr>
          <w:p w:rsidR="00851304" w:rsidRPr="00DC5E6A" w:rsidRDefault="00851304" w:rsidP="00851304">
            <w:r w:rsidRPr="00DC5E6A">
              <w:t>Иностранный язык</w:t>
            </w:r>
          </w:p>
        </w:tc>
        <w:tc>
          <w:tcPr>
            <w:tcW w:w="1134" w:type="dxa"/>
            <w:tcBorders>
              <w:top w:val="single" w:sz="4" w:space="0" w:color="000000"/>
              <w:left w:val="single" w:sz="4" w:space="0" w:color="000000"/>
              <w:right w:val="single" w:sz="4" w:space="0" w:color="000000"/>
            </w:tcBorders>
            <w:vAlign w:val="center"/>
          </w:tcPr>
          <w:p w:rsidR="00851304" w:rsidRPr="00DC5E6A" w:rsidRDefault="00851304" w:rsidP="00851304">
            <w:pPr>
              <w:jc w:val="center"/>
            </w:pPr>
            <w:r w:rsidRPr="00DC5E6A">
              <w:t>-</w:t>
            </w:r>
          </w:p>
        </w:tc>
        <w:tc>
          <w:tcPr>
            <w:tcW w:w="709" w:type="dxa"/>
            <w:tcBorders>
              <w:top w:val="single" w:sz="4" w:space="0" w:color="000000"/>
              <w:left w:val="single" w:sz="4" w:space="0" w:color="000000"/>
              <w:right w:val="single" w:sz="4" w:space="0" w:color="000000"/>
            </w:tcBorders>
            <w:vAlign w:val="center"/>
          </w:tcPr>
          <w:p w:rsidR="00851304" w:rsidRPr="00DC5E6A" w:rsidRDefault="00851304" w:rsidP="00851304">
            <w:pPr>
              <w:jc w:val="center"/>
            </w:pPr>
            <w:r w:rsidRPr="00DC5E6A">
              <w:t>-</w:t>
            </w:r>
          </w:p>
        </w:tc>
        <w:tc>
          <w:tcPr>
            <w:tcW w:w="709" w:type="dxa"/>
            <w:tcBorders>
              <w:top w:val="single" w:sz="4" w:space="0" w:color="000000"/>
              <w:left w:val="single" w:sz="4" w:space="0" w:color="000000"/>
              <w:right w:val="single" w:sz="4" w:space="0" w:color="000000"/>
            </w:tcBorders>
            <w:vAlign w:val="center"/>
          </w:tcPr>
          <w:p w:rsidR="00851304" w:rsidRPr="00DC5E6A" w:rsidRDefault="00851304" w:rsidP="00851304">
            <w:pPr>
              <w:jc w:val="center"/>
            </w:pPr>
            <w:r w:rsidRPr="00DC5E6A">
              <w:t>-</w:t>
            </w:r>
          </w:p>
        </w:tc>
        <w:tc>
          <w:tcPr>
            <w:tcW w:w="709" w:type="dxa"/>
            <w:tcBorders>
              <w:top w:val="single" w:sz="4" w:space="0" w:color="000000"/>
              <w:left w:val="single" w:sz="4" w:space="0" w:color="000000"/>
              <w:right w:val="single" w:sz="4" w:space="0" w:color="auto"/>
            </w:tcBorders>
            <w:vAlign w:val="center"/>
          </w:tcPr>
          <w:p w:rsidR="00851304" w:rsidRPr="00DC5E6A" w:rsidRDefault="00851304" w:rsidP="00851304">
            <w:pPr>
              <w:jc w:val="center"/>
            </w:pPr>
            <w:r w:rsidRPr="00DC5E6A">
              <w:t>34</w:t>
            </w:r>
          </w:p>
        </w:tc>
        <w:tc>
          <w:tcPr>
            <w:tcW w:w="708" w:type="dxa"/>
            <w:tcBorders>
              <w:top w:val="single" w:sz="4" w:space="0" w:color="000000"/>
              <w:left w:val="single" w:sz="4" w:space="0" w:color="auto"/>
              <w:right w:val="single" w:sz="4" w:space="0" w:color="000000"/>
            </w:tcBorders>
            <w:vAlign w:val="center"/>
          </w:tcPr>
          <w:p w:rsidR="00851304" w:rsidRPr="00DC5E6A" w:rsidRDefault="00851304" w:rsidP="00851304">
            <w:pPr>
              <w:jc w:val="center"/>
            </w:pPr>
            <w:r w:rsidRPr="00DC5E6A">
              <w:t>34</w:t>
            </w:r>
          </w:p>
        </w:tc>
        <w:tc>
          <w:tcPr>
            <w:tcW w:w="1276" w:type="dxa"/>
            <w:tcBorders>
              <w:top w:val="single" w:sz="4" w:space="0" w:color="000000"/>
              <w:left w:val="single" w:sz="4" w:space="0" w:color="000000"/>
              <w:right w:val="single" w:sz="4" w:space="0" w:color="000000"/>
            </w:tcBorders>
            <w:vAlign w:val="center"/>
          </w:tcPr>
          <w:p w:rsidR="00851304" w:rsidRPr="00DC5E6A" w:rsidRDefault="00851304" w:rsidP="00851304">
            <w:pPr>
              <w:jc w:val="center"/>
            </w:pPr>
            <w:r w:rsidRPr="00DC5E6A">
              <w:t>68</w:t>
            </w:r>
          </w:p>
        </w:tc>
      </w:tr>
      <w:tr w:rsidR="00851304" w:rsidRPr="00DC5E6A" w:rsidTr="00851304">
        <w:tc>
          <w:tcPr>
            <w:tcW w:w="1951" w:type="dxa"/>
            <w:tcBorders>
              <w:top w:val="single" w:sz="4" w:space="0" w:color="000000"/>
              <w:left w:val="single" w:sz="4" w:space="0" w:color="000000"/>
              <w:bottom w:val="single" w:sz="4" w:space="0" w:color="000000"/>
              <w:right w:val="single" w:sz="4" w:space="0" w:color="000000"/>
            </w:tcBorders>
            <w:vAlign w:val="center"/>
          </w:tcPr>
          <w:p w:rsidR="00851304" w:rsidRPr="00DC5E6A" w:rsidRDefault="00851304" w:rsidP="00851304">
            <w:r w:rsidRPr="00DC5E6A">
              <w:t>Математика и информатика</w:t>
            </w:r>
          </w:p>
        </w:tc>
        <w:tc>
          <w:tcPr>
            <w:tcW w:w="2693" w:type="dxa"/>
            <w:tcBorders>
              <w:top w:val="single" w:sz="4" w:space="0" w:color="000000"/>
              <w:left w:val="single" w:sz="4" w:space="0" w:color="000000"/>
              <w:bottom w:val="single" w:sz="4" w:space="0" w:color="000000"/>
              <w:right w:val="single" w:sz="4" w:space="0" w:color="000000"/>
            </w:tcBorders>
            <w:vAlign w:val="center"/>
          </w:tcPr>
          <w:p w:rsidR="00851304" w:rsidRPr="00DC5E6A" w:rsidRDefault="00851304" w:rsidP="00851304">
            <w:r w:rsidRPr="00DC5E6A">
              <w:t>Математика</w:t>
            </w:r>
          </w:p>
        </w:tc>
        <w:tc>
          <w:tcPr>
            <w:tcW w:w="1134" w:type="dxa"/>
            <w:tcBorders>
              <w:top w:val="single" w:sz="4" w:space="0" w:color="000000"/>
              <w:left w:val="single" w:sz="4" w:space="0" w:color="000000"/>
              <w:bottom w:val="single" w:sz="4" w:space="0" w:color="000000"/>
              <w:right w:val="single" w:sz="4" w:space="0" w:color="000000"/>
            </w:tcBorders>
            <w:vAlign w:val="center"/>
          </w:tcPr>
          <w:p w:rsidR="00851304" w:rsidRPr="00DC5E6A" w:rsidRDefault="00851304" w:rsidP="00851304">
            <w:pPr>
              <w:jc w:val="center"/>
            </w:pPr>
            <w:r w:rsidRPr="00DC5E6A">
              <w:t>132</w:t>
            </w:r>
          </w:p>
        </w:tc>
        <w:tc>
          <w:tcPr>
            <w:tcW w:w="709" w:type="dxa"/>
            <w:tcBorders>
              <w:top w:val="single" w:sz="4" w:space="0" w:color="000000"/>
              <w:left w:val="single" w:sz="4" w:space="0" w:color="000000"/>
              <w:bottom w:val="single" w:sz="4" w:space="0" w:color="000000"/>
              <w:right w:val="single" w:sz="4" w:space="0" w:color="000000"/>
            </w:tcBorders>
            <w:vAlign w:val="center"/>
          </w:tcPr>
          <w:p w:rsidR="00851304" w:rsidRPr="00DC5E6A" w:rsidRDefault="00851304" w:rsidP="00851304">
            <w:pPr>
              <w:jc w:val="center"/>
            </w:pPr>
            <w:r w:rsidRPr="00DC5E6A">
              <w:t>132</w:t>
            </w:r>
          </w:p>
        </w:tc>
        <w:tc>
          <w:tcPr>
            <w:tcW w:w="709" w:type="dxa"/>
            <w:tcBorders>
              <w:top w:val="single" w:sz="4" w:space="0" w:color="000000"/>
              <w:left w:val="single" w:sz="4" w:space="0" w:color="000000"/>
              <w:bottom w:val="single" w:sz="4" w:space="0" w:color="000000"/>
              <w:right w:val="single" w:sz="4" w:space="0" w:color="000000"/>
            </w:tcBorders>
            <w:vAlign w:val="center"/>
          </w:tcPr>
          <w:p w:rsidR="00851304" w:rsidRPr="00DC5E6A" w:rsidRDefault="00851304" w:rsidP="00851304">
            <w:pPr>
              <w:jc w:val="center"/>
            </w:pPr>
            <w:r w:rsidRPr="00DC5E6A">
              <w:t>136</w:t>
            </w:r>
          </w:p>
        </w:tc>
        <w:tc>
          <w:tcPr>
            <w:tcW w:w="709" w:type="dxa"/>
            <w:tcBorders>
              <w:top w:val="single" w:sz="4" w:space="0" w:color="000000"/>
              <w:left w:val="single" w:sz="4" w:space="0" w:color="000000"/>
              <w:bottom w:val="single" w:sz="4" w:space="0" w:color="000000"/>
              <w:right w:val="single" w:sz="4" w:space="0" w:color="auto"/>
            </w:tcBorders>
            <w:vAlign w:val="center"/>
          </w:tcPr>
          <w:p w:rsidR="00851304" w:rsidRPr="00DC5E6A" w:rsidRDefault="00851304" w:rsidP="00851304">
            <w:pPr>
              <w:jc w:val="center"/>
            </w:pPr>
            <w:r w:rsidRPr="00DC5E6A">
              <w:t>136</w:t>
            </w:r>
          </w:p>
        </w:tc>
        <w:tc>
          <w:tcPr>
            <w:tcW w:w="708" w:type="dxa"/>
            <w:tcBorders>
              <w:top w:val="single" w:sz="4" w:space="0" w:color="000000"/>
              <w:left w:val="single" w:sz="4" w:space="0" w:color="auto"/>
              <w:bottom w:val="single" w:sz="4" w:space="0" w:color="000000"/>
              <w:right w:val="single" w:sz="4" w:space="0" w:color="000000"/>
            </w:tcBorders>
            <w:vAlign w:val="center"/>
          </w:tcPr>
          <w:p w:rsidR="00851304" w:rsidRPr="00DC5E6A" w:rsidRDefault="00851304" w:rsidP="00851304">
            <w:pPr>
              <w:jc w:val="center"/>
            </w:pPr>
            <w:r w:rsidRPr="00DC5E6A">
              <w:t>136</w:t>
            </w:r>
          </w:p>
        </w:tc>
        <w:tc>
          <w:tcPr>
            <w:tcW w:w="1276" w:type="dxa"/>
            <w:tcBorders>
              <w:top w:val="single" w:sz="4" w:space="0" w:color="000000"/>
              <w:left w:val="single" w:sz="4" w:space="0" w:color="000000"/>
              <w:bottom w:val="single" w:sz="4" w:space="0" w:color="000000"/>
              <w:right w:val="single" w:sz="4" w:space="0" w:color="000000"/>
            </w:tcBorders>
            <w:vAlign w:val="center"/>
          </w:tcPr>
          <w:p w:rsidR="00851304" w:rsidRPr="00DC5E6A" w:rsidRDefault="00851304" w:rsidP="00851304">
            <w:pPr>
              <w:jc w:val="center"/>
            </w:pPr>
            <w:r w:rsidRPr="00DC5E6A">
              <w:t>672</w:t>
            </w:r>
          </w:p>
        </w:tc>
      </w:tr>
      <w:tr w:rsidR="00851304" w:rsidRPr="00DC5E6A" w:rsidTr="00851304">
        <w:tc>
          <w:tcPr>
            <w:tcW w:w="1951" w:type="dxa"/>
            <w:tcBorders>
              <w:top w:val="single" w:sz="4" w:space="0" w:color="000000"/>
              <w:left w:val="single" w:sz="4" w:space="0" w:color="000000"/>
              <w:bottom w:val="single" w:sz="4" w:space="0" w:color="000000"/>
              <w:right w:val="single" w:sz="4" w:space="0" w:color="000000"/>
            </w:tcBorders>
            <w:vAlign w:val="center"/>
          </w:tcPr>
          <w:p w:rsidR="00851304" w:rsidRPr="00DC5E6A" w:rsidRDefault="00851304" w:rsidP="00851304">
            <w:r w:rsidRPr="00DC5E6A">
              <w:t>Обществознание и естествознание</w:t>
            </w:r>
          </w:p>
        </w:tc>
        <w:tc>
          <w:tcPr>
            <w:tcW w:w="2693" w:type="dxa"/>
            <w:tcBorders>
              <w:top w:val="single" w:sz="4" w:space="0" w:color="000000"/>
              <w:left w:val="single" w:sz="4" w:space="0" w:color="000000"/>
              <w:bottom w:val="single" w:sz="4" w:space="0" w:color="000000"/>
              <w:right w:val="single" w:sz="4" w:space="0" w:color="000000"/>
            </w:tcBorders>
            <w:vAlign w:val="center"/>
          </w:tcPr>
          <w:p w:rsidR="00851304" w:rsidRPr="00DC5E6A" w:rsidRDefault="00851304" w:rsidP="00851304">
            <w:r w:rsidRPr="00DC5E6A">
              <w:t>Окружающий мир</w:t>
            </w:r>
          </w:p>
        </w:tc>
        <w:tc>
          <w:tcPr>
            <w:tcW w:w="1134" w:type="dxa"/>
            <w:tcBorders>
              <w:top w:val="single" w:sz="4" w:space="0" w:color="000000"/>
              <w:left w:val="single" w:sz="4" w:space="0" w:color="000000"/>
              <w:bottom w:val="single" w:sz="4" w:space="0" w:color="000000"/>
              <w:right w:val="single" w:sz="4" w:space="0" w:color="000000"/>
            </w:tcBorders>
            <w:vAlign w:val="center"/>
          </w:tcPr>
          <w:p w:rsidR="00851304" w:rsidRPr="00DC5E6A" w:rsidRDefault="00851304" w:rsidP="00851304">
            <w:pPr>
              <w:jc w:val="center"/>
            </w:pPr>
            <w:r w:rsidRPr="00DC5E6A">
              <w:t>66</w:t>
            </w:r>
          </w:p>
        </w:tc>
        <w:tc>
          <w:tcPr>
            <w:tcW w:w="709" w:type="dxa"/>
            <w:tcBorders>
              <w:top w:val="single" w:sz="4" w:space="0" w:color="000000"/>
              <w:left w:val="single" w:sz="4" w:space="0" w:color="000000"/>
              <w:bottom w:val="single" w:sz="4" w:space="0" w:color="000000"/>
              <w:right w:val="single" w:sz="4" w:space="0" w:color="000000"/>
            </w:tcBorders>
            <w:vAlign w:val="center"/>
          </w:tcPr>
          <w:p w:rsidR="00851304" w:rsidRPr="00DC5E6A" w:rsidRDefault="00851304" w:rsidP="00851304">
            <w:pPr>
              <w:jc w:val="center"/>
            </w:pPr>
            <w:r w:rsidRPr="00DC5E6A">
              <w:t>66</w:t>
            </w:r>
          </w:p>
        </w:tc>
        <w:tc>
          <w:tcPr>
            <w:tcW w:w="709" w:type="dxa"/>
            <w:tcBorders>
              <w:top w:val="single" w:sz="4" w:space="0" w:color="000000"/>
              <w:left w:val="single" w:sz="4" w:space="0" w:color="000000"/>
              <w:bottom w:val="single" w:sz="4" w:space="0" w:color="000000"/>
              <w:right w:val="single" w:sz="4" w:space="0" w:color="000000"/>
            </w:tcBorders>
            <w:vAlign w:val="center"/>
          </w:tcPr>
          <w:p w:rsidR="00851304" w:rsidRPr="00DC5E6A" w:rsidRDefault="00851304" w:rsidP="00851304">
            <w:pPr>
              <w:jc w:val="center"/>
            </w:pPr>
            <w:r w:rsidRPr="00DC5E6A">
              <w:t>68</w:t>
            </w:r>
          </w:p>
        </w:tc>
        <w:tc>
          <w:tcPr>
            <w:tcW w:w="709" w:type="dxa"/>
            <w:tcBorders>
              <w:top w:val="single" w:sz="4" w:space="0" w:color="000000"/>
              <w:left w:val="single" w:sz="4" w:space="0" w:color="000000"/>
              <w:bottom w:val="single" w:sz="4" w:space="0" w:color="000000"/>
              <w:right w:val="single" w:sz="4" w:space="0" w:color="auto"/>
            </w:tcBorders>
            <w:vAlign w:val="center"/>
          </w:tcPr>
          <w:p w:rsidR="00851304" w:rsidRPr="00DC5E6A" w:rsidRDefault="00851304" w:rsidP="00851304">
            <w:pPr>
              <w:jc w:val="center"/>
            </w:pPr>
            <w:r w:rsidRPr="00DC5E6A">
              <w:t>68</w:t>
            </w:r>
          </w:p>
        </w:tc>
        <w:tc>
          <w:tcPr>
            <w:tcW w:w="708" w:type="dxa"/>
            <w:tcBorders>
              <w:top w:val="single" w:sz="4" w:space="0" w:color="000000"/>
              <w:left w:val="single" w:sz="4" w:space="0" w:color="auto"/>
              <w:bottom w:val="single" w:sz="4" w:space="0" w:color="000000"/>
              <w:right w:val="single" w:sz="4" w:space="0" w:color="000000"/>
            </w:tcBorders>
            <w:vAlign w:val="center"/>
          </w:tcPr>
          <w:p w:rsidR="00851304" w:rsidRPr="00DC5E6A" w:rsidRDefault="00851304" w:rsidP="00851304">
            <w:pPr>
              <w:jc w:val="center"/>
            </w:pPr>
            <w:r w:rsidRPr="00DC5E6A">
              <w:t>68</w:t>
            </w:r>
          </w:p>
        </w:tc>
        <w:tc>
          <w:tcPr>
            <w:tcW w:w="1276" w:type="dxa"/>
            <w:tcBorders>
              <w:top w:val="single" w:sz="4" w:space="0" w:color="000000"/>
              <w:left w:val="single" w:sz="4" w:space="0" w:color="000000"/>
              <w:bottom w:val="single" w:sz="4" w:space="0" w:color="000000"/>
              <w:right w:val="single" w:sz="4" w:space="0" w:color="000000"/>
            </w:tcBorders>
            <w:vAlign w:val="center"/>
          </w:tcPr>
          <w:p w:rsidR="00851304" w:rsidRPr="00DC5E6A" w:rsidRDefault="00851304" w:rsidP="00851304">
            <w:pPr>
              <w:jc w:val="center"/>
            </w:pPr>
            <w:r w:rsidRPr="00DC5E6A">
              <w:t>336</w:t>
            </w:r>
          </w:p>
        </w:tc>
      </w:tr>
      <w:tr w:rsidR="00851304" w:rsidRPr="00DC5E6A" w:rsidTr="00851304">
        <w:tc>
          <w:tcPr>
            <w:tcW w:w="1951" w:type="dxa"/>
            <w:tcBorders>
              <w:top w:val="single" w:sz="4" w:space="0" w:color="000000"/>
              <w:left w:val="single" w:sz="4" w:space="0" w:color="000000"/>
              <w:bottom w:val="single" w:sz="4" w:space="0" w:color="000000"/>
              <w:right w:val="single" w:sz="4" w:space="0" w:color="000000"/>
            </w:tcBorders>
            <w:vAlign w:val="center"/>
          </w:tcPr>
          <w:p w:rsidR="00851304" w:rsidRPr="00DC5E6A" w:rsidRDefault="00851304" w:rsidP="00851304">
            <w:r w:rsidRPr="00DC5E6A">
              <w:t>Основы религиозных культур и светской этики</w:t>
            </w:r>
          </w:p>
        </w:tc>
        <w:tc>
          <w:tcPr>
            <w:tcW w:w="2693" w:type="dxa"/>
            <w:tcBorders>
              <w:top w:val="single" w:sz="4" w:space="0" w:color="000000"/>
              <w:left w:val="single" w:sz="4" w:space="0" w:color="000000"/>
              <w:bottom w:val="single" w:sz="4" w:space="0" w:color="000000"/>
              <w:right w:val="single" w:sz="4" w:space="0" w:color="000000"/>
            </w:tcBorders>
            <w:vAlign w:val="center"/>
          </w:tcPr>
          <w:p w:rsidR="00851304" w:rsidRPr="00DC5E6A" w:rsidRDefault="00851304" w:rsidP="00851304">
            <w:r w:rsidRPr="00DC5E6A">
              <w:t>Основы религиозных культур и светской этики</w:t>
            </w:r>
          </w:p>
        </w:tc>
        <w:tc>
          <w:tcPr>
            <w:tcW w:w="1134" w:type="dxa"/>
            <w:tcBorders>
              <w:top w:val="single" w:sz="4" w:space="0" w:color="000000"/>
              <w:left w:val="single" w:sz="4" w:space="0" w:color="000000"/>
              <w:bottom w:val="single" w:sz="4" w:space="0" w:color="000000"/>
              <w:right w:val="single" w:sz="4" w:space="0" w:color="000000"/>
            </w:tcBorders>
            <w:vAlign w:val="center"/>
          </w:tcPr>
          <w:p w:rsidR="00851304" w:rsidRPr="00DC5E6A" w:rsidRDefault="00851304" w:rsidP="00851304">
            <w:pPr>
              <w:jc w:val="center"/>
            </w:pPr>
            <w:r w:rsidRPr="00DC5E6A">
              <w:sym w:font="Symbol" w:char="F02D"/>
            </w:r>
          </w:p>
        </w:tc>
        <w:tc>
          <w:tcPr>
            <w:tcW w:w="709" w:type="dxa"/>
            <w:tcBorders>
              <w:top w:val="single" w:sz="4" w:space="0" w:color="000000"/>
              <w:left w:val="single" w:sz="4" w:space="0" w:color="000000"/>
              <w:bottom w:val="single" w:sz="4" w:space="0" w:color="000000"/>
              <w:right w:val="single" w:sz="4" w:space="0" w:color="000000"/>
            </w:tcBorders>
            <w:vAlign w:val="center"/>
          </w:tcPr>
          <w:p w:rsidR="00851304" w:rsidRPr="00DC5E6A" w:rsidRDefault="00851304" w:rsidP="00851304">
            <w:pPr>
              <w:jc w:val="center"/>
            </w:pPr>
            <w:r w:rsidRPr="00DC5E6A">
              <w:sym w:font="Symbol" w:char="F02D"/>
            </w:r>
          </w:p>
        </w:tc>
        <w:tc>
          <w:tcPr>
            <w:tcW w:w="709" w:type="dxa"/>
            <w:tcBorders>
              <w:top w:val="single" w:sz="4" w:space="0" w:color="000000"/>
              <w:left w:val="single" w:sz="4" w:space="0" w:color="000000"/>
              <w:bottom w:val="single" w:sz="4" w:space="0" w:color="000000"/>
              <w:right w:val="single" w:sz="4" w:space="0" w:color="000000"/>
            </w:tcBorders>
            <w:vAlign w:val="center"/>
          </w:tcPr>
          <w:p w:rsidR="00851304" w:rsidRPr="00DC5E6A" w:rsidRDefault="00851304" w:rsidP="00851304">
            <w:pPr>
              <w:jc w:val="center"/>
            </w:pPr>
            <w:r w:rsidRPr="00DC5E6A">
              <w:sym w:font="Symbol" w:char="F02D"/>
            </w:r>
          </w:p>
        </w:tc>
        <w:tc>
          <w:tcPr>
            <w:tcW w:w="709" w:type="dxa"/>
            <w:tcBorders>
              <w:top w:val="single" w:sz="4" w:space="0" w:color="000000"/>
              <w:left w:val="single" w:sz="4" w:space="0" w:color="000000"/>
              <w:bottom w:val="single" w:sz="4" w:space="0" w:color="000000"/>
              <w:right w:val="single" w:sz="4" w:space="0" w:color="auto"/>
            </w:tcBorders>
            <w:vAlign w:val="center"/>
          </w:tcPr>
          <w:p w:rsidR="00851304" w:rsidRPr="00DC5E6A" w:rsidRDefault="00851304" w:rsidP="00851304">
            <w:pPr>
              <w:jc w:val="center"/>
            </w:pPr>
            <w:r w:rsidRPr="00DC5E6A">
              <w:t>-</w:t>
            </w:r>
          </w:p>
        </w:tc>
        <w:tc>
          <w:tcPr>
            <w:tcW w:w="708" w:type="dxa"/>
            <w:tcBorders>
              <w:top w:val="single" w:sz="4" w:space="0" w:color="000000"/>
              <w:left w:val="single" w:sz="4" w:space="0" w:color="auto"/>
              <w:bottom w:val="single" w:sz="4" w:space="0" w:color="000000"/>
              <w:right w:val="single" w:sz="4" w:space="0" w:color="000000"/>
            </w:tcBorders>
            <w:vAlign w:val="center"/>
          </w:tcPr>
          <w:p w:rsidR="00851304" w:rsidRPr="00DC5E6A" w:rsidRDefault="00851304" w:rsidP="00851304">
            <w:pPr>
              <w:jc w:val="center"/>
            </w:pPr>
            <w:r w:rsidRPr="00DC5E6A">
              <w:t>34</w:t>
            </w:r>
          </w:p>
        </w:tc>
        <w:tc>
          <w:tcPr>
            <w:tcW w:w="1276" w:type="dxa"/>
            <w:tcBorders>
              <w:top w:val="single" w:sz="4" w:space="0" w:color="000000"/>
              <w:left w:val="single" w:sz="4" w:space="0" w:color="000000"/>
              <w:bottom w:val="single" w:sz="4" w:space="0" w:color="000000"/>
              <w:right w:val="single" w:sz="4" w:space="0" w:color="000000"/>
            </w:tcBorders>
            <w:vAlign w:val="center"/>
          </w:tcPr>
          <w:p w:rsidR="00851304" w:rsidRPr="00DC5E6A" w:rsidRDefault="00851304" w:rsidP="00851304">
            <w:pPr>
              <w:jc w:val="center"/>
            </w:pPr>
            <w:r w:rsidRPr="00DC5E6A">
              <w:t>34</w:t>
            </w:r>
          </w:p>
        </w:tc>
      </w:tr>
      <w:tr w:rsidR="00851304" w:rsidRPr="00DC5E6A" w:rsidTr="00851304">
        <w:trPr>
          <w:trHeight w:val="394"/>
        </w:trPr>
        <w:tc>
          <w:tcPr>
            <w:tcW w:w="1951" w:type="dxa"/>
            <w:vMerge w:val="restart"/>
            <w:tcBorders>
              <w:top w:val="single" w:sz="4" w:space="0" w:color="000000"/>
              <w:left w:val="single" w:sz="4" w:space="0" w:color="000000"/>
              <w:right w:val="single" w:sz="4" w:space="0" w:color="000000"/>
            </w:tcBorders>
            <w:vAlign w:val="center"/>
          </w:tcPr>
          <w:p w:rsidR="00851304" w:rsidRPr="00DC5E6A" w:rsidRDefault="00851304" w:rsidP="00851304">
            <w:r w:rsidRPr="00DC5E6A">
              <w:t>Искусство</w:t>
            </w:r>
          </w:p>
        </w:tc>
        <w:tc>
          <w:tcPr>
            <w:tcW w:w="2693" w:type="dxa"/>
            <w:tcBorders>
              <w:top w:val="single" w:sz="4" w:space="0" w:color="000000"/>
              <w:left w:val="single" w:sz="4" w:space="0" w:color="000000"/>
              <w:right w:val="single" w:sz="4" w:space="0" w:color="000000"/>
            </w:tcBorders>
            <w:vAlign w:val="center"/>
          </w:tcPr>
          <w:p w:rsidR="00851304" w:rsidRPr="00DC5E6A" w:rsidRDefault="00851304" w:rsidP="00851304">
            <w:r w:rsidRPr="00DC5E6A">
              <w:t>Музыка</w:t>
            </w:r>
          </w:p>
        </w:tc>
        <w:tc>
          <w:tcPr>
            <w:tcW w:w="1134" w:type="dxa"/>
            <w:tcBorders>
              <w:top w:val="single" w:sz="4" w:space="0" w:color="000000"/>
              <w:left w:val="single" w:sz="4" w:space="0" w:color="000000"/>
              <w:right w:val="single" w:sz="4" w:space="0" w:color="000000"/>
            </w:tcBorders>
            <w:vAlign w:val="center"/>
          </w:tcPr>
          <w:p w:rsidR="00851304" w:rsidRPr="00DC5E6A" w:rsidRDefault="00851304" w:rsidP="00851304">
            <w:pPr>
              <w:jc w:val="center"/>
            </w:pPr>
            <w:r w:rsidRPr="00DC5E6A">
              <w:t>33</w:t>
            </w:r>
          </w:p>
        </w:tc>
        <w:tc>
          <w:tcPr>
            <w:tcW w:w="709" w:type="dxa"/>
            <w:tcBorders>
              <w:top w:val="single" w:sz="4" w:space="0" w:color="000000"/>
              <w:left w:val="single" w:sz="4" w:space="0" w:color="000000"/>
              <w:right w:val="single" w:sz="4" w:space="0" w:color="000000"/>
            </w:tcBorders>
            <w:vAlign w:val="center"/>
          </w:tcPr>
          <w:p w:rsidR="00851304" w:rsidRPr="00DC5E6A" w:rsidRDefault="00851304" w:rsidP="00851304">
            <w:pPr>
              <w:jc w:val="center"/>
            </w:pPr>
            <w:r w:rsidRPr="00DC5E6A">
              <w:t>33</w:t>
            </w:r>
          </w:p>
        </w:tc>
        <w:tc>
          <w:tcPr>
            <w:tcW w:w="709" w:type="dxa"/>
            <w:tcBorders>
              <w:top w:val="single" w:sz="4" w:space="0" w:color="000000"/>
              <w:left w:val="single" w:sz="4" w:space="0" w:color="000000"/>
              <w:right w:val="single" w:sz="4" w:space="0" w:color="000000"/>
            </w:tcBorders>
            <w:vAlign w:val="center"/>
          </w:tcPr>
          <w:p w:rsidR="00851304" w:rsidRPr="00DC5E6A" w:rsidRDefault="00851304" w:rsidP="00851304">
            <w:pPr>
              <w:jc w:val="center"/>
            </w:pPr>
            <w:r w:rsidRPr="00DC5E6A">
              <w:t>34</w:t>
            </w:r>
          </w:p>
        </w:tc>
        <w:tc>
          <w:tcPr>
            <w:tcW w:w="709" w:type="dxa"/>
            <w:tcBorders>
              <w:top w:val="single" w:sz="4" w:space="0" w:color="000000"/>
              <w:left w:val="single" w:sz="4" w:space="0" w:color="000000"/>
              <w:right w:val="single" w:sz="4" w:space="0" w:color="auto"/>
            </w:tcBorders>
            <w:vAlign w:val="center"/>
          </w:tcPr>
          <w:p w:rsidR="00851304" w:rsidRPr="00DC5E6A" w:rsidRDefault="00851304" w:rsidP="00851304">
            <w:pPr>
              <w:jc w:val="center"/>
            </w:pPr>
            <w:r w:rsidRPr="00DC5E6A">
              <w:t>34</w:t>
            </w:r>
          </w:p>
        </w:tc>
        <w:tc>
          <w:tcPr>
            <w:tcW w:w="708" w:type="dxa"/>
            <w:tcBorders>
              <w:top w:val="single" w:sz="4" w:space="0" w:color="000000"/>
              <w:left w:val="single" w:sz="4" w:space="0" w:color="auto"/>
              <w:right w:val="single" w:sz="4" w:space="0" w:color="000000"/>
            </w:tcBorders>
            <w:vAlign w:val="center"/>
          </w:tcPr>
          <w:p w:rsidR="00851304" w:rsidRPr="00DC5E6A" w:rsidRDefault="00851304" w:rsidP="00851304">
            <w:pPr>
              <w:jc w:val="center"/>
            </w:pPr>
            <w:r w:rsidRPr="00DC5E6A">
              <w:t>34</w:t>
            </w:r>
          </w:p>
        </w:tc>
        <w:tc>
          <w:tcPr>
            <w:tcW w:w="1276" w:type="dxa"/>
            <w:tcBorders>
              <w:top w:val="single" w:sz="4" w:space="0" w:color="000000"/>
              <w:left w:val="single" w:sz="4" w:space="0" w:color="000000"/>
              <w:right w:val="single" w:sz="4" w:space="0" w:color="000000"/>
            </w:tcBorders>
            <w:vAlign w:val="center"/>
          </w:tcPr>
          <w:p w:rsidR="00851304" w:rsidRPr="00DC5E6A" w:rsidRDefault="00851304" w:rsidP="00851304">
            <w:pPr>
              <w:jc w:val="center"/>
            </w:pPr>
            <w:r w:rsidRPr="00DC5E6A">
              <w:t>168</w:t>
            </w:r>
          </w:p>
        </w:tc>
      </w:tr>
      <w:tr w:rsidR="00851304" w:rsidRPr="00DC5E6A" w:rsidTr="00851304">
        <w:trPr>
          <w:trHeight w:val="598"/>
        </w:trPr>
        <w:tc>
          <w:tcPr>
            <w:tcW w:w="1951" w:type="dxa"/>
            <w:vMerge/>
            <w:tcBorders>
              <w:left w:val="single" w:sz="4" w:space="0" w:color="000000"/>
              <w:bottom w:val="single" w:sz="4" w:space="0" w:color="000000"/>
              <w:right w:val="single" w:sz="4" w:space="0" w:color="000000"/>
            </w:tcBorders>
            <w:vAlign w:val="center"/>
          </w:tcPr>
          <w:p w:rsidR="00851304" w:rsidRPr="00DC5E6A" w:rsidRDefault="00851304" w:rsidP="00851304"/>
        </w:tc>
        <w:tc>
          <w:tcPr>
            <w:tcW w:w="2693" w:type="dxa"/>
            <w:tcBorders>
              <w:top w:val="single" w:sz="4" w:space="0" w:color="000000"/>
              <w:left w:val="single" w:sz="4" w:space="0" w:color="000000"/>
              <w:right w:val="single" w:sz="4" w:space="0" w:color="000000"/>
            </w:tcBorders>
            <w:vAlign w:val="center"/>
          </w:tcPr>
          <w:p w:rsidR="00851304" w:rsidRPr="00DC5E6A" w:rsidRDefault="00851304" w:rsidP="00851304">
            <w:r w:rsidRPr="00DC5E6A">
              <w:t>Изобразительное искусство</w:t>
            </w:r>
          </w:p>
        </w:tc>
        <w:tc>
          <w:tcPr>
            <w:tcW w:w="1134" w:type="dxa"/>
            <w:tcBorders>
              <w:top w:val="single" w:sz="4" w:space="0" w:color="000000"/>
              <w:left w:val="single" w:sz="4" w:space="0" w:color="000000"/>
              <w:right w:val="single" w:sz="4" w:space="0" w:color="000000"/>
            </w:tcBorders>
            <w:vAlign w:val="center"/>
          </w:tcPr>
          <w:p w:rsidR="00851304" w:rsidRPr="00DC5E6A" w:rsidRDefault="00851304" w:rsidP="00851304">
            <w:pPr>
              <w:jc w:val="center"/>
            </w:pPr>
            <w:r w:rsidRPr="00DC5E6A">
              <w:t>33</w:t>
            </w:r>
          </w:p>
        </w:tc>
        <w:tc>
          <w:tcPr>
            <w:tcW w:w="709" w:type="dxa"/>
            <w:tcBorders>
              <w:top w:val="single" w:sz="4" w:space="0" w:color="000000"/>
              <w:left w:val="single" w:sz="4" w:space="0" w:color="000000"/>
              <w:right w:val="single" w:sz="4" w:space="0" w:color="000000"/>
            </w:tcBorders>
            <w:vAlign w:val="center"/>
          </w:tcPr>
          <w:p w:rsidR="00851304" w:rsidRPr="00DC5E6A" w:rsidRDefault="00851304" w:rsidP="00851304">
            <w:pPr>
              <w:jc w:val="center"/>
            </w:pPr>
            <w:r w:rsidRPr="00DC5E6A">
              <w:t>33</w:t>
            </w:r>
          </w:p>
        </w:tc>
        <w:tc>
          <w:tcPr>
            <w:tcW w:w="709" w:type="dxa"/>
            <w:tcBorders>
              <w:top w:val="single" w:sz="4" w:space="0" w:color="000000"/>
              <w:left w:val="single" w:sz="4" w:space="0" w:color="000000"/>
              <w:right w:val="single" w:sz="4" w:space="0" w:color="000000"/>
            </w:tcBorders>
            <w:vAlign w:val="center"/>
          </w:tcPr>
          <w:p w:rsidR="00851304" w:rsidRPr="00DC5E6A" w:rsidRDefault="00851304" w:rsidP="00851304">
            <w:pPr>
              <w:jc w:val="center"/>
            </w:pPr>
            <w:r w:rsidRPr="00DC5E6A">
              <w:t>34</w:t>
            </w:r>
          </w:p>
        </w:tc>
        <w:tc>
          <w:tcPr>
            <w:tcW w:w="709" w:type="dxa"/>
            <w:tcBorders>
              <w:top w:val="single" w:sz="4" w:space="0" w:color="000000"/>
              <w:left w:val="single" w:sz="4" w:space="0" w:color="000000"/>
              <w:right w:val="single" w:sz="4" w:space="0" w:color="auto"/>
            </w:tcBorders>
            <w:vAlign w:val="center"/>
          </w:tcPr>
          <w:p w:rsidR="00851304" w:rsidRPr="00DC5E6A" w:rsidRDefault="00851304" w:rsidP="00851304">
            <w:pPr>
              <w:jc w:val="center"/>
            </w:pPr>
            <w:r w:rsidRPr="00DC5E6A">
              <w:t>34</w:t>
            </w:r>
          </w:p>
        </w:tc>
        <w:tc>
          <w:tcPr>
            <w:tcW w:w="708" w:type="dxa"/>
            <w:tcBorders>
              <w:top w:val="single" w:sz="4" w:space="0" w:color="000000"/>
              <w:left w:val="single" w:sz="4" w:space="0" w:color="auto"/>
              <w:right w:val="single" w:sz="4" w:space="0" w:color="000000"/>
            </w:tcBorders>
            <w:vAlign w:val="center"/>
          </w:tcPr>
          <w:p w:rsidR="00851304" w:rsidRPr="00DC5E6A" w:rsidRDefault="00851304" w:rsidP="00851304">
            <w:pPr>
              <w:jc w:val="center"/>
            </w:pPr>
            <w:r w:rsidRPr="00DC5E6A">
              <w:t>34</w:t>
            </w:r>
          </w:p>
        </w:tc>
        <w:tc>
          <w:tcPr>
            <w:tcW w:w="1276" w:type="dxa"/>
            <w:tcBorders>
              <w:top w:val="single" w:sz="4" w:space="0" w:color="000000"/>
              <w:left w:val="single" w:sz="4" w:space="0" w:color="000000"/>
              <w:right w:val="single" w:sz="4" w:space="0" w:color="000000"/>
            </w:tcBorders>
            <w:vAlign w:val="center"/>
          </w:tcPr>
          <w:p w:rsidR="00851304" w:rsidRPr="00DC5E6A" w:rsidRDefault="00851304" w:rsidP="00851304">
            <w:pPr>
              <w:jc w:val="center"/>
            </w:pPr>
            <w:r w:rsidRPr="00DC5E6A">
              <w:t>168</w:t>
            </w:r>
          </w:p>
        </w:tc>
      </w:tr>
      <w:tr w:rsidR="00851304" w:rsidRPr="00DC5E6A" w:rsidTr="00851304">
        <w:tc>
          <w:tcPr>
            <w:tcW w:w="1951" w:type="dxa"/>
            <w:tcBorders>
              <w:top w:val="single" w:sz="4" w:space="0" w:color="000000"/>
              <w:left w:val="single" w:sz="4" w:space="0" w:color="000000"/>
              <w:bottom w:val="single" w:sz="4" w:space="0" w:color="000000"/>
              <w:right w:val="single" w:sz="4" w:space="0" w:color="000000"/>
            </w:tcBorders>
            <w:vAlign w:val="center"/>
          </w:tcPr>
          <w:p w:rsidR="00851304" w:rsidRPr="00DC5E6A" w:rsidRDefault="00851304" w:rsidP="00851304">
            <w:r w:rsidRPr="00DC5E6A">
              <w:t>Технология</w:t>
            </w:r>
          </w:p>
        </w:tc>
        <w:tc>
          <w:tcPr>
            <w:tcW w:w="2693" w:type="dxa"/>
            <w:tcBorders>
              <w:top w:val="single" w:sz="4" w:space="0" w:color="000000"/>
              <w:left w:val="single" w:sz="4" w:space="0" w:color="000000"/>
              <w:bottom w:val="single" w:sz="4" w:space="0" w:color="000000"/>
              <w:right w:val="single" w:sz="4" w:space="0" w:color="000000"/>
            </w:tcBorders>
            <w:vAlign w:val="center"/>
          </w:tcPr>
          <w:p w:rsidR="00851304" w:rsidRPr="00DC5E6A" w:rsidRDefault="00851304" w:rsidP="00851304">
            <w:r w:rsidRPr="00DC5E6A">
              <w:t>Технология</w:t>
            </w:r>
          </w:p>
        </w:tc>
        <w:tc>
          <w:tcPr>
            <w:tcW w:w="1134" w:type="dxa"/>
            <w:tcBorders>
              <w:top w:val="single" w:sz="4" w:space="0" w:color="000000"/>
              <w:left w:val="single" w:sz="4" w:space="0" w:color="000000"/>
              <w:bottom w:val="single" w:sz="4" w:space="0" w:color="000000"/>
              <w:right w:val="single" w:sz="4" w:space="0" w:color="000000"/>
            </w:tcBorders>
            <w:vAlign w:val="center"/>
          </w:tcPr>
          <w:p w:rsidR="00851304" w:rsidRPr="00DC5E6A" w:rsidRDefault="00851304" w:rsidP="00851304">
            <w:pPr>
              <w:jc w:val="center"/>
            </w:pPr>
            <w:r w:rsidRPr="00DC5E6A">
              <w:t>33</w:t>
            </w:r>
          </w:p>
        </w:tc>
        <w:tc>
          <w:tcPr>
            <w:tcW w:w="709" w:type="dxa"/>
            <w:tcBorders>
              <w:top w:val="single" w:sz="4" w:space="0" w:color="000000"/>
              <w:left w:val="single" w:sz="4" w:space="0" w:color="000000"/>
              <w:bottom w:val="single" w:sz="4" w:space="0" w:color="000000"/>
              <w:right w:val="single" w:sz="4" w:space="0" w:color="000000"/>
            </w:tcBorders>
            <w:vAlign w:val="center"/>
          </w:tcPr>
          <w:p w:rsidR="00851304" w:rsidRPr="00DC5E6A" w:rsidRDefault="00851304" w:rsidP="00851304">
            <w:pPr>
              <w:jc w:val="center"/>
            </w:pPr>
            <w:r w:rsidRPr="00DC5E6A">
              <w:t>33</w:t>
            </w:r>
          </w:p>
        </w:tc>
        <w:tc>
          <w:tcPr>
            <w:tcW w:w="709" w:type="dxa"/>
            <w:tcBorders>
              <w:top w:val="single" w:sz="4" w:space="0" w:color="000000"/>
              <w:left w:val="single" w:sz="4" w:space="0" w:color="000000"/>
              <w:bottom w:val="single" w:sz="4" w:space="0" w:color="000000"/>
              <w:right w:val="single" w:sz="4" w:space="0" w:color="000000"/>
            </w:tcBorders>
            <w:vAlign w:val="center"/>
          </w:tcPr>
          <w:p w:rsidR="00851304" w:rsidRPr="00DC5E6A" w:rsidRDefault="00851304" w:rsidP="00851304">
            <w:pPr>
              <w:jc w:val="center"/>
            </w:pPr>
            <w:r w:rsidRPr="00DC5E6A">
              <w:t>34</w:t>
            </w:r>
          </w:p>
        </w:tc>
        <w:tc>
          <w:tcPr>
            <w:tcW w:w="709" w:type="dxa"/>
            <w:tcBorders>
              <w:top w:val="single" w:sz="4" w:space="0" w:color="000000"/>
              <w:left w:val="single" w:sz="4" w:space="0" w:color="000000"/>
              <w:bottom w:val="single" w:sz="4" w:space="0" w:color="000000"/>
              <w:right w:val="single" w:sz="4" w:space="0" w:color="auto"/>
            </w:tcBorders>
            <w:vAlign w:val="center"/>
          </w:tcPr>
          <w:p w:rsidR="00851304" w:rsidRPr="00DC5E6A" w:rsidRDefault="00851304" w:rsidP="00851304">
            <w:pPr>
              <w:jc w:val="center"/>
            </w:pPr>
            <w:r w:rsidRPr="00DC5E6A">
              <w:t>34</w:t>
            </w:r>
          </w:p>
        </w:tc>
        <w:tc>
          <w:tcPr>
            <w:tcW w:w="708" w:type="dxa"/>
            <w:tcBorders>
              <w:top w:val="single" w:sz="4" w:space="0" w:color="000000"/>
              <w:left w:val="single" w:sz="4" w:space="0" w:color="auto"/>
              <w:bottom w:val="single" w:sz="4" w:space="0" w:color="000000"/>
              <w:right w:val="single" w:sz="4" w:space="0" w:color="000000"/>
            </w:tcBorders>
            <w:vAlign w:val="center"/>
          </w:tcPr>
          <w:p w:rsidR="00851304" w:rsidRPr="00DC5E6A" w:rsidRDefault="00851304" w:rsidP="00851304">
            <w:pPr>
              <w:jc w:val="center"/>
            </w:pPr>
            <w:r w:rsidRPr="00DC5E6A">
              <w:t>34</w:t>
            </w:r>
          </w:p>
        </w:tc>
        <w:tc>
          <w:tcPr>
            <w:tcW w:w="1276" w:type="dxa"/>
            <w:tcBorders>
              <w:top w:val="single" w:sz="4" w:space="0" w:color="000000"/>
              <w:left w:val="single" w:sz="4" w:space="0" w:color="000000"/>
              <w:bottom w:val="single" w:sz="4" w:space="0" w:color="000000"/>
              <w:right w:val="single" w:sz="4" w:space="0" w:color="000000"/>
            </w:tcBorders>
            <w:vAlign w:val="center"/>
          </w:tcPr>
          <w:p w:rsidR="00851304" w:rsidRPr="00DC5E6A" w:rsidRDefault="00851304" w:rsidP="00851304">
            <w:pPr>
              <w:jc w:val="center"/>
            </w:pPr>
            <w:r w:rsidRPr="00DC5E6A">
              <w:t>168</w:t>
            </w:r>
          </w:p>
        </w:tc>
      </w:tr>
      <w:tr w:rsidR="00851304" w:rsidRPr="00DC5E6A" w:rsidTr="00851304">
        <w:trPr>
          <w:trHeight w:val="759"/>
        </w:trPr>
        <w:tc>
          <w:tcPr>
            <w:tcW w:w="1951" w:type="dxa"/>
            <w:tcBorders>
              <w:top w:val="single" w:sz="4" w:space="0" w:color="000000"/>
              <w:left w:val="single" w:sz="4" w:space="0" w:color="000000"/>
              <w:right w:val="single" w:sz="4" w:space="0" w:color="000000"/>
            </w:tcBorders>
            <w:vAlign w:val="center"/>
          </w:tcPr>
          <w:p w:rsidR="00851304" w:rsidRPr="00DC5E6A" w:rsidRDefault="00851304" w:rsidP="00851304">
            <w:r w:rsidRPr="00DC5E6A">
              <w:t>Физическая культура</w:t>
            </w:r>
          </w:p>
        </w:tc>
        <w:tc>
          <w:tcPr>
            <w:tcW w:w="2693" w:type="dxa"/>
            <w:tcBorders>
              <w:top w:val="single" w:sz="4" w:space="0" w:color="000000"/>
              <w:left w:val="single" w:sz="4" w:space="0" w:color="000000"/>
              <w:right w:val="single" w:sz="4" w:space="0" w:color="000000"/>
            </w:tcBorders>
            <w:vAlign w:val="center"/>
          </w:tcPr>
          <w:p w:rsidR="00851304" w:rsidRPr="00DC5E6A" w:rsidRDefault="00851304" w:rsidP="00851304">
            <w:r w:rsidRPr="00DC5E6A">
              <w:t xml:space="preserve">Физическая культура </w:t>
            </w:r>
          </w:p>
        </w:tc>
        <w:tc>
          <w:tcPr>
            <w:tcW w:w="1134" w:type="dxa"/>
            <w:tcBorders>
              <w:top w:val="single" w:sz="4" w:space="0" w:color="000000"/>
              <w:left w:val="single" w:sz="4" w:space="0" w:color="000000"/>
              <w:right w:val="single" w:sz="4" w:space="0" w:color="000000"/>
            </w:tcBorders>
            <w:vAlign w:val="center"/>
          </w:tcPr>
          <w:p w:rsidR="00851304" w:rsidRPr="00DC5E6A" w:rsidRDefault="00851304" w:rsidP="00851304">
            <w:pPr>
              <w:jc w:val="center"/>
            </w:pPr>
            <w:r w:rsidRPr="00DC5E6A">
              <w:t>99</w:t>
            </w:r>
          </w:p>
        </w:tc>
        <w:tc>
          <w:tcPr>
            <w:tcW w:w="709" w:type="dxa"/>
            <w:tcBorders>
              <w:top w:val="single" w:sz="4" w:space="0" w:color="000000"/>
              <w:left w:val="single" w:sz="4" w:space="0" w:color="000000"/>
              <w:right w:val="single" w:sz="4" w:space="0" w:color="000000"/>
            </w:tcBorders>
            <w:vAlign w:val="center"/>
          </w:tcPr>
          <w:p w:rsidR="00851304" w:rsidRPr="00DC5E6A" w:rsidRDefault="00851304" w:rsidP="00851304">
            <w:pPr>
              <w:jc w:val="center"/>
            </w:pPr>
            <w:r w:rsidRPr="00DC5E6A">
              <w:t>99</w:t>
            </w:r>
          </w:p>
        </w:tc>
        <w:tc>
          <w:tcPr>
            <w:tcW w:w="709" w:type="dxa"/>
            <w:tcBorders>
              <w:top w:val="single" w:sz="4" w:space="0" w:color="000000"/>
              <w:left w:val="single" w:sz="4" w:space="0" w:color="000000"/>
              <w:right w:val="single" w:sz="4" w:space="0" w:color="000000"/>
            </w:tcBorders>
            <w:vAlign w:val="center"/>
          </w:tcPr>
          <w:p w:rsidR="00851304" w:rsidRPr="00DC5E6A" w:rsidRDefault="00851304" w:rsidP="00851304">
            <w:pPr>
              <w:jc w:val="center"/>
            </w:pPr>
            <w:r w:rsidRPr="00DC5E6A">
              <w:t>102</w:t>
            </w:r>
          </w:p>
        </w:tc>
        <w:tc>
          <w:tcPr>
            <w:tcW w:w="709" w:type="dxa"/>
            <w:tcBorders>
              <w:top w:val="single" w:sz="4" w:space="0" w:color="000000"/>
              <w:left w:val="single" w:sz="4" w:space="0" w:color="000000"/>
              <w:right w:val="single" w:sz="4" w:space="0" w:color="auto"/>
            </w:tcBorders>
            <w:vAlign w:val="center"/>
          </w:tcPr>
          <w:p w:rsidR="00851304" w:rsidRPr="00DC5E6A" w:rsidRDefault="00851304" w:rsidP="00851304">
            <w:pPr>
              <w:jc w:val="center"/>
            </w:pPr>
            <w:r w:rsidRPr="00DC5E6A">
              <w:t>102</w:t>
            </w:r>
          </w:p>
        </w:tc>
        <w:tc>
          <w:tcPr>
            <w:tcW w:w="708" w:type="dxa"/>
            <w:tcBorders>
              <w:top w:val="single" w:sz="4" w:space="0" w:color="000000"/>
              <w:left w:val="single" w:sz="4" w:space="0" w:color="auto"/>
              <w:right w:val="single" w:sz="4" w:space="0" w:color="000000"/>
            </w:tcBorders>
            <w:vAlign w:val="center"/>
          </w:tcPr>
          <w:p w:rsidR="00851304" w:rsidRPr="00DC5E6A" w:rsidRDefault="00851304" w:rsidP="00851304">
            <w:pPr>
              <w:jc w:val="center"/>
            </w:pPr>
            <w:r w:rsidRPr="00DC5E6A">
              <w:t>102</w:t>
            </w:r>
          </w:p>
        </w:tc>
        <w:tc>
          <w:tcPr>
            <w:tcW w:w="1276" w:type="dxa"/>
            <w:tcBorders>
              <w:top w:val="single" w:sz="4" w:space="0" w:color="000000"/>
              <w:left w:val="single" w:sz="4" w:space="0" w:color="000000"/>
              <w:right w:val="single" w:sz="4" w:space="0" w:color="000000"/>
            </w:tcBorders>
            <w:vAlign w:val="center"/>
          </w:tcPr>
          <w:p w:rsidR="00851304" w:rsidRPr="00DC5E6A" w:rsidRDefault="00851304" w:rsidP="00851304">
            <w:pPr>
              <w:jc w:val="center"/>
            </w:pPr>
            <w:r w:rsidRPr="00DC5E6A">
              <w:t>504</w:t>
            </w:r>
          </w:p>
        </w:tc>
      </w:tr>
      <w:tr w:rsidR="00851304" w:rsidRPr="00DC5E6A" w:rsidTr="00851304">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851304" w:rsidRPr="00DC5E6A" w:rsidRDefault="00851304" w:rsidP="00851304">
            <w:pPr>
              <w:jc w:val="right"/>
              <w:rPr>
                <w:b/>
              </w:rPr>
            </w:pPr>
            <w:r w:rsidRPr="00DC5E6A">
              <w:rPr>
                <w:b/>
              </w:rPr>
              <w:t>Итого</w:t>
            </w:r>
          </w:p>
        </w:tc>
        <w:tc>
          <w:tcPr>
            <w:tcW w:w="1134" w:type="dxa"/>
            <w:tcBorders>
              <w:top w:val="single" w:sz="4" w:space="0" w:color="000000"/>
              <w:left w:val="single" w:sz="4" w:space="0" w:color="000000"/>
              <w:bottom w:val="single" w:sz="4" w:space="0" w:color="000000"/>
              <w:right w:val="single" w:sz="4" w:space="0" w:color="000000"/>
            </w:tcBorders>
            <w:vAlign w:val="center"/>
          </w:tcPr>
          <w:p w:rsidR="00851304" w:rsidRPr="00DC5E6A" w:rsidRDefault="00851304" w:rsidP="00851304">
            <w:pPr>
              <w:jc w:val="center"/>
              <w:rPr>
                <w:b/>
              </w:rPr>
            </w:pPr>
            <w:r w:rsidRPr="00DC5E6A">
              <w:rPr>
                <w:b/>
              </w:rPr>
              <w:t>693</w:t>
            </w:r>
          </w:p>
        </w:tc>
        <w:tc>
          <w:tcPr>
            <w:tcW w:w="709" w:type="dxa"/>
            <w:tcBorders>
              <w:top w:val="single" w:sz="4" w:space="0" w:color="000000"/>
              <w:left w:val="single" w:sz="4" w:space="0" w:color="000000"/>
              <w:bottom w:val="single" w:sz="4" w:space="0" w:color="000000"/>
              <w:right w:val="single" w:sz="4" w:space="0" w:color="000000"/>
            </w:tcBorders>
            <w:vAlign w:val="center"/>
          </w:tcPr>
          <w:p w:rsidR="00851304" w:rsidRPr="00DC5E6A" w:rsidRDefault="00851304" w:rsidP="00851304">
            <w:pPr>
              <w:jc w:val="center"/>
              <w:rPr>
                <w:b/>
              </w:rPr>
            </w:pPr>
            <w:r w:rsidRPr="00DC5E6A">
              <w:rPr>
                <w:b/>
              </w:rPr>
              <w:t>693</w:t>
            </w:r>
          </w:p>
        </w:tc>
        <w:tc>
          <w:tcPr>
            <w:tcW w:w="709" w:type="dxa"/>
            <w:tcBorders>
              <w:top w:val="single" w:sz="4" w:space="0" w:color="000000"/>
              <w:left w:val="single" w:sz="4" w:space="0" w:color="000000"/>
              <w:bottom w:val="single" w:sz="4" w:space="0" w:color="000000"/>
              <w:right w:val="single" w:sz="4" w:space="0" w:color="000000"/>
            </w:tcBorders>
            <w:vAlign w:val="center"/>
          </w:tcPr>
          <w:p w:rsidR="00851304" w:rsidRPr="00DC5E6A" w:rsidRDefault="00851304" w:rsidP="00851304">
            <w:pPr>
              <w:jc w:val="center"/>
              <w:rPr>
                <w:b/>
              </w:rPr>
            </w:pPr>
            <w:r w:rsidRPr="00DC5E6A">
              <w:rPr>
                <w:b/>
              </w:rPr>
              <w:t>714</w:t>
            </w:r>
          </w:p>
        </w:tc>
        <w:tc>
          <w:tcPr>
            <w:tcW w:w="709" w:type="dxa"/>
            <w:tcBorders>
              <w:top w:val="single" w:sz="4" w:space="0" w:color="000000"/>
              <w:left w:val="single" w:sz="4" w:space="0" w:color="000000"/>
              <w:bottom w:val="single" w:sz="4" w:space="0" w:color="000000"/>
              <w:right w:val="single" w:sz="4" w:space="0" w:color="auto"/>
            </w:tcBorders>
            <w:vAlign w:val="center"/>
          </w:tcPr>
          <w:p w:rsidR="00851304" w:rsidRPr="00DC5E6A" w:rsidRDefault="00851304" w:rsidP="00851304">
            <w:pPr>
              <w:jc w:val="center"/>
              <w:rPr>
                <w:b/>
              </w:rPr>
            </w:pPr>
            <w:r w:rsidRPr="00DC5E6A">
              <w:rPr>
                <w:b/>
              </w:rPr>
              <w:t>714</w:t>
            </w:r>
          </w:p>
        </w:tc>
        <w:tc>
          <w:tcPr>
            <w:tcW w:w="708" w:type="dxa"/>
            <w:tcBorders>
              <w:top w:val="single" w:sz="4" w:space="0" w:color="000000"/>
              <w:left w:val="single" w:sz="4" w:space="0" w:color="auto"/>
              <w:bottom w:val="single" w:sz="4" w:space="0" w:color="000000"/>
              <w:right w:val="single" w:sz="4" w:space="0" w:color="000000"/>
            </w:tcBorders>
            <w:vAlign w:val="center"/>
          </w:tcPr>
          <w:p w:rsidR="00851304" w:rsidRPr="00DC5E6A" w:rsidRDefault="00851304" w:rsidP="00851304">
            <w:pPr>
              <w:jc w:val="center"/>
              <w:rPr>
                <w:b/>
              </w:rPr>
            </w:pPr>
            <w:r w:rsidRPr="00DC5E6A">
              <w:rPr>
                <w:b/>
              </w:rPr>
              <w:t>714</w:t>
            </w:r>
          </w:p>
        </w:tc>
        <w:tc>
          <w:tcPr>
            <w:tcW w:w="1276" w:type="dxa"/>
            <w:tcBorders>
              <w:top w:val="single" w:sz="4" w:space="0" w:color="000000"/>
              <w:left w:val="single" w:sz="4" w:space="0" w:color="000000"/>
              <w:bottom w:val="single" w:sz="4" w:space="0" w:color="000000"/>
              <w:right w:val="single" w:sz="4" w:space="0" w:color="000000"/>
            </w:tcBorders>
            <w:vAlign w:val="center"/>
          </w:tcPr>
          <w:p w:rsidR="00851304" w:rsidRPr="00DC5E6A" w:rsidRDefault="00851304" w:rsidP="00851304">
            <w:pPr>
              <w:jc w:val="center"/>
              <w:rPr>
                <w:b/>
              </w:rPr>
            </w:pPr>
            <w:r w:rsidRPr="00DC5E6A">
              <w:rPr>
                <w:b/>
              </w:rPr>
              <w:t>3528</w:t>
            </w:r>
          </w:p>
        </w:tc>
      </w:tr>
      <w:tr w:rsidR="00851304" w:rsidRPr="00DC5E6A" w:rsidTr="00851304">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851304" w:rsidRPr="00DC5E6A" w:rsidRDefault="00851304" w:rsidP="00851304">
            <w:pPr>
              <w:jc w:val="both"/>
              <w:rPr>
                <w:b/>
                <w:i/>
              </w:rPr>
            </w:pPr>
            <w:r w:rsidRPr="00DC5E6A">
              <w:rPr>
                <w:b/>
                <w:i/>
              </w:rPr>
              <w:t>Часть, формируемая участниками образовательного процесса</w:t>
            </w:r>
          </w:p>
        </w:tc>
        <w:tc>
          <w:tcPr>
            <w:tcW w:w="1134" w:type="dxa"/>
            <w:tcBorders>
              <w:top w:val="single" w:sz="4" w:space="0" w:color="000000"/>
              <w:left w:val="single" w:sz="4" w:space="0" w:color="000000"/>
              <w:bottom w:val="single" w:sz="4" w:space="0" w:color="000000"/>
              <w:right w:val="single" w:sz="4" w:space="0" w:color="000000"/>
            </w:tcBorders>
            <w:vAlign w:val="center"/>
          </w:tcPr>
          <w:p w:rsidR="00851304" w:rsidRPr="00DC5E6A" w:rsidRDefault="00851304" w:rsidP="00851304">
            <w:pPr>
              <w:jc w:val="center"/>
            </w:pPr>
            <w:r w:rsidRPr="00DC5E6A">
              <w:t>-</w:t>
            </w:r>
          </w:p>
        </w:tc>
        <w:tc>
          <w:tcPr>
            <w:tcW w:w="709" w:type="dxa"/>
            <w:tcBorders>
              <w:top w:val="single" w:sz="4" w:space="0" w:color="000000"/>
              <w:left w:val="single" w:sz="4" w:space="0" w:color="000000"/>
              <w:bottom w:val="single" w:sz="4" w:space="0" w:color="000000"/>
              <w:right w:val="single" w:sz="4" w:space="0" w:color="000000"/>
            </w:tcBorders>
            <w:vAlign w:val="center"/>
          </w:tcPr>
          <w:p w:rsidR="00851304" w:rsidRPr="00DC5E6A" w:rsidRDefault="00851304" w:rsidP="00851304">
            <w:pPr>
              <w:jc w:val="center"/>
            </w:pPr>
            <w:r w:rsidRPr="00DC5E6A">
              <w:t>-</w:t>
            </w:r>
          </w:p>
        </w:tc>
        <w:tc>
          <w:tcPr>
            <w:tcW w:w="709" w:type="dxa"/>
            <w:tcBorders>
              <w:top w:val="single" w:sz="4" w:space="0" w:color="000000"/>
              <w:left w:val="single" w:sz="4" w:space="0" w:color="000000"/>
              <w:bottom w:val="single" w:sz="4" w:space="0" w:color="000000"/>
              <w:right w:val="single" w:sz="4" w:space="0" w:color="000000"/>
            </w:tcBorders>
            <w:vAlign w:val="center"/>
          </w:tcPr>
          <w:p w:rsidR="00851304" w:rsidRPr="00DC5E6A" w:rsidRDefault="00851304" w:rsidP="00851304">
            <w:pPr>
              <w:jc w:val="center"/>
            </w:pPr>
            <w:r w:rsidRPr="00DC5E6A">
              <w:t>68</w:t>
            </w:r>
          </w:p>
        </w:tc>
        <w:tc>
          <w:tcPr>
            <w:tcW w:w="709" w:type="dxa"/>
            <w:tcBorders>
              <w:top w:val="single" w:sz="4" w:space="0" w:color="000000"/>
              <w:left w:val="single" w:sz="4" w:space="0" w:color="000000"/>
              <w:bottom w:val="single" w:sz="4" w:space="0" w:color="000000"/>
              <w:right w:val="single" w:sz="4" w:space="0" w:color="auto"/>
            </w:tcBorders>
            <w:vAlign w:val="center"/>
          </w:tcPr>
          <w:p w:rsidR="00851304" w:rsidRPr="00DC5E6A" w:rsidRDefault="00851304" w:rsidP="00851304">
            <w:pPr>
              <w:jc w:val="center"/>
            </w:pPr>
            <w:r w:rsidRPr="00DC5E6A">
              <w:t>68</w:t>
            </w:r>
          </w:p>
        </w:tc>
        <w:tc>
          <w:tcPr>
            <w:tcW w:w="708" w:type="dxa"/>
            <w:tcBorders>
              <w:top w:val="single" w:sz="4" w:space="0" w:color="000000"/>
              <w:left w:val="single" w:sz="4" w:space="0" w:color="auto"/>
              <w:bottom w:val="single" w:sz="4" w:space="0" w:color="000000"/>
              <w:right w:val="single" w:sz="4" w:space="0" w:color="000000"/>
            </w:tcBorders>
            <w:vAlign w:val="center"/>
          </w:tcPr>
          <w:p w:rsidR="00851304" w:rsidRPr="00DC5E6A" w:rsidRDefault="00851304" w:rsidP="00851304">
            <w:pPr>
              <w:jc w:val="center"/>
            </w:pPr>
            <w:r w:rsidRPr="00DC5E6A">
              <w:t>68</w:t>
            </w:r>
          </w:p>
        </w:tc>
        <w:tc>
          <w:tcPr>
            <w:tcW w:w="1276" w:type="dxa"/>
            <w:tcBorders>
              <w:top w:val="single" w:sz="4" w:space="0" w:color="000000"/>
              <w:left w:val="single" w:sz="4" w:space="0" w:color="000000"/>
              <w:bottom w:val="single" w:sz="4" w:space="0" w:color="000000"/>
              <w:right w:val="single" w:sz="4" w:space="0" w:color="000000"/>
            </w:tcBorders>
            <w:vAlign w:val="center"/>
          </w:tcPr>
          <w:p w:rsidR="00851304" w:rsidRPr="00DC5E6A" w:rsidRDefault="00851304" w:rsidP="00851304">
            <w:pPr>
              <w:jc w:val="center"/>
            </w:pPr>
            <w:r w:rsidRPr="00DC5E6A">
              <w:t>204</w:t>
            </w:r>
          </w:p>
        </w:tc>
      </w:tr>
      <w:tr w:rsidR="00851304" w:rsidRPr="00DC5E6A" w:rsidTr="00851304">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851304" w:rsidRPr="00DC5E6A" w:rsidRDefault="00851304" w:rsidP="00851304">
            <w:pPr>
              <w:jc w:val="both"/>
            </w:pPr>
            <w:r w:rsidRPr="00DC5E6A">
              <w:rPr>
                <w:b/>
              </w:rPr>
              <w:t>Максимально допустимая годовая нагрузка</w:t>
            </w:r>
            <w:r w:rsidRPr="00DC5E6A">
              <w:t xml:space="preserve"> (при 5-дневной учебной неделе)</w:t>
            </w:r>
          </w:p>
        </w:tc>
        <w:tc>
          <w:tcPr>
            <w:tcW w:w="1134" w:type="dxa"/>
            <w:tcBorders>
              <w:top w:val="single" w:sz="4" w:space="0" w:color="000000"/>
              <w:left w:val="single" w:sz="4" w:space="0" w:color="000000"/>
              <w:bottom w:val="single" w:sz="4" w:space="0" w:color="000000"/>
              <w:right w:val="single" w:sz="4" w:space="0" w:color="000000"/>
            </w:tcBorders>
            <w:vAlign w:val="center"/>
          </w:tcPr>
          <w:p w:rsidR="00851304" w:rsidRPr="00DC5E6A" w:rsidRDefault="00851304" w:rsidP="00851304">
            <w:pPr>
              <w:jc w:val="center"/>
              <w:rPr>
                <w:b/>
              </w:rPr>
            </w:pPr>
            <w:r w:rsidRPr="00DC5E6A">
              <w:rPr>
                <w:b/>
              </w:rPr>
              <w:t>693</w:t>
            </w:r>
          </w:p>
        </w:tc>
        <w:tc>
          <w:tcPr>
            <w:tcW w:w="709" w:type="dxa"/>
            <w:tcBorders>
              <w:top w:val="single" w:sz="4" w:space="0" w:color="000000"/>
              <w:left w:val="single" w:sz="4" w:space="0" w:color="000000"/>
              <w:bottom w:val="single" w:sz="4" w:space="0" w:color="000000"/>
              <w:right w:val="single" w:sz="4" w:space="0" w:color="000000"/>
            </w:tcBorders>
            <w:vAlign w:val="center"/>
          </w:tcPr>
          <w:p w:rsidR="00851304" w:rsidRPr="00DC5E6A" w:rsidRDefault="00851304" w:rsidP="00851304">
            <w:pPr>
              <w:jc w:val="center"/>
              <w:rPr>
                <w:b/>
              </w:rPr>
            </w:pPr>
            <w:r w:rsidRPr="00DC5E6A">
              <w:rPr>
                <w:b/>
              </w:rPr>
              <w:t>693</w:t>
            </w:r>
          </w:p>
        </w:tc>
        <w:tc>
          <w:tcPr>
            <w:tcW w:w="709" w:type="dxa"/>
            <w:tcBorders>
              <w:top w:val="single" w:sz="4" w:space="0" w:color="000000"/>
              <w:left w:val="single" w:sz="4" w:space="0" w:color="000000"/>
              <w:bottom w:val="single" w:sz="4" w:space="0" w:color="000000"/>
              <w:right w:val="single" w:sz="4" w:space="0" w:color="000000"/>
            </w:tcBorders>
            <w:vAlign w:val="center"/>
          </w:tcPr>
          <w:p w:rsidR="00851304" w:rsidRPr="00DC5E6A" w:rsidRDefault="00851304" w:rsidP="00851304">
            <w:pPr>
              <w:jc w:val="center"/>
              <w:rPr>
                <w:b/>
              </w:rPr>
            </w:pPr>
            <w:r w:rsidRPr="00DC5E6A">
              <w:rPr>
                <w:b/>
              </w:rPr>
              <w:t>782</w:t>
            </w:r>
          </w:p>
        </w:tc>
        <w:tc>
          <w:tcPr>
            <w:tcW w:w="709" w:type="dxa"/>
            <w:tcBorders>
              <w:top w:val="single" w:sz="4" w:space="0" w:color="000000"/>
              <w:left w:val="single" w:sz="4" w:space="0" w:color="000000"/>
              <w:bottom w:val="single" w:sz="4" w:space="0" w:color="000000"/>
              <w:right w:val="single" w:sz="4" w:space="0" w:color="auto"/>
            </w:tcBorders>
            <w:vAlign w:val="center"/>
          </w:tcPr>
          <w:p w:rsidR="00851304" w:rsidRPr="00DC5E6A" w:rsidRDefault="00851304" w:rsidP="00851304">
            <w:pPr>
              <w:jc w:val="center"/>
              <w:rPr>
                <w:b/>
              </w:rPr>
            </w:pPr>
            <w:r w:rsidRPr="00DC5E6A">
              <w:rPr>
                <w:b/>
              </w:rPr>
              <w:t>782</w:t>
            </w:r>
          </w:p>
        </w:tc>
        <w:tc>
          <w:tcPr>
            <w:tcW w:w="708" w:type="dxa"/>
            <w:tcBorders>
              <w:top w:val="single" w:sz="4" w:space="0" w:color="000000"/>
              <w:left w:val="single" w:sz="4" w:space="0" w:color="auto"/>
              <w:bottom w:val="single" w:sz="4" w:space="0" w:color="000000"/>
              <w:right w:val="single" w:sz="4" w:space="0" w:color="000000"/>
            </w:tcBorders>
            <w:vAlign w:val="center"/>
          </w:tcPr>
          <w:p w:rsidR="00851304" w:rsidRPr="00DC5E6A" w:rsidRDefault="00851304" w:rsidP="00851304">
            <w:pPr>
              <w:jc w:val="center"/>
              <w:rPr>
                <w:b/>
              </w:rPr>
            </w:pPr>
            <w:r w:rsidRPr="00DC5E6A">
              <w:rPr>
                <w:b/>
              </w:rPr>
              <w:t>782</w:t>
            </w:r>
          </w:p>
        </w:tc>
        <w:tc>
          <w:tcPr>
            <w:tcW w:w="1276" w:type="dxa"/>
            <w:tcBorders>
              <w:top w:val="single" w:sz="4" w:space="0" w:color="000000"/>
              <w:left w:val="single" w:sz="4" w:space="0" w:color="000000"/>
              <w:bottom w:val="single" w:sz="4" w:space="0" w:color="000000"/>
              <w:right w:val="single" w:sz="4" w:space="0" w:color="000000"/>
            </w:tcBorders>
            <w:vAlign w:val="center"/>
          </w:tcPr>
          <w:p w:rsidR="00851304" w:rsidRPr="00DC5E6A" w:rsidRDefault="00851304" w:rsidP="00851304">
            <w:pPr>
              <w:jc w:val="center"/>
              <w:rPr>
                <w:b/>
              </w:rPr>
            </w:pPr>
            <w:r w:rsidRPr="00DC5E6A">
              <w:rPr>
                <w:b/>
              </w:rPr>
              <w:t>3732</w:t>
            </w:r>
          </w:p>
        </w:tc>
      </w:tr>
      <w:tr w:rsidR="00851304" w:rsidRPr="00DC5E6A" w:rsidTr="00851304">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851304" w:rsidRPr="00DC5E6A" w:rsidRDefault="00851304" w:rsidP="00851304">
            <w:pPr>
              <w:jc w:val="both"/>
            </w:pPr>
            <w:r w:rsidRPr="00DC5E6A">
              <w:rPr>
                <w:b/>
              </w:rPr>
              <w:t>Внеурочная деятельность</w:t>
            </w:r>
            <w:r w:rsidRPr="00DC5E6A">
              <w:t xml:space="preserve"> (включая коррекционно-развивающую область):</w:t>
            </w:r>
          </w:p>
        </w:tc>
        <w:tc>
          <w:tcPr>
            <w:tcW w:w="1134" w:type="dxa"/>
            <w:tcBorders>
              <w:top w:val="single" w:sz="4" w:space="0" w:color="000000"/>
              <w:left w:val="single" w:sz="4" w:space="0" w:color="000000"/>
              <w:bottom w:val="single" w:sz="4" w:space="0" w:color="000000"/>
              <w:right w:val="single" w:sz="4" w:space="0" w:color="000000"/>
            </w:tcBorders>
            <w:vAlign w:val="center"/>
          </w:tcPr>
          <w:p w:rsidR="00851304" w:rsidRPr="00DC5E6A" w:rsidRDefault="00851304" w:rsidP="00851304">
            <w:pPr>
              <w:jc w:val="center"/>
              <w:rPr>
                <w:b/>
              </w:rPr>
            </w:pPr>
            <w:r w:rsidRPr="00DC5E6A">
              <w:rPr>
                <w:b/>
              </w:rPr>
              <w:t>330</w:t>
            </w:r>
          </w:p>
        </w:tc>
        <w:tc>
          <w:tcPr>
            <w:tcW w:w="709" w:type="dxa"/>
            <w:tcBorders>
              <w:top w:val="single" w:sz="4" w:space="0" w:color="000000"/>
              <w:left w:val="single" w:sz="4" w:space="0" w:color="000000"/>
              <w:bottom w:val="single" w:sz="4" w:space="0" w:color="000000"/>
              <w:right w:val="single" w:sz="4" w:space="0" w:color="000000"/>
            </w:tcBorders>
            <w:vAlign w:val="center"/>
          </w:tcPr>
          <w:p w:rsidR="00851304" w:rsidRPr="00DC5E6A" w:rsidRDefault="00851304" w:rsidP="00851304">
            <w:pPr>
              <w:jc w:val="center"/>
              <w:rPr>
                <w:b/>
              </w:rPr>
            </w:pPr>
            <w:r w:rsidRPr="00DC5E6A">
              <w:rPr>
                <w:b/>
              </w:rPr>
              <w:t>330</w:t>
            </w:r>
          </w:p>
        </w:tc>
        <w:tc>
          <w:tcPr>
            <w:tcW w:w="709" w:type="dxa"/>
            <w:tcBorders>
              <w:top w:val="single" w:sz="4" w:space="0" w:color="000000"/>
              <w:left w:val="single" w:sz="4" w:space="0" w:color="000000"/>
              <w:bottom w:val="single" w:sz="4" w:space="0" w:color="000000"/>
              <w:right w:val="single" w:sz="4" w:space="0" w:color="000000"/>
            </w:tcBorders>
            <w:vAlign w:val="center"/>
          </w:tcPr>
          <w:p w:rsidR="00851304" w:rsidRPr="00DC5E6A" w:rsidRDefault="00851304" w:rsidP="00851304">
            <w:pPr>
              <w:jc w:val="center"/>
              <w:rPr>
                <w:b/>
              </w:rPr>
            </w:pPr>
            <w:r w:rsidRPr="00DC5E6A">
              <w:rPr>
                <w:b/>
              </w:rPr>
              <w:t>340</w:t>
            </w:r>
          </w:p>
        </w:tc>
        <w:tc>
          <w:tcPr>
            <w:tcW w:w="709" w:type="dxa"/>
            <w:tcBorders>
              <w:top w:val="single" w:sz="4" w:space="0" w:color="000000"/>
              <w:left w:val="single" w:sz="4" w:space="0" w:color="000000"/>
              <w:bottom w:val="single" w:sz="4" w:space="0" w:color="000000"/>
              <w:right w:val="single" w:sz="4" w:space="0" w:color="auto"/>
            </w:tcBorders>
            <w:vAlign w:val="center"/>
          </w:tcPr>
          <w:p w:rsidR="00851304" w:rsidRPr="00DC5E6A" w:rsidRDefault="00851304" w:rsidP="00851304">
            <w:pPr>
              <w:jc w:val="center"/>
              <w:rPr>
                <w:b/>
              </w:rPr>
            </w:pPr>
            <w:r w:rsidRPr="00DC5E6A">
              <w:rPr>
                <w:b/>
              </w:rPr>
              <w:t>340</w:t>
            </w:r>
          </w:p>
        </w:tc>
        <w:tc>
          <w:tcPr>
            <w:tcW w:w="708" w:type="dxa"/>
            <w:tcBorders>
              <w:top w:val="single" w:sz="4" w:space="0" w:color="000000"/>
              <w:left w:val="single" w:sz="4" w:space="0" w:color="auto"/>
              <w:bottom w:val="single" w:sz="4" w:space="0" w:color="000000"/>
              <w:right w:val="single" w:sz="4" w:space="0" w:color="000000"/>
            </w:tcBorders>
            <w:vAlign w:val="center"/>
          </w:tcPr>
          <w:p w:rsidR="00851304" w:rsidRPr="00DC5E6A" w:rsidRDefault="00851304" w:rsidP="00851304">
            <w:pPr>
              <w:jc w:val="center"/>
              <w:rPr>
                <w:b/>
              </w:rPr>
            </w:pPr>
            <w:r w:rsidRPr="00DC5E6A">
              <w:rPr>
                <w:b/>
              </w:rPr>
              <w:t>340</w:t>
            </w:r>
          </w:p>
        </w:tc>
        <w:tc>
          <w:tcPr>
            <w:tcW w:w="1276" w:type="dxa"/>
            <w:tcBorders>
              <w:top w:val="single" w:sz="4" w:space="0" w:color="000000"/>
              <w:left w:val="single" w:sz="4" w:space="0" w:color="000000"/>
              <w:bottom w:val="single" w:sz="4" w:space="0" w:color="000000"/>
              <w:right w:val="single" w:sz="4" w:space="0" w:color="000000"/>
            </w:tcBorders>
            <w:vAlign w:val="center"/>
          </w:tcPr>
          <w:p w:rsidR="00851304" w:rsidRPr="00DC5E6A" w:rsidRDefault="00851304" w:rsidP="00851304">
            <w:pPr>
              <w:jc w:val="center"/>
              <w:rPr>
                <w:b/>
              </w:rPr>
            </w:pPr>
            <w:r w:rsidRPr="00DC5E6A">
              <w:rPr>
                <w:b/>
              </w:rPr>
              <w:t>1680</w:t>
            </w:r>
          </w:p>
        </w:tc>
      </w:tr>
      <w:tr w:rsidR="00851304" w:rsidRPr="00DC5E6A" w:rsidTr="00851304">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851304" w:rsidRPr="00DC5E6A" w:rsidRDefault="00851304" w:rsidP="00851304">
            <w:pPr>
              <w:jc w:val="both"/>
              <w:rPr>
                <w:b/>
                <w:i/>
              </w:rPr>
            </w:pPr>
            <w:r w:rsidRPr="00DC5E6A">
              <w:rPr>
                <w:i/>
              </w:rPr>
              <w:t>коррекционно-развивающая область</w:t>
            </w:r>
          </w:p>
        </w:tc>
        <w:tc>
          <w:tcPr>
            <w:tcW w:w="1134" w:type="dxa"/>
            <w:tcBorders>
              <w:top w:val="single" w:sz="4" w:space="0" w:color="000000"/>
              <w:left w:val="single" w:sz="4" w:space="0" w:color="000000"/>
              <w:bottom w:val="single" w:sz="4" w:space="0" w:color="000000"/>
              <w:right w:val="single" w:sz="4" w:space="0" w:color="000000"/>
            </w:tcBorders>
            <w:vAlign w:val="center"/>
          </w:tcPr>
          <w:p w:rsidR="00851304" w:rsidRPr="00DC5E6A" w:rsidRDefault="00851304" w:rsidP="00851304">
            <w:pPr>
              <w:jc w:val="center"/>
              <w:rPr>
                <w:i/>
              </w:rPr>
            </w:pPr>
            <w:r w:rsidRPr="00DC5E6A">
              <w:rPr>
                <w:i/>
              </w:rPr>
              <w:t>231</w:t>
            </w:r>
          </w:p>
        </w:tc>
        <w:tc>
          <w:tcPr>
            <w:tcW w:w="709" w:type="dxa"/>
            <w:tcBorders>
              <w:top w:val="single" w:sz="4" w:space="0" w:color="000000"/>
              <w:left w:val="single" w:sz="4" w:space="0" w:color="000000"/>
              <w:bottom w:val="single" w:sz="4" w:space="0" w:color="000000"/>
              <w:right w:val="single" w:sz="4" w:space="0" w:color="000000"/>
            </w:tcBorders>
            <w:vAlign w:val="center"/>
          </w:tcPr>
          <w:p w:rsidR="00851304" w:rsidRPr="00DC5E6A" w:rsidRDefault="00851304" w:rsidP="00851304">
            <w:pPr>
              <w:jc w:val="center"/>
              <w:rPr>
                <w:i/>
              </w:rPr>
            </w:pPr>
            <w:r w:rsidRPr="00DC5E6A">
              <w:rPr>
                <w:i/>
              </w:rPr>
              <w:t>231</w:t>
            </w:r>
          </w:p>
        </w:tc>
        <w:tc>
          <w:tcPr>
            <w:tcW w:w="709" w:type="dxa"/>
            <w:tcBorders>
              <w:top w:val="single" w:sz="4" w:space="0" w:color="000000"/>
              <w:left w:val="single" w:sz="4" w:space="0" w:color="000000"/>
              <w:bottom w:val="single" w:sz="4" w:space="0" w:color="000000"/>
              <w:right w:val="single" w:sz="4" w:space="0" w:color="000000"/>
            </w:tcBorders>
            <w:vAlign w:val="center"/>
          </w:tcPr>
          <w:p w:rsidR="00851304" w:rsidRPr="00DC5E6A" w:rsidRDefault="00851304" w:rsidP="00851304">
            <w:pPr>
              <w:jc w:val="center"/>
              <w:rPr>
                <w:i/>
              </w:rPr>
            </w:pPr>
            <w:r w:rsidRPr="00DC5E6A">
              <w:rPr>
                <w:i/>
              </w:rPr>
              <w:t>238</w:t>
            </w:r>
          </w:p>
        </w:tc>
        <w:tc>
          <w:tcPr>
            <w:tcW w:w="709" w:type="dxa"/>
            <w:tcBorders>
              <w:top w:val="single" w:sz="4" w:space="0" w:color="000000"/>
              <w:left w:val="single" w:sz="4" w:space="0" w:color="000000"/>
              <w:bottom w:val="single" w:sz="4" w:space="0" w:color="000000"/>
              <w:right w:val="single" w:sz="4" w:space="0" w:color="auto"/>
            </w:tcBorders>
            <w:vAlign w:val="center"/>
          </w:tcPr>
          <w:p w:rsidR="00851304" w:rsidRPr="00DC5E6A" w:rsidRDefault="00851304" w:rsidP="00851304">
            <w:pPr>
              <w:jc w:val="center"/>
              <w:rPr>
                <w:i/>
              </w:rPr>
            </w:pPr>
            <w:r w:rsidRPr="00DC5E6A">
              <w:rPr>
                <w:i/>
              </w:rPr>
              <w:t>238</w:t>
            </w:r>
          </w:p>
        </w:tc>
        <w:tc>
          <w:tcPr>
            <w:tcW w:w="708" w:type="dxa"/>
            <w:tcBorders>
              <w:top w:val="single" w:sz="4" w:space="0" w:color="000000"/>
              <w:left w:val="single" w:sz="4" w:space="0" w:color="auto"/>
              <w:bottom w:val="single" w:sz="4" w:space="0" w:color="000000"/>
              <w:right w:val="single" w:sz="4" w:space="0" w:color="000000"/>
            </w:tcBorders>
            <w:vAlign w:val="center"/>
          </w:tcPr>
          <w:p w:rsidR="00851304" w:rsidRPr="00DC5E6A" w:rsidRDefault="00851304" w:rsidP="00851304">
            <w:pPr>
              <w:jc w:val="center"/>
              <w:rPr>
                <w:i/>
              </w:rPr>
            </w:pPr>
            <w:r w:rsidRPr="00DC5E6A">
              <w:rPr>
                <w:i/>
              </w:rPr>
              <w:t>238</w:t>
            </w:r>
          </w:p>
        </w:tc>
        <w:tc>
          <w:tcPr>
            <w:tcW w:w="1276" w:type="dxa"/>
            <w:tcBorders>
              <w:top w:val="single" w:sz="4" w:space="0" w:color="000000"/>
              <w:left w:val="single" w:sz="4" w:space="0" w:color="000000"/>
              <w:bottom w:val="single" w:sz="4" w:space="0" w:color="000000"/>
              <w:right w:val="single" w:sz="4" w:space="0" w:color="000000"/>
            </w:tcBorders>
            <w:vAlign w:val="center"/>
          </w:tcPr>
          <w:p w:rsidR="00851304" w:rsidRPr="00DC5E6A" w:rsidRDefault="00851304" w:rsidP="00851304">
            <w:pPr>
              <w:jc w:val="center"/>
              <w:rPr>
                <w:i/>
              </w:rPr>
            </w:pPr>
            <w:r w:rsidRPr="00DC5E6A">
              <w:rPr>
                <w:i/>
              </w:rPr>
              <w:t>1176</w:t>
            </w:r>
          </w:p>
        </w:tc>
      </w:tr>
      <w:tr w:rsidR="00851304" w:rsidRPr="00DC5E6A" w:rsidTr="00851304">
        <w:tc>
          <w:tcPr>
            <w:tcW w:w="4644" w:type="dxa"/>
            <w:gridSpan w:val="2"/>
            <w:tcBorders>
              <w:top w:val="single" w:sz="4" w:space="0" w:color="000000"/>
              <w:left w:val="single" w:sz="4" w:space="0" w:color="000000"/>
              <w:right w:val="single" w:sz="4" w:space="0" w:color="000000"/>
            </w:tcBorders>
            <w:vAlign w:val="center"/>
          </w:tcPr>
          <w:p w:rsidR="00851304" w:rsidRPr="00DC5E6A" w:rsidRDefault="00851304" w:rsidP="00851304">
            <w:pPr>
              <w:jc w:val="both"/>
            </w:pPr>
            <w:r w:rsidRPr="00DC5E6A">
              <w:rPr>
                <w:kern w:val="2"/>
              </w:rPr>
              <w:t>коррекционно-развивающие занятия</w:t>
            </w:r>
          </w:p>
        </w:tc>
        <w:tc>
          <w:tcPr>
            <w:tcW w:w="1134" w:type="dxa"/>
            <w:tcBorders>
              <w:top w:val="single" w:sz="4" w:space="0" w:color="000000"/>
              <w:left w:val="single" w:sz="4" w:space="0" w:color="000000"/>
              <w:bottom w:val="single" w:sz="4" w:space="0" w:color="000000"/>
              <w:right w:val="single" w:sz="4" w:space="0" w:color="000000"/>
            </w:tcBorders>
            <w:vAlign w:val="center"/>
          </w:tcPr>
          <w:p w:rsidR="00851304" w:rsidRPr="00DC5E6A" w:rsidRDefault="00851304" w:rsidP="00851304">
            <w:pPr>
              <w:jc w:val="center"/>
            </w:pPr>
            <w:r w:rsidRPr="00DC5E6A">
              <w:t>198</w:t>
            </w:r>
          </w:p>
        </w:tc>
        <w:tc>
          <w:tcPr>
            <w:tcW w:w="709" w:type="dxa"/>
            <w:tcBorders>
              <w:top w:val="single" w:sz="4" w:space="0" w:color="000000"/>
              <w:left w:val="single" w:sz="4" w:space="0" w:color="000000"/>
              <w:bottom w:val="single" w:sz="4" w:space="0" w:color="000000"/>
              <w:right w:val="single" w:sz="4" w:space="0" w:color="000000"/>
            </w:tcBorders>
            <w:vAlign w:val="center"/>
          </w:tcPr>
          <w:p w:rsidR="00851304" w:rsidRPr="00DC5E6A" w:rsidRDefault="00851304" w:rsidP="00851304">
            <w:pPr>
              <w:jc w:val="center"/>
            </w:pPr>
            <w:r w:rsidRPr="00DC5E6A">
              <w:t>198</w:t>
            </w:r>
          </w:p>
        </w:tc>
        <w:tc>
          <w:tcPr>
            <w:tcW w:w="709" w:type="dxa"/>
            <w:tcBorders>
              <w:top w:val="single" w:sz="4" w:space="0" w:color="000000"/>
              <w:left w:val="single" w:sz="4" w:space="0" w:color="000000"/>
              <w:bottom w:val="single" w:sz="4" w:space="0" w:color="000000"/>
              <w:right w:val="single" w:sz="4" w:space="0" w:color="000000"/>
            </w:tcBorders>
            <w:vAlign w:val="center"/>
          </w:tcPr>
          <w:p w:rsidR="00851304" w:rsidRPr="00DC5E6A" w:rsidRDefault="00851304" w:rsidP="00851304">
            <w:pPr>
              <w:jc w:val="center"/>
            </w:pPr>
            <w:r w:rsidRPr="00DC5E6A">
              <w:t>204</w:t>
            </w:r>
          </w:p>
        </w:tc>
        <w:tc>
          <w:tcPr>
            <w:tcW w:w="709" w:type="dxa"/>
            <w:tcBorders>
              <w:top w:val="single" w:sz="4" w:space="0" w:color="000000"/>
              <w:left w:val="single" w:sz="4" w:space="0" w:color="000000"/>
              <w:bottom w:val="single" w:sz="4" w:space="0" w:color="000000"/>
              <w:right w:val="single" w:sz="4" w:space="0" w:color="auto"/>
            </w:tcBorders>
            <w:vAlign w:val="center"/>
          </w:tcPr>
          <w:p w:rsidR="00851304" w:rsidRPr="00DC5E6A" w:rsidRDefault="00851304" w:rsidP="00851304">
            <w:pPr>
              <w:jc w:val="center"/>
            </w:pPr>
            <w:r w:rsidRPr="00DC5E6A">
              <w:t>204</w:t>
            </w:r>
          </w:p>
        </w:tc>
        <w:tc>
          <w:tcPr>
            <w:tcW w:w="708" w:type="dxa"/>
            <w:tcBorders>
              <w:top w:val="single" w:sz="4" w:space="0" w:color="000000"/>
              <w:left w:val="single" w:sz="4" w:space="0" w:color="auto"/>
              <w:bottom w:val="single" w:sz="4" w:space="0" w:color="000000"/>
              <w:right w:val="single" w:sz="4" w:space="0" w:color="000000"/>
            </w:tcBorders>
            <w:vAlign w:val="center"/>
          </w:tcPr>
          <w:p w:rsidR="00851304" w:rsidRPr="00DC5E6A" w:rsidRDefault="00851304" w:rsidP="00851304">
            <w:pPr>
              <w:jc w:val="center"/>
            </w:pPr>
            <w:r w:rsidRPr="00DC5E6A">
              <w:t>204</w:t>
            </w:r>
          </w:p>
        </w:tc>
        <w:tc>
          <w:tcPr>
            <w:tcW w:w="1276" w:type="dxa"/>
            <w:tcBorders>
              <w:top w:val="single" w:sz="4" w:space="0" w:color="000000"/>
              <w:left w:val="single" w:sz="4" w:space="0" w:color="000000"/>
              <w:bottom w:val="single" w:sz="4" w:space="0" w:color="000000"/>
              <w:right w:val="single" w:sz="4" w:space="0" w:color="000000"/>
            </w:tcBorders>
            <w:vAlign w:val="center"/>
          </w:tcPr>
          <w:p w:rsidR="00851304" w:rsidRPr="00DC5E6A" w:rsidRDefault="00851304" w:rsidP="00851304">
            <w:pPr>
              <w:jc w:val="center"/>
            </w:pPr>
            <w:r w:rsidRPr="00DC5E6A">
              <w:t>1008</w:t>
            </w:r>
          </w:p>
        </w:tc>
      </w:tr>
      <w:tr w:rsidR="00851304" w:rsidRPr="00DC5E6A" w:rsidTr="00851304">
        <w:tc>
          <w:tcPr>
            <w:tcW w:w="4644" w:type="dxa"/>
            <w:gridSpan w:val="2"/>
            <w:tcBorders>
              <w:left w:val="single" w:sz="4" w:space="0" w:color="000000"/>
              <w:bottom w:val="single" w:sz="4" w:space="0" w:color="000000"/>
              <w:right w:val="single" w:sz="4" w:space="0" w:color="000000"/>
            </w:tcBorders>
            <w:vAlign w:val="center"/>
          </w:tcPr>
          <w:p w:rsidR="00851304" w:rsidRPr="00DC5E6A" w:rsidRDefault="00851304" w:rsidP="00851304">
            <w:pPr>
              <w:jc w:val="both"/>
            </w:pPr>
            <w:r w:rsidRPr="00DC5E6A">
              <w:rPr>
                <w:kern w:val="2"/>
              </w:rPr>
              <w:t>ритмика</w:t>
            </w:r>
          </w:p>
        </w:tc>
        <w:tc>
          <w:tcPr>
            <w:tcW w:w="1134" w:type="dxa"/>
            <w:tcBorders>
              <w:top w:val="single" w:sz="4" w:space="0" w:color="000000"/>
              <w:left w:val="single" w:sz="4" w:space="0" w:color="000000"/>
              <w:bottom w:val="single" w:sz="4" w:space="0" w:color="000000"/>
              <w:right w:val="single" w:sz="4" w:space="0" w:color="000000"/>
            </w:tcBorders>
            <w:vAlign w:val="center"/>
          </w:tcPr>
          <w:p w:rsidR="00851304" w:rsidRPr="00DC5E6A" w:rsidRDefault="00851304" w:rsidP="00851304">
            <w:pPr>
              <w:jc w:val="center"/>
            </w:pPr>
            <w:r w:rsidRPr="00DC5E6A">
              <w:t>33</w:t>
            </w:r>
          </w:p>
        </w:tc>
        <w:tc>
          <w:tcPr>
            <w:tcW w:w="709" w:type="dxa"/>
            <w:tcBorders>
              <w:top w:val="single" w:sz="4" w:space="0" w:color="000000"/>
              <w:left w:val="single" w:sz="4" w:space="0" w:color="000000"/>
              <w:bottom w:val="single" w:sz="4" w:space="0" w:color="000000"/>
              <w:right w:val="single" w:sz="4" w:space="0" w:color="000000"/>
            </w:tcBorders>
            <w:vAlign w:val="center"/>
          </w:tcPr>
          <w:p w:rsidR="00851304" w:rsidRPr="00DC5E6A" w:rsidRDefault="00851304" w:rsidP="00851304">
            <w:pPr>
              <w:jc w:val="center"/>
            </w:pPr>
            <w:r w:rsidRPr="00DC5E6A">
              <w:t>33</w:t>
            </w:r>
          </w:p>
        </w:tc>
        <w:tc>
          <w:tcPr>
            <w:tcW w:w="709" w:type="dxa"/>
            <w:tcBorders>
              <w:top w:val="single" w:sz="4" w:space="0" w:color="000000"/>
              <w:left w:val="single" w:sz="4" w:space="0" w:color="000000"/>
              <w:bottom w:val="single" w:sz="4" w:space="0" w:color="000000"/>
              <w:right w:val="single" w:sz="4" w:space="0" w:color="000000"/>
            </w:tcBorders>
            <w:vAlign w:val="center"/>
          </w:tcPr>
          <w:p w:rsidR="00851304" w:rsidRPr="00DC5E6A" w:rsidRDefault="00851304" w:rsidP="00851304">
            <w:pPr>
              <w:jc w:val="center"/>
            </w:pPr>
            <w:r w:rsidRPr="00DC5E6A">
              <w:t>34</w:t>
            </w:r>
          </w:p>
        </w:tc>
        <w:tc>
          <w:tcPr>
            <w:tcW w:w="709" w:type="dxa"/>
            <w:tcBorders>
              <w:top w:val="single" w:sz="4" w:space="0" w:color="000000"/>
              <w:left w:val="single" w:sz="4" w:space="0" w:color="000000"/>
              <w:bottom w:val="single" w:sz="4" w:space="0" w:color="000000"/>
              <w:right w:val="single" w:sz="4" w:space="0" w:color="auto"/>
            </w:tcBorders>
            <w:vAlign w:val="center"/>
          </w:tcPr>
          <w:p w:rsidR="00851304" w:rsidRPr="00DC5E6A" w:rsidRDefault="00851304" w:rsidP="00851304">
            <w:pPr>
              <w:jc w:val="center"/>
            </w:pPr>
            <w:r w:rsidRPr="00DC5E6A">
              <w:t>34</w:t>
            </w:r>
          </w:p>
        </w:tc>
        <w:tc>
          <w:tcPr>
            <w:tcW w:w="708" w:type="dxa"/>
            <w:tcBorders>
              <w:top w:val="single" w:sz="4" w:space="0" w:color="000000"/>
              <w:left w:val="single" w:sz="4" w:space="0" w:color="auto"/>
              <w:bottom w:val="single" w:sz="4" w:space="0" w:color="000000"/>
              <w:right w:val="single" w:sz="4" w:space="0" w:color="000000"/>
            </w:tcBorders>
            <w:vAlign w:val="center"/>
          </w:tcPr>
          <w:p w:rsidR="00851304" w:rsidRPr="00DC5E6A" w:rsidRDefault="00851304" w:rsidP="00851304">
            <w:pPr>
              <w:jc w:val="center"/>
            </w:pPr>
            <w:r w:rsidRPr="00DC5E6A">
              <w:t>34</w:t>
            </w:r>
          </w:p>
        </w:tc>
        <w:tc>
          <w:tcPr>
            <w:tcW w:w="1276" w:type="dxa"/>
            <w:tcBorders>
              <w:top w:val="single" w:sz="4" w:space="0" w:color="000000"/>
              <w:left w:val="single" w:sz="4" w:space="0" w:color="000000"/>
              <w:bottom w:val="single" w:sz="4" w:space="0" w:color="000000"/>
              <w:right w:val="single" w:sz="4" w:space="0" w:color="000000"/>
            </w:tcBorders>
            <w:vAlign w:val="center"/>
          </w:tcPr>
          <w:p w:rsidR="00851304" w:rsidRPr="00DC5E6A" w:rsidRDefault="00851304" w:rsidP="00851304">
            <w:pPr>
              <w:jc w:val="center"/>
            </w:pPr>
            <w:r w:rsidRPr="00DC5E6A">
              <w:t>168</w:t>
            </w:r>
          </w:p>
        </w:tc>
      </w:tr>
      <w:tr w:rsidR="00851304" w:rsidRPr="00DC5E6A" w:rsidTr="00851304">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851304" w:rsidRPr="00DC5E6A" w:rsidRDefault="00851304" w:rsidP="00851304">
            <w:pPr>
              <w:jc w:val="both"/>
              <w:rPr>
                <w:i/>
              </w:rPr>
            </w:pPr>
            <w:r w:rsidRPr="00DC5E6A">
              <w:rPr>
                <w:i/>
              </w:rPr>
              <w:t>направления внеурочной деятельности</w:t>
            </w:r>
          </w:p>
        </w:tc>
        <w:tc>
          <w:tcPr>
            <w:tcW w:w="1134" w:type="dxa"/>
            <w:tcBorders>
              <w:top w:val="single" w:sz="4" w:space="0" w:color="000000"/>
              <w:left w:val="single" w:sz="4" w:space="0" w:color="000000"/>
              <w:bottom w:val="single" w:sz="4" w:space="0" w:color="000000"/>
              <w:right w:val="single" w:sz="4" w:space="0" w:color="000000"/>
            </w:tcBorders>
            <w:vAlign w:val="center"/>
          </w:tcPr>
          <w:p w:rsidR="00851304" w:rsidRPr="00DC5E6A" w:rsidRDefault="00851304" w:rsidP="00851304">
            <w:pPr>
              <w:jc w:val="center"/>
              <w:rPr>
                <w:i/>
              </w:rPr>
            </w:pPr>
            <w:r w:rsidRPr="00DC5E6A">
              <w:rPr>
                <w:i/>
              </w:rPr>
              <w:t>99</w:t>
            </w:r>
          </w:p>
        </w:tc>
        <w:tc>
          <w:tcPr>
            <w:tcW w:w="709" w:type="dxa"/>
            <w:tcBorders>
              <w:top w:val="single" w:sz="4" w:space="0" w:color="000000"/>
              <w:left w:val="single" w:sz="4" w:space="0" w:color="000000"/>
              <w:bottom w:val="single" w:sz="4" w:space="0" w:color="000000"/>
              <w:right w:val="single" w:sz="4" w:space="0" w:color="000000"/>
            </w:tcBorders>
            <w:vAlign w:val="center"/>
          </w:tcPr>
          <w:p w:rsidR="00851304" w:rsidRPr="00DC5E6A" w:rsidRDefault="00851304" w:rsidP="00851304">
            <w:pPr>
              <w:jc w:val="center"/>
              <w:rPr>
                <w:i/>
              </w:rPr>
            </w:pPr>
            <w:r w:rsidRPr="00DC5E6A">
              <w:rPr>
                <w:i/>
              </w:rPr>
              <w:t>99</w:t>
            </w:r>
          </w:p>
        </w:tc>
        <w:tc>
          <w:tcPr>
            <w:tcW w:w="709" w:type="dxa"/>
            <w:tcBorders>
              <w:top w:val="single" w:sz="4" w:space="0" w:color="000000"/>
              <w:left w:val="single" w:sz="4" w:space="0" w:color="000000"/>
              <w:bottom w:val="single" w:sz="4" w:space="0" w:color="000000"/>
              <w:right w:val="single" w:sz="4" w:space="0" w:color="000000"/>
            </w:tcBorders>
            <w:vAlign w:val="center"/>
          </w:tcPr>
          <w:p w:rsidR="00851304" w:rsidRPr="00DC5E6A" w:rsidRDefault="00851304" w:rsidP="00851304">
            <w:pPr>
              <w:jc w:val="center"/>
              <w:rPr>
                <w:i/>
              </w:rPr>
            </w:pPr>
            <w:r w:rsidRPr="00DC5E6A">
              <w:rPr>
                <w:i/>
              </w:rPr>
              <w:t>102</w:t>
            </w:r>
          </w:p>
        </w:tc>
        <w:tc>
          <w:tcPr>
            <w:tcW w:w="709" w:type="dxa"/>
            <w:tcBorders>
              <w:top w:val="single" w:sz="4" w:space="0" w:color="000000"/>
              <w:left w:val="single" w:sz="4" w:space="0" w:color="000000"/>
              <w:bottom w:val="single" w:sz="4" w:space="0" w:color="000000"/>
              <w:right w:val="single" w:sz="4" w:space="0" w:color="auto"/>
            </w:tcBorders>
            <w:vAlign w:val="center"/>
          </w:tcPr>
          <w:p w:rsidR="00851304" w:rsidRPr="00DC5E6A" w:rsidRDefault="00851304" w:rsidP="00851304">
            <w:pPr>
              <w:jc w:val="center"/>
              <w:rPr>
                <w:i/>
              </w:rPr>
            </w:pPr>
            <w:r w:rsidRPr="00DC5E6A">
              <w:rPr>
                <w:i/>
              </w:rPr>
              <w:t>102</w:t>
            </w:r>
          </w:p>
        </w:tc>
        <w:tc>
          <w:tcPr>
            <w:tcW w:w="708" w:type="dxa"/>
            <w:tcBorders>
              <w:top w:val="single" w:sz="4" w:space="0" w:color="000000"/>
              <w:left w:val="single" w:sz="4" w:space="0" w:color="auto"/>
              <w:bottom w:val="single" w:sz="4" w:space="0" w:color="000000"/>
              <w:right w:val="single" w:sz="4" w:space="0" w:color="000000"/>
            </w:tcBorders>
            <w:vAlign w:val="center"/>
          </w:tcPr>
          <w:p w:rsidR="00851304" w:rsidRPr="00DC5E6A" w:rsidRDefault="00851304" w:rsidP="00851304">
            <w:pPr>
              <w:jc w:val="center"/>
              <w:rPr>
                <w:i/>
              </w:rPr>
            </w:pPr>
            <w:r w:rsidRPr="00DC5E6A">
              <w:rPr>
                <w:i/>
              </w:rPr>
              <w:t>102</w:t>
            </w:r>
          </w:p>
        </w:tc>
        <w:tc>
          <w:tcPr>
            <w:tcW w:w="1276" w:type="dxa"/>
            <w:tcBorders>
              <w:top w:val="single" w:sz="4" w:space="0" w:color="000000"/>
              <w:left w:val="single" w:sz="4" w:space="0" w:color="000000"/>
              <w:bottom w:val="single" w:sz="4" w:space="0" w:color="000000"/>
              <w:right w:val="single" w:sz="4" w:space="0" w:color="000000"/>
            </w:tcBorders>
            <w:vAlign w:val="center"/>
          </w:tcPr>
          <w:p w:rsidR="00851304" w:rsidRPr="00DC5E6A" w:rsidRDefault="00851304" w:rsidP="00851304">
            <w:pPr>
              <w:jc w:val="center"/>
              <w:rPr>
                <w:i/>
              </w:rPr>
            </w:pPr>
            <w:r w:rsidRPr="00DC5E6A">
              <w:rPr>
                <w:i/>
              </w:rPr>
              <w:t>504</w:t>
            </w:r>
          </w:p>
        </w:tc>
      </w:tr>
      <w:tr w:rsidR="00851304" w:rsidRPr="00DC5E6A" w:rsidTr="00851304">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851304" w:rsidRPr="00DC5E6A" w:rsidRDefault="00851304" w:rsidP="00851304">
            <w:pPr>
              <w:jc w:val="right"/>
              <w:rPr>
                <w:b/>
              </w:rPr>
            </w:pPr>
            <w:r w:rsidRPr="00DC5E6A">
              <w:rPr>
                <w:b/>
              </w:rPr>
              <w:t>Всего к финансированию</w:t>
            </w:r>
          </w:p>
        </w:tc>
        <w:tc>
          <w:tcPr>
            <w:tcW w:w="1134" w:type="dxa"/>
            <w:tcBorders>
              <w:top w:val="single" w:sz="4" w:space="0" w:color="000000"/>
              <w:left w:val="single" w:sz="4" w:space="0" w:color="000000"/>
              <w:bottom w:val="single" w:sz="4" w:space="0" w:color="000000"/>
              <w:right w:val="single" w:sz="4" w:space="0" w:color="000000"/>
            </w:tcBorders>
            <w:vAlign w:val="center"/>
          </w:tcPr>
          <w:p w:rsidR="00851304" w:rsidRPr="00DC5E6A" w:rsidRDefault="00851304" w:rsidP="00851304">
            <w:pPr>
              <w:jc w:val="center"/>
              <w:rPr>
                <w:b/>
              </w:rPr>
            </w:pPr>
            <w:r w:rsidRPr="00DC5E6A">
              <w:rPr>
                <w:b/>
              </w:rPr>
              <w:t>1023</w:t>
            </w:r>
          </w:p>
        </w:tc>
        <w:tc>
          <w:tcPr>
            <w:tcW w:w="709" w:type="dxa"/>
            <w:tcBorders>
              <w:top w:val="single" w:sz="4" w:space="0" w:color="000000"/>
              <w:left w:val="single" w:sz="4" w:space="0" w:color="000000"/>
              <w:bottom w:val="single" w:sz="4" w:space="0" w:color="000000"/>
              <w:right w:val="single" w:sz="4" w:space="0" w:color="000000"/>
            </w:tcBorders>
            <w:vAlign w:val="center"/>
          </w:tcPr>
          <w:p w:rsidR="00851304" w:rsidRPr="00DC5E6A" w:rsidRDefault="00851304" w:rsidP="00851304">
            <w:pPr>
              <w:jc w:val="center"/>
              <w:rPr>
                <w:b/>
              </w:rPr>
            </w:pPr>
            <w:r w:rsidRPr="00DC5E6A">
              <w:rPr>
                <w:b/>
              </w:rPr>
              <w:t>1023</w:t>
            </w:r>
          </w:p>
        </w:tc>
        <w:tc>
          <w:tcPr>
            <w:tcW w:w="709" w:type="dxa"/>
            <w:tcBorders>
              <w:top w:val="single" w:sz="4" w:space="0" w:color="000000"/>
              <w:left w:val="single" w:sz="4" w:space="0" w:color="000000"/>
              <w:bottom w:val="single" w:sz="4" w:space="0" w:color="000000"/>
              <w:right w:val="single" w:sz="4" w:space="0" w:color="000000"/>
            </w:tcBorders>
            <w:vAlign w:val="center"/>
          </w:tcPr>
          <w:p w:rsidR="00851304" w:rsidRPr="00DC5E6A" w:rsidRDefault="00851304" w:rsidP="00851304">
            <w:pPr>
              <w:jc w:val="center"/>
              <w:rPr>
                <w:b/>
              </w:rPr>
            </w:pPr>
            <w:r w:rsidRPr="00DC5E6A">
              <w:rPr>
                <w:b/>
              </w:rPr>
              <w:t>1122</w:t>
            </w:r>
          </w:p>
        </w:tc>
        <w:tc>
          <w:tcPr>
            <w:tcW w:w="709" w:type="dxa"/>
            <w:tcBorders>
              <w:top w:val="single" w:sz="4" w:space="0" w:color="000000"/>
              <w:left w:val="single" w:sz="4" w:space="0" w:color="000000"/>
              <w:bottom w:val="single" w:sz="4" w:space="0" w:color="000000"/>
              <w:right w:val="single" w:sz="4" w:space="0" w:color="auto"/>
            </w:tcBorders>
            <w:vAlign w:val="center"/>
          </w:tcPr>
          <w:p w:rsidR="00851304" w:rsidRPr="00DC5E6A" w:rsidRDefault="00851304" w:rsidP="00851304">
            <w:pPr>
              <w:jc w:val="center"/>
              <w:rPr>
                <w:b/>
              </w:rPr>
            </w:pPr>
            <w:r w:rsidRPr="00DC5E6A">
              <w:rPr>
                <w:b/>
              </w:rPr>
              <w:t>1122</w:t>
            </w:r>
          </w:p>
        </w:tc>
        <w:tc>
          <w:tcPr>
            <w:tcW w:w="708" w:type="dxa"/>
            <w:tcBorders>
              <w:top w:val="single" w:sz="4" w:space="0" w:color="000000"/>
              <w:left w:val="single" w:sz="4" w:space="0" w:color="auto"/>
              <w:bottom w:val="single" w:sz="4" w:space="0" w:color="000000"/>
              <w:right w:val="single" w:sz="4" w:space="0" w:color="000000"/>
            </w:tcBorders>
            <w:vAlign w:val="center"/>
          </w:tcPr>
          <w:p w:rsidR="00851304" w:rsidRPr="00DC5E6A" w:rsidRDefault="00851304" w:rsidP="00851304">
            <w:pPr>
              <w:jc w:val="center"/>
              <w:rPr>
                <w:b/>
              </w:rPr>
            </w:pPr>
            <w:r w:rsidRPr="00DC5E6A">
              <w:rPr>
                <w:b/>
              </w:rPr>
              <w:t>1122</w:t>
            </w:r>
          </w:p>
        </w:tc>
        <w:tc>
          <w:tcPr>
            <w:tcW w:w="1276" w:type="dxa"/>
            <w:tcBorders>
              <w:top w:val="single" w:sz="4" w:space="0" w:color="000000"/>
              <w:left w:val="single" w:sz="4" w:space="0" w:color="000000"/>
              <w:bottom w:val="single" w:sz="4" w:space="0" w:color="000000"/>
              <w:right w:val="single" w:sz="4" w:space="0" w:color="000000"/>
            </w:tcBorders>
            <w:vAlign w:val="center"/>
          </w:tcPr>
          <w:p w:rsidR="00851304" w:rsidRPr="00DC5E6A" w:rsidRDefault="00851304" w:rsidP="00851304">
            <w:pPr>
              <w:jc w:val="center"/>
              <w:rPr>
                <w:b/>
              </w:rPr>
            </w:pPr>
            <w:r w:rsidRPr="00DC5E6A">
              <w:rPr>
                <w:b/>
              </w:rPr>
              <w:t>5412</w:t>
            </w:r>
          </w:p>
        </w:tc>
      </w:tr>
    </w:tbl>
    <w:p w:rsidR="00851304" w:rsidRPr="00DC5E6A" w:rsidRDefault="00851304" w:rsidP="00851304">
      <w:pPr>
        <w:spacing w:line="360" w:lineRule="auto"/>
        <w:jc w:val="center"/>
      </w:pPr>
    </w:p>
    <w:p w:rsidR="00851304" w:rsidRPr="00DC5E6A" w:rsidRDefault="00851304" w:rsidP="00851304">
      <w:pPr>
        <w:spacing w:line="360" w:lineRule="auto"/>
        <w:jc w:val="center"/>
      </w:pPr>
      <w:r w:rsidRPr="00DC5E6A">
        <w:br w:type="page"/>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951"/>
        <w:gridCol w:w="2693"/>
        <w:gridCol w:w="1134"/>
        <w:gridCol w:w="709"/>
        <w:gridCol w:w="709"/>
        <w:gridCol w:w="709"/>
        <w:gridCol w:w="708"/>
        <w:gridCol w:w="1276"/>
      </w:tblGrid>
      <w:tr w:rsidR="00851304" w:rsidRPr="00DC5E6A" w:rsidTr="00851304">
        <w:tc>
          <w:tcPr>
            <w:tcW w:w="9889" w:type="dxa"/>
            <w:gridSpan w:val="8"/>
            <w:tcBorders>
              <w:top w:val="single" w:sz="4" w:space="0" w:color="000000"/>
              <w:left w:val="single" w:sz="4" w:space="0" w:color="000000"/>
              <w:bottom w:val="single" w:sz="4" w:space="0" w:color="000000"/>
              <w:right w:val="single" w:sz="4" w:space="0" w:color="000000"/>
            </w:tcBorders>
          </w:tcPr>
          <w:p w:rsidR="00851304" w:rsidRPr="00DC5E6A" w:rsidRDefault="00851304" w:rsidP="00851304">
            <w:pPr>
              <w:jc w:val="center"/>
              <w:rPr>
                <w:b/>
              </w:rPr>
            </w:pPr>
            <w:r w:rsidRPr="00DC5E6A">
              <w:rPr>
                <w:b/>
              </w:rPr>
              <w:t>Примерный недельный учебный план начального общего образования</w:t>
            </w:r>
            <w:r w:rsidRPr="00DC5E6A">
              <w:rPr>
                <w:b/>
              </w:rPr>
              <w:br/>
              <w:t>обучающихся с задержкой психического развития (вариант 7.2)</w:t>
            </w:r>
          </w:p>
        </w:tc>
      </w:tr>
      <w:tr w:rsidR="00851304" w:rsidRPr="00DC5E6A" w:rsidTr="00851304">
        <w:trPr>
          <w:trHeight w:val="472"/>
        </w:trPr>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851304" w:rsidRPr="00DC5E6A" w:rsidRDefault="00851304" w:rsidP="00851304">
            <w:pPr>
              <w:jc w:val="center"/>
              <w:rPr>
                <w:b/>
              </w:rPr>
            </w:pPr>
            <w:r w:rsidRPr="00DC5E6A">
              <w:rPr>
                <w:b/>
              </w:rPr>
              <w:t xml:space="preserve">Предметные </w:t>
            </w:r>
            <w:r w:rsidRPr="00DC5E6A">
              <w:rPr>
                <w:b/>
              </w:rPr>
              <w:br/>
              <w:t>области</w:t>
            </w:r>
          </w:p>
        </w:tc>
        <w:tc>
          <w:tcPr>
            <w:tcW w:w="2693" w:type="dxa"/>
            <w:vMerge w:val="restart"/>
            <w:tcBorders>
              <w:top w:val="single" w:sz="4" w:space="0" w:color="000000"/>
              <w:left w:val="single" w:sz="4" w:space="0" w:color="000000"/>
              <w:bottom w:val="single" w:sz="4" w:space="0" w:color="000000"/>
              <w:right w:val="single" w:sz="4" w:space="0" w:color="000000"/>
              <w:tl2br w:val="single" w:sz="4" w:space="0" w:color="auto"/>
              <w:tr2bl w:val="nil"/>
            </w:tcBorders>
          </w:tcPr>
          <w:p w:rsidR="00851304" w:rsidRPr="00DC5E6A" w:rsidRDefault="00851304" w:rsidP="00851304">
            <w:pPr>
              <w:jc w:val="right"/>
              <w:rPr>
                <w:b/>
              </w:rPr>
            </w:pPr>
            <w:r w:rsidRPr="00DC5E6A">
              <w:rPr>
                <w:b/>
              </w:rPr>
              <w:t xml:space="preserve">Классы </w:t>
            </w:r>
          </w:p>
          <w:p w:rsidR="00851304" w:rsidRPr="00DC5E6A" w:rsidRDefault="00851304" w:rsidP="00851304">
            <w:pPr>
              <w:rPr>
                <w:b/>
              </w:rPr>
            </w:pPr>
          </w:p>
          <w:p w:rsidR="00851304" w:rsidRPr="00DC5E6A" w:rsidRDefault="00851304" w:rsidP="00851304">
            <w:pPr>
              <w:rPr>
                <w:b/>
              </w:rPr>
            </w:pPr>
            <w:r w:rsidRPr="00DC5E6A">
              <w:rPr>
                <w:b/>
              </w:rPr>
              <w:t>Учебные предметы</w:t>
            </w:r>
          </w:p>
          <w:p w:rsidR="00851304" w:rsidRPr="00DC5E6A" w:rsidRDefault="00851304" w:rsidP="00851304">
            <w:pPr>
              <w:jc w:val="right"/>
              <w:rPr>
                <w:b/>
              </w:rPr>
            </w:pPr>
          </w:p>
        </w:tc>
        <w:tc>
          <w:tcPr>
            <w:tcW w:w="3969" w:type="dxa"/>
            <w:gridSpan w:val="5"/>
            <w:tcBorders>
              <w:top w:val="single" w:sz="4" w:space="0" w:color="000000"/>
              <w:left w:val="single" w:sz="4" w:space="0" w:color="000000"/>
              <w:bottom w:val="single" w:sz="4" w:space="0" w:color="auto"/>
              <w:right w:val="single" w:sz="4" w:space="0" w:color="000000"/>
            </w:tcBorders>
          </w:tcPr>
          <w:p w:rsidR="00851304" w:rsidRPr="00DC5E6A" w:rsidRDefault="00851304" w:rsidP="00851304">
            <w:pPr>
              <w:jc w:val="center"/>
              <w:rPr>
                <w:b/>
              </w:rPr>
            </w:pPr>
            <w:r w:rsidRPr="00DC5E6A">
              <w:rPr>
                <w:b/>
              </w:rPr>
              <w:t xml:space="preserve">Количество часов </w:t>
            </w:r>
            <w:r w:rsidRPr="00DC5E6A">
              <w:rPr>
                <w:b/>
              </w:rPr>
              <w:br/>
              <w:t>в неделю</w:t>
            </w:r>
          </w:p>
        </w:tc>
        <w:tc>
          <w:tcPr>
            <w:tcW w:w="1276" w:type="dxa"/>
            <w:vMerge w:val="restart"/>
            <w:tcBorders>
              <w:top w:val="single" w:sz="4" w:space="0" w:color="000000"/>
              <w:left w:val="single" w:sz="4" w:space="0" w:color="000000"/>
              <w:bottom w:val="single" w:sz="4" w:space="0" w:color="000000"/>
              <w:right w:val="single" w:sz="4" w:space="0" w:color="000000"/>
            </w:tcBorders>
            <w:vAlign w:val="center"/>
          </w:tcPr>
          <w:p w:rsidR="00851304" w:rsidRPr="00DC5E6A" w:rsidRDefault="00851304" w:rsidP="00851304">
            <w:pPr>
              <w:tabs>
                <w:tab w:val="left" w:pos="525"/>
              </w:tabs>
              <w:jc w:val="center"/>
              <w:rPr>
                <w:b/>
              </w:rPr>
            </w:pPr>
            <w:r w:rsidRPr="00DC5E6A">
              <w:rPr>
                <w:b/>
              </w:rPr>
              <w:t>Всего</w:t>
            </w:r>
          </w:p>
          <w:p w:rsidR="00851304" w:rsidRPr="00DC5E6A" w:rsidRDefault="00851304" w:rsidP="00851304">
            <w:pPr>
              <w:tabs>
                <w:tab w:val="left" w:pos="525"/>
              </w:tabs>
              <w:rPr>
                <w:b/>
              </w:rPr>
            </w:pPr>
          </w:p>
        </w:tc>
      </w:tr>
      <w:tr w:rsidR="00851304" w:rsidRPr="00DC5E6A" w:rsidTr="00851304">
        <w:trPr>
          <w:trHeight w:val="299"/>
        </w:trPr>
        <w:tc>
          <w:tcPr>
            <w:tcW w:w="1951" w:type="dxa"/>
            <w:vMerge/>
            <w:tcBorders>
              <w:top w:val="single" w:sz="4" w:space="0" w:color="000000"/>
              <w:left w:val="single" w:sz="4" w:space="0" w:color="000000"/>
              <w:bottom w:val="single" w:sz="4" w:space="0" w:color="000000"/>
              <w:right w:val="single" w:sz="4" w:space="0" w:color="000000"/>
            </w:tcBorders>
          </w:tcPr>
          <w:p w:rsidR="00851304" w:rsidRPr="00DC5E6A" w:rsidRDefault="00851304" w:rsidP="00851304"/>
        </w:tc>
        <w:tc>
          <w:tcPr>
            <w:tcW w:w="2693" w:type="dxa"/>
            <w:vMerge/>
            <w:tcBorders>
              <w:top w:val="single" w:sz="4" w:space="0" w:color="000000"/>
              <w:left w:val="single" w:sz="4" w:space="0" w:color="000000"/>
              <w:bottom w:val="single" w:sz="4" w:space="0" w:color="000000"/>
              <w:right w:val="single" w:sz="4" w:space="0" w:color="000000"/>
              <w:tl2br w:val="single" w:sz="4" w:space="0" w:color="auto"/>
              <w:tr2bl w:val="nil"/>
            </w:tcBorders>
          </w:tcPr>
          <w:p w:rsidR="00851304" w:rsidRPr="00DC5E6A" w:rsidRDefault="00851304" w:rsidP="00851304">
            <w:pPr>
              <w:rPr>
                <w:noProof/>
              </w:rPr>
            </w:pPr>
          </w:p>
        </w:tc>
        <w:tc>
          <w:tcPr>
            <w:tcW w:w="1134" w:type="dxa"/>
            <w:tcBorders>
              <w:top w:val="single" w:sz="4" w:space="0" w:color="auto"/>
              <w:left w:val="single" w:sz="4" w:space="0" w:color="000000"/>
              <w:bottom w:val="single" w:sz="4" w:space="0" w:color="000000"/>
              <w:right w:val="single" w:sz="4" w:space="0" w:color="000000"/>
            </w:tcBorders>
          </w:tcPr>
          <w:p w:rsidR="00851304" w:rsidRPr="00DC5E6A" w:rsidRDefault="00851304" w:rsidP="00851304">
            <w:pPr>
              <w:jc w:val="center"/>
            </w:pPr>
            <w:r w:rsidRPr="00DC5E6A">
              <w:t>1</w:t>
            </w:r>
          </w:p>
        </w:tc>
        <w:tc>
          <w:tcPr>
            <w:tcW w:w="709" w:type="dxa"/>
            <w:tcBorders>
              <w:top w:val="single" w:sz="4" w:space="0" w:color="auto"/>
              <w:left w:val="single" w:sz="4" w:space="0" w:color="000000"/>
              <w:bottom w:val="single" w:sz="4" w:space="0" w:color="000000"/>
              <w:right w:val="single" w:sz="4" w:space="0" w:color="000000"/>
            </w:tcBorders>
          </w:tcPr>
          <w:p w:rsidR="00851304" w:rsidRPr="00DC5E6A" w:rsidRDefault="00851304" w:rsidP="00851304">
            <w:pPr>
              <w:jc w:val="center"/>
              <w:rPr>
                <w:vertAlign w:val="superscript"/>
              </w:rPr>
            </w:pPr>
            <w:r w:rsidRPr="00DC5E6A">
              <w:t>1</w:t>
            </w:r>
            <w:r w:rsidRPr="00DC5E6A">
              <w:rPr>
                <w:vertAlign w:val="superscript"/>
              </w:rPr>
              <w:t>1</w:t>
            </w:r>
          </w:p>
        </w:tc>
        <w:tc>
          <w:tcPr>
            <w:tcW w:w="709" w:type="dxa"/>
            <w:tcBorders>
              <w:top w:val="single" w:sz="4" w:space="0" w:color="auto"/>
              <w:left w:val="single" w:sz="4" w:space="0" w:color="000000"/>
              <w:bottom w:val="single" w:sz="4" w:space="0" w:color="000000"/>
              <w:right w:val="single" w:sz="4" w:space="0" w:color="000000"/>
            </w:tcBorders>
          </w:tcPr>
          <w:p w:rsidR="00851304" w:rsidRPr="00DC5E6A" w:rsidRDefault="00851304" w:rsidP="00851304">
            <w:pPr>
              <w:jc w:val="center"/>
            </w:pPr>
            <w:r w:rsidRPr="00DC5E6A">
              <w:t>2</w:t>
            </w:r>
          </w:p>
        </w:tc>
        <w:tc>
          <w:tcPr>
            <w:tcW w:w="709" w:type="dxa"/>
            <w:tcBorders>
              <w:top w:val="single" w:sz="4" w:space="0" w:color="auto"/>
              <w:left w:val="single" w:sz="4" w:space="0" w:color="000000"/>
              <w:bottom w:val="single" w:sz="4" w:space="0" w:color="000000"/>
              <w:right w:val="single" w:sz="4" w:space="0" w:color="auto"/>
            </w:tcBorders>
          </w:tcPr>
          <w:p w:rsidR="00851304" w:rsidRPr="00DC5E6A" w:rsidRDefault="00851304" w:rsidP="00851304">
            <w:pPr>
              <w:jc w:val="center"/>
            </w:pPr>
            <w:r w:rsidRPr="00DC5E6A">
              <w:t>3</w:t>
            </w:r>
          </w:p>
        </w:tc>
        <w:tc>
          <w:tcPr>
            <w:tcW w:w="708" w:type="dxa"/>
            <w:tcBorders>
              <w:top w:val="single" w:sz="4" w:space="0" w:color="auto"/>
              <w:left w:val="single" w:sz="4" w:space="0" w:color="auto"/>
              <w:bottom w:val="single" w:sz="4" w:space="0" w:color="000000"/>
              <w:right w:val="single" w:sz="4" w:space="0" w:color="000000"/>
            </w:tcBorders>
          </w:tcPr>
          <w:p w:rsidR="00851304" w:rsidRPr="00DC5E6A" w:rsidRDefault="00851304" w:rsidP="00851304">
            <w:pPr>
              <w:jc w:val="center"/>
            </w:pPr>
            <w:r w:rsidRPr="00DC5E6A">
              <w:t>4</w:t>
            </w:r>
          </w:p>
        </w:tc>
        <w:tc>
          <w:tcPr>
            <w:tcW w:w="1276" w:type="dxa"/>
            <w:vMerge/>
            <w:tcBorders>
              <w:top w:val="single" w:sz="4" w:space="0" w:color="000000"/>
              <w:left w:val="single" w:sz="4" w:space="0" w:color="000000"/>
              <w:bottom w:val="single" w:sz="4" w:space="0" w:color="000000"/>
              <w:right w:val="single" w:sz="4" w:space="0" w:color="000000"/>
            </w:tcBorders>
          </w:tcPr>
          <w:p w:rsidR="00851304" w:rsidRPr="00DC5E6A" w:rsidRDefault="00851304" w:rsidP="00851304"/>
        </w:tc>
      </w:tr>
      <w:tr w:rsidR="00851304" w:rsidRPr="00DC5E6A" w:rsidTr="00851304">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851304" w:rsidRPr="00DC5E6A" w:rsidRDefault="00851304" w:rsidP="00851304">
            <w:pPr>
              <w:jc w:val="center"/>
              <w:rPr>
                <w:b/>
                <w:i/>
              </w:rPr>
            </w:pPr>
            <w:r w:rsidRPr="00DC5E6A">
              <w:rPr>
                <w:b/>
                <w:i/>
              </w:rPr>
              <w:t>Обязательная часть</w:t>
            </w:r>
          </w:p>
        </w:tc>
        <w:tc>
          <w:tcPr>
            <w:tcW w:w="5245" w:type="dxa"/>
            <w:gridSpan w:val="6"/>
            <w:tcBorders>
              <w:top w:val="single" w:sz="4" w:space="0" w:color="000000"/>
              <w:left w:val="single" w:sz="4" w:space="0" w:color="000000"/>
              <w:bottom w:val="single" w:sz="4" w:space="0" w:color="000000"/>
              <w:right w:val="single" w:sz="4" w:space="0" w:color="000000"/>
            </w:tcBorders>
            <w:vAlign w:val="center"/>
          </w:tcPr>
          <w:p w:rsidR="00851304" w:rsidRPr="00DC5E6A" w:rsidRDefault="00851304" w:rsidP="00851304"/>
        </w:tc>
      </w:tr>
      <w:tr w:rsidR="00851304" w:rsidRPr="00DC5E6A" w:rsidTr="00851304">
        <w:trPr>
          <w:trHeight w:val="503"/>
        </w:trPr>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851304" w:rsidRPr="00DC5E6A" w:rsidRDefault="00851304" w:rsidP="00851304">
            <w:r w:rsidRPr="00DC5E6A">
              <w:t>Филология</w:t>
            </w:r>
          </w:p>
        </w:tc>
        <w:tc>
          <w:tcPr>
            <w:tcW w:w="2693" w:type="dxa"/>
            <w:tcBorders>
              <w:top w:val="single" w:sz="4" w:space="0" w:color="000000"/>
              <w:left w:val="single" w:sz="4" w:space="0" w:color="000000"/>
              <w:right w:val="single" w:sz="4" w:space="0" w:color="000000"/>
            </w:tcBorders>
            <w:vAlign w:val="center"/>
          </w:tcPr>
          <w:p w:rsidR="00851304" w:rsidRPr="00DC5E6A" w:rsidRDefault="00851304" w:rsidP="00851304">
            <w:r w:rsidRPr="00DC5E6A">
              <w:t>Русский язык</w:t>
            </w:r>
          </w:p>
        </w:tc>
        <w:tc>
          <w:tcPr>
            <w:tcW w:w="1134" w:type="dxa"/>
            <w:tcBorders>
              <w:top w:val="single" w:sz="4" w:space="0" w:color="000000"/>
              <w:left w:val="single" w:sz="4" w:space="0" w:color="000000"/>
              <w:right w:val="single" w:sz="4" w:space="0" w:color="000000"/>
            </w:tcBorders>
            <w:vAlign w:val="center"/>
          </w:tcPr>
          <w:p w:rsidR="00851304" w:rsidRPr="00DC5E6A" w:rsidRDefault="00851304" w:rsidP="00851304">
            <w:pPr>
              <w:jc w:val="center"/>
            </w:pPr>
            <w:r w:rsidRPr="00DC5E6A">
              <w:t>5</w:t>
            </w:r>
          </w:p>
        </w:tc>
        <w:tc>
          <w:tcPr>
            <w:tcW w:w="709" w:type="dxa"/>
            <w:tcBorders>
              <w:top w:val="single" w:sz="4" w:space="0" w:color="000000"/>
              <w:left w:val="single" w:sz="4" w:space="0" w:color="000000"/>
              <w:right w:val="single" w:sz="4" w:space="0" w:color="000000"/>
            </w:tcBorders>
            <w:vAlign w:val="center"/>
          </w:tcPr>
          <w:p w:rsidR="00851304" w:rsidRPr="00DC5E6A" w:rsidRDefault="00851304" w:rsidP="00851304">
            <w:pPr>
              <w:jc w:val="center"/>
            </w:pPr>
            <w:r w:rsidRPr="00DC5E6A">
              <w:t>5</w:t>
            </w:r>
          </w:p>
        </w:tc>
        <w:tc>
          <w:tcPr>
            <w:tcW w:w="709" w:type="dxa"/>
            <w:tcBorders>
              <w:top w:val="single" w:sz="4" w:space="0" w:color="000000"/>
              <w:left w:val="single" w:sz="4" w:space="0" w:color="000000"/>
              <w:right w:val="single" w:sz="4" w:space="0" w:color="000000"/>
            </w:tcBorders>
            <w:vAlign w:val="center"/>
          </w:tcPr>
          <w:p w:rsidR="00851304" w:rsidRPr="00DC5E6A" w:rsidRDefault="00851304" w:rsidP="00851304">
            <w:pPr>
              <w:jc w:val="center"/>
            </w:pPr>
            <w:r w:rsidRPr="00DC5E6A">
              <w:t>5</w:t>
            </w:r>
          </w:p>
        </w:tc>
        <w:tc>
          <w:tcPr>
            <w:tcW w:w="709" w:type="dxa"/>
            <w:tcBorders>
              <w:top w:val="single" w:sz="4" w:space="0" w:color="000000"/>
              <w:left w:val="single" w:sz="4" w:space="0" w:color="000000"/>
              <w:right w:val="single" w:sz="4" w:space="0" w:color="auto"/>
            </w:tcBorders>
            <w:vAlign w:val="center"/>
          </w:tcPr>
          <w:p w:rsidR="00851304" w:rsidRPr="00DC5E6A" w:rsidRDefault="00851304" w:rsidP="00851304">
            <w:pPr>
              <w:jc w:val="center"/>
            </w:pPr>
            <w:r w:rsidRPr="00DC5E6A">
              <w:t>4</w:t>
            </w:r>
          </w:p>
        </w:tc>
        <w:tc>
          <w:tcPr>
            <w:tcW w:w="708" w:type="dxa"/>
            <w:tcBorders>
              <w:top w:val="single" w:sz="4" w:space="0" w:color="000000"/>
              <w:left w:val="single" w:sz="4" w:space="0" w:color="auto"/>
              <w:right w:val="single" w:sz="4" w:space="0" w:color="000000"/>
            </w:tcBorders>
            <w:vAlign w:val="center"/>
          </w:tcPr>
          <w:p w:rsidR="00851304" w:rsidRPr="00DC5E6A" w:rsidRDefault="00851304" w:rsidP="00851304">
            <w:pPr>
              <w:jc w:val="center"/>
            </w:pPr>
            <w:r w:rsidRPr="00DC5E6A">
              <w:t>4</w:t>
            </w:r>
          </w:p>
        </w:tc>
        <w:tc>
          <w:tcPr>
            <w:tcW w:w="1276" w:type="dxa"/>
            <w:tcBorders>
              <w:top w:val="single" w:sz="4" w:space="0" w:color="000000"/>
              <w:left w:val="single" w:sz="4" w:space="0" w:color="000000"/>
              <w:right w:val="single" w:sz="4" w:space="0" w:color="000000"/>
            </w:tcBorders>
            <w:vAlign w:val="center"/>
          </w:tcPr>
          <w:p w:rsidR="00851304" w:rsidRPr="00DC5E6A" w:rsidRDefault="00851304" w:rsidP="00851304">
            <w:pPr>
              <w:jc w:val="center"/>
            </w:pPr>
            <w:r w:rsidRPr="00DC5E6A">
              <w:t>23</w:t>
            </w:r>
          </w:p>
        </w:tc>
      </w:tr>
      <w:tr w:rsidR="00851304" w:rsidRPr="00DC5E6A" w:rsidTr="00851304">
        <w:tc>
          <w:tcPr>
            <w:tcW w:w="1951" w:type="dxa"/>
            <w:vMerge/>
            <w:tcBorders>
              <w:top w:val="single" w:sz="4" w:space="0" w:color="000000"/>
              <w:left w:val="single" w:sz="4" w:space="0" w:color="000000"/>
              <w:bottom w:val="single" w:sz="4" w:space="0" w:color="000000"/>
              <w:right w:val="single" w:sz="4" w:space="0" w:color="000000"/>
            </w:tcBorders>
            <w:vAlign w:val="center"/>
          </w:tcPr>
          <w:p w:rsidR="00851304" w:rsidRPr="00DC5E6A" w:rsidRDefault="00851304" w:rsidP="00851304"/>
        </w:tc>
        <w:tc>
          <w:tcPr>
            <w:tcW w:w="2693" w:type="dxa"/>
            <w:tcBorders>
              <w:top w:val="single" w:sz="4" w:space="0" w:color="000000"/>
              <w:left w:val="single" w:sz="4" w:space="0" w:color="000000"/>
              <w:bottom w:val="single" w:sz="4" w:space="0" w:color="000000"/>
              <w:right w:val="single" w:sz="4" w:space="0" w:color="000000"/>
            </w:tcBorders>
            <w:vAlign w:val="center"/>
          </w:tcPr>
          <w:p w:rsidR="00851304" w:rsidRPr="00DC5E6A" w:rsidRDefault="00851304" w:rsidP="00851304">
            <w:r w:rsidRPr="00DC5E6A">
              <w:t>Литературное чтение</w:t>
            </w:r>
          </w:p>
        </w:tc>
        <w:tc>
          <w:tcPr>
            <w:tcW w:w="1134" w:type="dxa"/>
            <w:tcBorders>
              <w:top w:val="single" w:sz="4" w:space="0" w:color="000000"/>
              <w:left w:val="single" w:sz="4" w:space="0" w:color="000000"/>
              <w:bottom w:val="single" w:sz="4" w:space="0" w:color="000000"/>
              <w:right w:val="single" w:sz="4" w:space="0" w:color="000000"/>
            </w:tcBorders>
            <w:vAlign w:val="center"/>
          </w:tcPr>
          <w:p w:rsidR="00851304" w:rsidRPr="00DC5E6A" w:rsidRDefault="00851304" w:rsidP="00851304">
            <w:pPr>
              <w:jc w:val="center"/>
            </w:pPr>
            <w:r w:rsidRPr="00DC5E6A">
              <w:t>4</w:t>
            </w:r>
          </w:p>
        </w:tc>
        <w:tc>
          <w:tcPr>
            <w:tcW w:w="709" w:type="dxa"/>
            <w:tcBorders>
              <w:top w:val="single" w:sz="4" w:space="0" w:color="000000"/>
              <w:left w:val="single" w:sz="4" w:space="0" w:color="000000"/>
              <w:bottom w:val="single" w:sz="4" w:space="0" w:color="000000"/>
              <w:right w:val="single" w:sz="4" w:space="0" w:color="000000"/>
            </w:tcBorders>
            <w:vAlign w:val="center"/>
          </w:tcPr>
          <w:p w:rsidR="00851304" w:rsidRPr="00DC5E6A" w:rsidRDefault="00851304" w:rsidP="00851304">
            <w:pPr>
              <w:jc w:val="center"/>
            </w:pPr>
            <w:r w:rsidRPr="00DC5E6A">
              <w:t>4</w:t>
            </w:r>
          </w:p>
        </w:tc>
        <w:tc>
          <w:tcPr>
            <w:tcW w:w="709" w:type="dxa"/>
            <w:tcBorders>
              <w:top w:val="single" w:sz="4" w:space="0" w:color="000000"/>
              <w:left w:val="single" w:sz="4" w:space="0" w:color="000000"/>
              <w:bottom w:val="single" w:sz="4" w:space="0" w:color="000000"/>
              <w:right w:val="single" w:sz="4" w:space="0" w:color="000000"/>
            </w:tcBorders>
            <w:vAlign w:val="center"/>
          </w:tcPr>
          <w:p w:rsidR="00851304" w:rsidRPr="00DC5E6A" w:rsidRDefault="00851304" w:rsidP="00851304">
            <w:pPr>
              <w:jc w:val="center"/>
            </w:pPr>
            <w:r w:rsidRPr="00DC5E6A">
              <w:t>4</w:t>
            </w:r>
          </w:p>
        </w:tc>
        <w:tc>
          <w:tcPr>
            <w:tcW w:w="709" w:type="dxa"/>
            <w:tcBorders>
              <w:top w:val="single" w:sz="4" w:space="0" w:color="000000"/>
              <w:left w:val="single" w:sz="4" w:space="0" w:color="000000"/>
              <w:bottom w:val="single" w:sz="4" w:space="0" w:color="000000"/>
              <w:right w:val="single" w:sz="4" w:space="0" w:color="auto"/>
            </w:tcBorders>
            <w:vAlign w:val="center"/>
          </w:tcPr>
          <w:p w:rsidR="00851304" w:rsidRPr="00DC5E6A" w:rsidRDefault="00851304" w:rsidP="00851304">
            <w:pPr>
              <w:jc w:val="center"/>
            </w:pPr>
            <w:r w:rsidRPr="00DC5E6A">
              <w:t>4</w:t>
            </w:r>
          </w:p>
        </w:tc>
        <w:tc>
          <w:tcPr>
            <w:tcW w:w="708" w:type="dxa"/>
            <w:tcBorders>
              <w:top w:val="single" w:sz="4" w:space="0" w:color="000000"/>
              <w:left w:val="single" w:sz="4" w:space="0" w:color="auto"/>
              <w:bottom w:val="single" w:sz="4" w:space="0" w:color="000000"/>
              <w:right w:val="single" w:sz="4" w:space="0" w:color="000000"/>
            </w:tcBorders>
            <w:vAlign w:val="center"/>
          </w:tcPr>
          <w:p w:rsidR="00851304" w:rsidRPr="00DC5E6A" w:rsidRDefault="00851304" w:rsidP="00851304">
            <w:pPr>
              <w:jc w:val="center"/>
            </w:pPr>
            <w:r w:rsidRPr="00DC5E6A">
              <w:t>3</w:t>
            </w:r>
          </w:p>
        </w:tc>
        <w:tc>
          <w:tcPr>
            <w:tcW w:w="1276" w:type="dxa"/>
            <w:tcBorders>
              <w:top w:val="single" w:sz="4" w:space="0" w:color="000000"/>
              <w:left w:val="single" w:sz="4" w:space="0" w:color="000000"/>
              <w:bottom w:val="single" w:sz="4" w:space="0" w:color="000000"/>
              <w:right w:val="single" w:sz="4" w:space="0" w:color="000000"/>
            </w:tcBorders>
            <w:vAlign w:val="center"/>
          </w:tcPr>
          <w:p w:rsidR="00851304" w:rsidRPr="00DC5E6A" w:rsidRDefault="00851304" w:rsidP="00851304">
            <w:pPr>
              <w:jc w:val="center"/>
            </w:pPr>
            <w:r w:rsidRPr="00DC5E6A">
              <w:t>19</w:t>
            </w:r>
          </w:p>
        </w:tc>
      </w:tr>
      <w:tr w:rsidR="00851304" w:rsidRPr="00DC5E6A" w:rsidTr="00851304">
        <w:trPr>
          <w:trHeight w:val="516"/>
        </w:trPr>
        <w:tc>
          <w:tcPr>
            <w:tcW w:w="1951" w:type="dxa"/>
            <w:vMerge/>
            <w:tcBorders>
              <w:top w:val="single" w:sz="4" w:space="0" w:color="000000"/>
              <w:left w:val="single" w:sz="4" w:space="0" w:color="000000"/>
              <w:bottom w:val="single" w:sz="4" w:space="0" w:color="000000"/>
              <w:right w:val="single" w:sz="4" w:space="0" w:color="000000"/>
            </w:tcBorders>
            <w:vAlign w:val="center"/>
          </w:tcPr>
          <w:p w:rsidR="00851304" w:rsidRPr="00DC5E6A" w:rsidRDefault="00851304" w:rsidP="00851304"/>
        </w:tc>
        <w:tc>
          <w:tcPr>
            <w:tcW w:w="2693" w:type="dxa"/>
            <w:tcBorders>
              <w:top w:val="single" w:sz="4" w:space="0" w:color="000000"/>
              <w:left w:val="single" w:sz="4" w:space="0" w:color="000000"/>
              <w:right w:val="single" w:sz="4" w:space="0" w:color="000000"/>
            </w:tcBorders>
            <w:vAlign w:val="center"/>
          </w:tcPr>
          <w:p w:rsidR="00851304" w:rsidRPr="00DC5E6A" w:rsidRDefault="00851304" w:rsidP="00851304">
            <w:r w:rsidRPr="00DC5E6A">
              <w:t>Иностранный язык</w:t>
            </w:r>
          </w:p>
        </w:tc>
        <w:tc>
          <w:tcPr>
            <w:tcW w:w="1134" w:type="dxa"/>
            <w:tcBorders>
              <w:top w:val="single" w:sz="4" w:space="0" w:color="000000"/>
              <w:left w:val="single" w:sz="4" w:space="0" w:color="000000"/>
              <w:right w:val="single" w:sz="4" w:space="0" w:color="000000"/>
            </w:tcBorders>
            <w:vAlign w:val="center"/>
          </w:tcPr>
          <w:p w:rsidR="00851304" w:rsidRPr="00DC5E6A" w:rsidRDefault="00851304" w:rsidP="00851304">
            <w:pPr>
              <w:jc w:val="center"/>
            </w:pPr>
            <w:r w:rsidRPr="00DC5E6A">
              <w:t>-</w:t>
            </w:r>
          </w:p>
        </w:tc>
        <w:tc>
          <w:tcPr>
            <w:tcW w:w="709" w:type="dxa"/>
            <w:tcBorders>
              <w:top w:val="single" w:sz="4" w:space="0" w:color="000000"/>
              <w:left w:val="single" w:sz="4" w:space="0" w:color="000000"/>
              <w:right w:val="single" w:sz="4" w:space="0" w:color="000000"/>
            </w:tcBorders>
            <w:vAlign w:val="center"/>
          </w:tcPr>
          <w:p w:rsidR="00851304" w:rsidRPr="00DC5E6A" w:rsidRDefault="00851304" w:rsidP="00851304">
            <w:pPr>
              <w:jc w:val="center"/>
            </w:pPr>
            <w:r w:rsidRPr="00DC5E6A">
              <w:t>-</w:t>
            </w:r>
          </w:p>
        </w:tc>
        <w:tc>
          <w:tcPr>
            <w:tcW w:w="709" w:type="dxa"/>
            <w:tcBorders>
              <w:top w:val="single" w:sz="4" w:space="0" w:color="000000"/>
              <w:left w:val="single" w:sz="4" w:space="0" w:color="000000"/>
              <w:right w:val="single" w:sz="4" w:space="0" w:color="000000"/>
            </w:tcBorders>
            <w:vAlign w:val="center"/>
          </w:tcPr>
          <w:p w:rsidR="00851304" w:rsidRPr="00DC5E6A" w:rsidRDefault="00851304" w:rsidP="00851304">
            <w:pPr>
              <w:jc w:val="center"/>
            </w:pPr>
            <w:r w:rsidRPr="00DC5E6A">
              <w:t>-</w:t>
            </w:r>
          </w:p>
        </w:tc>
        <w:tc>
          <w:tcPr>
            <w:tcW w:w="709" w:type="dxa"/>
            <w:tcBorders>
              <w:top w:val="single" w:sz="4" w:space="0" w:color="000000"/>
              <w:left w:val="single" w:sz="4" w:space="0" w:color="000000"/>
              <w:right w:val="single" w:sz="4" w:space="0" w:color="auto"/>
            </w:tcBorders>
            <w:vAlign w:val="center"/>
          </w:tcPr>
          <w:p w:rsidR="00851304" w:rsidRPr="00DC5E6A" w:rsidRDefault="00851304" w:rsidP="00851304">
            <w:pPr>
              <w:jc w:val="center"/>
            </w:pPr>
            <w:r w:rsidRPr="00DC5E6A">
              <w:t>1</w:t>
            </w:r>
          </w:p>
        </w:tc>
        <w:tc>
          <w:tcPr>
            <w:tcW w:w="708" w:type="dxa"/>
            <w:tcBorders>
              <w:top w:val="single" w:sz="4" w:space="0" w:color="000000"/>
              <w:left w:val="single" w:sz="4" w:space="0" w:color="auto"/>
              <w:right w:val="single" w:sz="4" w:space="0" w:color="000000"/>
            </w:tcBorders>
            <w:vAlign w:val="center"/>
          </w:tcPr>
          <w:p w:rsidR="00851304" w:rsidRPr="00DC5E6A" w:rsidRDefault="00851304" w:rsidP="00851304">
            <w:pPr>
              <w:jc w:val="center"/>
            </w:pPr>
            <w:r w:rsidRPr="00DC5E6A">
              <w:t>1</w:t>
            </w:r>
          </w:p>
        </w:tc>
        <w:tc>
          <w:tcPr>
            <w:tcW w:w="1276" w:type="dxa"/>
            <w:tcBorders>
              <w:top w:val="single" w:sz="4" w:space="0" w:color="000000"/>
              <w:left w:val="single" w:sz="4" w:space="0" w:color="000000"/>
              <w:right w:val="single" w:sz="4" w:space="0" w:color="000000"/>
            </w:tcBorders>
            <w:vAlign w:val="center"/>
          </w:tcPr>
          <w:p w:rsidR="00851304" w:rsidRPr="00DC5E6A" w:rsidRDefault="00851304" w:rsidP="00851304">
            <w:pPr>
              <w:jc w:val="center"/>
            </w:pPr>
            <w:r w:rsidRPr="00DC5E6A">
              <w:t>2</w:t>
            </w:r>
          </w:p>
        </w:tc>
      </w:tr>
      <w:tr w:rsidR="00851304" w:rsidRPr="00DC5E6A" w:rsidTr="00851304">
        <w:tc>
          <w:tcPr>
            <w:tcW w:w="1951" w:type="dxa"/>
            <w:tcBorders>
              <w:top w:val="single" w:sz="4" w:space="0" w:color="000000"/>
              <w:left w:val="single" w:sz="4" w:space="0" w:color="000000"/>
              <w:bottom w:val="single" w:sz="4" w:space="0" w:color="000000"/>
              <w:right w:val="single" w:sz="4" w:space="0" w:color="000000"/>
            </w:tcBorders>
            <w:vAlign w:val="center"/>
          </w:tcPr>
          <w:p w:rsidR="00851304" w:rsidRPr="00DC5E6A" w:rsidRDefault="00851304" w:rsidP="00851304">
            <w:r w:rsidRPr="00DC5E6A">
              <w:t>Математика</w:t>
            </w:r>
          </w:p>
          <w:p w:rsidR="00851304" w:rsidRPr="00DC5E6A" w:rsidRDefault="00851304" w:rsidP="00851304">
            <w:r w:rsidRPr="00DC5E6A">
              <w:t>и информатика</w:t>
            </w:r>
          </w:p>
        </w:tc>
        <w:tc>
          <w:tcPr>
            <w:tcW w:w="2693" w:type="dxa"/>
            <w:tcBorders>
              <w:top w:val="single" w:sz="4" w:space="0" w:color="000000"/>
              <w:left w:val="single" w:sz="4" w:space="0" w:color="000000"/>
              <w:bottom w:val="single" w:sz="4" w:space="0" w:color="000000"/>
              <w:right w:val="single" w:sz="4" w:space="0" w:color="000000"/>
            </w:tcBorders>
            <w:vAlign w:val="center"/>
          </w:tcPr>
          <w:p w:rsidR="00851304" w:rsidRPr="00DC5E6A" w:rsidRDefault="00851304" w:rsidP="00851304">
            <w:r w:rsidRPr="00DC5E6A">
              <w:t>Математика</w:t>
            </w:r>
          </w:p>
        </w:tc>
        <w:tc>
          <w:tcPr>
            <w:tcW w:w="1134" w:type="dxa"/>
            <w:tcBorders>
              <w:top w:val="single" w:sz="4" w:space="0" w:color="000000"/>
              <w:left w:val="single" w:sz="4" w:space="0" w:color="000000"/>
              <w:bottom w:val="single" w:sz="4" w:space="0" w:color="000000"/>
              <w:right w:val="single" w:sz="4" w:space="0" w:color="000000"/>
            </w:tcBorders>
            <w:vAlign w:val="center"/>
          </w:tcPr>
          <w:p w:rsidR="00851304" w:rsidRPr="00DC5E6A" w:rsidRDefault="00851304" w:rsidP="00851304">
            <w:pPr>
              <w:jc w:val="center"/>
            </w:pPr>
            <w:r w:rsidRPr="00DC5E6A">
              <w:t>4</w:t>
            </w:r>
          </w:p>
        </w:tc>
        <w:tc>
          <w:tcPr>
            <w:tcW w:w="709" w:type="dxa"/>
            <w:tcBorders>
              <w:top w:val="single" w:sz="4" w:space="0" w:color="000000"/>
              <w:left w:val="single" w:sz="4" w:space="0" w:color="000000"/>
              <w:bottom w:val="single" w:sz="4" w:space="0" w:color="000000"/>
              <w:right w:val="single" w:sz="4" w:space="0" w:color="000000"/>
            </w:tcBorders>
            <w:vAlign w:val="center"/>
          </w:tcPr>
          <w:p w:rsidR="00851304" w:rsidRPr="00DC5E6A" w:rsidRDefault="00851304" w:rsidP="00851304">
            <w:pPr>
              <w:jc w:val="center"/>
            </w:pPr>
            <w:r w:rsidRPr="00DC5E6A">
              <w:t>4</w:t>
            </w:r>
          </w:p>
        </w:tc>
        <w:tc>
          <w:tcPr>
            <w:tcW w:w="709" w:type="dxa"/>
            <w:tcBorders>
              <w:top w:val="single" w:sz="4" w:space="0" w:color="000000"/>
              <w:left w:val="single" w:sz="4" w:space="0" w:color="000000"/>
              <w:bottom w:val="single" w:sz="4" w:space="0" w:color="000000"/>
              <w:right w:val="single" w:sz="4" w:space="0" w:color="000000"/>
            </w:tcBorders>
            <w:vAlign w:val="center"/>
          </w:tcPr>
          <w:p w:rsidR="00851304" w:rsidRPr="00DC5E6A" w:rsidRDefault="00851304" w:rsidP="00851304">
            <w:pPr>
              <w:jc w:val="center"/>
            </w:pPr>
            <w:r w:rsidRPr="00DC5E6A">
              <w:t>4</w:t>
            </w:r>
          </w:p>
        </w:tc>
        <w:tc>
          <w:tcPr>
            <w:tcW w:w="709" w:type="dxa"/>
            <w:tcBorders>
              <w:top w:val="single" w:sz="4" w:space="0" w:color="000000"/>
              <w:left w:val="single" w:sz="4" w:space="0" w:color="000000"/>
              <w:bottom w:val="single" w:sz="4" w:space="0" w:color="000000"/>
              <w:right w:val="single" w:sz="4" w:space="0" w:color="auto"/>
            </w:tcBorders>
            <w:vAlign w:val="center"/>
          </w:tcPr>
          <w:p w:rsidR="00851304" w:rsidRPr="00DC5E6A" w:rsidRDefault="00851304" w:rsidP="00851304">
            <w:pPr>
              <w:jc w:val="center"/>
            </w:pPr>
            <w:r w:rsidRPr="00DC5E6A">
              <w:t>4</w:t>
            </w:r>
          </w:p>
        </w:tc>
        <w:tc>
          <w:tcPr>
            <w:tcW w:w="708" w:type="dxa"/>
            <w:tcBorders>
              <w:top w:val="single" w:sz="4" w:space="0" w:color="000000"/>
              <w:left w:val="single" w:sz="4" w:space="0" w:color="auto"/>
              <w:bottom w:val="single" w:sz="4" w:space="0" w:color="000000"/>
              <w:right w:val="single" w:sz="4" w:space="0" w:color="000000"/>
            </w:tcBorders>
            <w:vAlign w:val="center"/>
          </w:tcPr>
          <w:p w:rsidR="00851304" w:rsidRPr="00DC5E6A" w:rsidRDefault="00851304" w:rsidP="00851304">
            <w:pPr>
              <w:jc w:val="center"/>
            </w:pPr>
            <w:r w:rsidRPr="00DC5E6A">
              <w:t>4</w:t>
            </w:r>
          </w:p>
        </w:tc>
        <w:tc>
          <w:tcPr>
            <w:tcW w:w="1276" w:type="dxa"/>
            <w:tcBorders>
              <w:top w:val="single" w:sz="4" w:space="0" w:color="000000"/>
              <w:left w:val="single" w:sz="4" w:space="0" w:color="000000"/>
              <w:bottom w:val="single" w:sz="4" w:space="0" w:color="000000"/>
              <w:right w:val="single" w:sz="4" w:space="0" w:color="000000"/>
            </w:tcBorders>
            <w:vAlign w:val="center"/>
          </w:tcPr>
          <w:p w:rsidR="00851304" w:rsidRPr="00DC5E6A" w:rsidRDefault="00851304" w:rsidP="00851304">
            <w:pPr>
              <w:jc w:val="center"/>
            </w:pPr>
            <w:r w:rsidRPr="00DC5E6A">
              <w:t>20</w:t>
            </w:r>
          </w:p>
        </w:tc>
      </w:tr>
      <w:tr w:rsidR="00851304" w:rsidRPr="00DC5E6A" w:rsidTr="00851304">
        <w:tc>
          <w:tcPr>
            <w:tcW w:w="1951" w:type="dxa"/>
            <w:tcBorders>
              <w:top w:val="single" w:sz="4" w:space="0" w:color="000000"/>
              <w:left w:val="single" w:sz="4" w:space="0" w:color="000000"/>
              <w:bottom w:val="single" w:sz="4" w:space="0" w:color="000000"/>
              <w:right w:val="single" w:sz="4" w:space="0" w:color="000000"/>
            </w:tcBorders>
            <w:vAlign w:val="center"/>
          </w:tcPr>
          <w:p w:rsidR="00851304" w:rsidRPr="00DC5E6A" w:rsidRDefault="00851304" w:rsidP="00851304">
            <w:r w:rsidRPr="00DC5E6A">
              <w:t>Обществознание и естествознание</w:t>
            </w:r>
          </w:p>
        </w:tc>
        <w:tc>
          <w:tcPr>
            <w:tcW w:w="2693" w:type="dxa"/>
            <w:tcBorders>
              <w:top w:val="single" w:sz="4" w:space="0" w:color="000000"/>
              <w:left w:val="single" w:sz="4" w:space="0" w:color="000000"/>
              <w:bottom w:val="single" w:sz="4" w:space="0" w:color="000000"/>
              <w:right w:val="single" w:sz="4" w:space="0" w:color="000000"/>
            </w:tcBorders>
            <w:vAlign w:val="center"/>
          </w:tcPr>
          <w:p w:rsidR="00851304" w:rsidRPr="00DC5E6A" w:rsidRDefault="00851304" w:rsidP="00851304">
            <w:r w:rsidRPr="00DC5E6A">
              <w:t>Окружающий мир</w:t>
            </w:r>
          </w:p>
        </w:tc>
        <w:tc>
          <w:tcPr>
            <w:tcW w:w="1134" w:type="dxa"/>
            <w:tcBorders>
              <w:top w:val="single" w:sz="4" w:space="0" w:color="000000"/>
              <w:left w:val="single" w:sz="4" w:space="0" w:color="000000"/>
              <w:bottom w:val="single" w:sz="4" w:space="0" w:color="000000"/>
              <w:right w:val="single" w:sz="4" w:space="0" w:color="000000"/>
            </w:tcBorders>
            <w:vAlign w:val="center"/>
          </w:tcPr>
          <w:p w:rsidR="00851304" w:rsidRPr="00DC5E6A" w:rsidRDefault="00851304" w:rsidP="00851304">
            <w:pPr>
              <w:jc w:val="center"/>
            </w:pPr>
            <w:r w:rsidRPr="00DC5E6A">
              <w:t>2</w:t>
            </w:r>
          </w:p>
        </w:tc>
        <w:tc>
          <w:tcPr>
            <w:tcW w:w="709" w:type="dxa"/>
            <w:tcBorders>
              <w:top w:val="single" w:sz="4" w:space="0" w:color="000000"/>
              <w:left w:val="single" w:sz="4" w:space="0" w:color="000000"/>
              <w:bottom w:val="single" w:sz="4" w:space="0" w:color="000000"/>
              <w:right w:val="single" w:sz="4" w:space="0" w:color="000000"/>
            </w:tcBorders>
            <w:vAlign w:val="center"/>
          </w:tcPr>
          <w:p w:rsidR="00851304" w:rsidRPr="00DC5E6A" w:rsidRDefault="00851304" w:rsidP="00851304">
            <w:pPr>
              <w:jc w:val="center"/>
            </w:pPr>
            <w:r w:rsidRPr="00DC5E6A">
              <w:t>2</w:t>
            </w:r>
          </w:p>
        </w:tc>
        <w:tc>
          <w:tcPr>
            <w:tcW w:w="709" w:type="dxa"/>
            <w:tcBorders>
              <w:top w:val="single" w:sz="4" w:space="0" w:color="000000"/>
              <w:left w:val="single" w:sz="4" w:space="0" w:color="000000"/>
              <w:bottom w:val="single" w:sz="4" w:space="0" w:color="000000"/>
              <w:right w:val="single" w:sz="4" w:space="0" w:color="000000"/>
            </w:tcBorders>
            <w:vAlign w:val="center"/>
          </w:tcPr>
          <w:p w:rsidR="00851304" w:rsidRPr="00DC5E6A" w:rsidRDefault="00851304" w:rsidP="00851304">
            <w:pPr>
              <w:jc w:val="center"/>
            </w:pPr>
            <w:r w:rsidRPr="00DC5E6A">
              <w:t>2</w:t>
            </w:r>
          </w:p>
        </w:tc>
        <w:tc>
          <w:tcPr>
            <w:tcW w:w="709" w:type="dxa"/>
            <w:tcBorders>
              <w:top w:val="single" w:sz="4" w:space="0" w:color="000000"/>
              <w:left w:val="single" w:sz="4" w:space="0" w:color="000000"/>
              <w:bottom w:val="single" w:sz="4" w:space="0" w:color="000000"/>
              <w:right w:val="single" w:sz="4" w:space="0" w:color="auto"/>
            </w:tcBorders>
            <w:vAlign w:val="center"/>
          </w:tcPr>
          <w:p w:rsidR="00851304" w:rsidRPr="00DC5E6A" w:rsidRDefault="00851304" w:rsidP="00851304">
            <w:pPr>
              <w:jc w:val="center"/>
            </w:pPr>
            <w:r w:rsidRPr="00DC5E6A">
              <w:t>2</w:t>
            </w:r>
          </w:p>
        </w:tc>
        <w:tc>
          <w:tcPr>
            <w:tcW w:w="708" w:type="dxa"/>
            <w:tcBorders>
              <w:top w:val="single" w:sz="4" w:space="0" w:color="000000"/>
              <w:left w:val="single" w:sz="4" w:space="0" w:color="auto"/>
              <w:bottom w:val="single" w:sz="4" w:space="0" w:color="000000"/>
              <w:right w:val="single" w:sz="4" w:space="0" w:color="000000"/>
            </w:tcBorders>
            <w:vAlign w:val="center"/>
          </w:tcPr>
          <w:p w:rsidR="00851304" w:rsidRPr="00DC5E6A" w:rsidRDefault="00851304" w:rsidP="00851304">
            <w:pPr>
              <w:jc w:val="center"/>
            </w:pPr>
            <w:r w:rsidRPr="00DC5E6A">
              <w:t>2</w:t>
            </w:r>
          </w:p>
        </w:tc>
        <w:tc>
          <w:tcPr>
            <w:tcW w:w="1276" w:type="dxa"/>
            <w:tcBorders>
              <w:top w:val="single" w:sz="4" w:space="0" w:color="000000"/>
              <w:left w:val="single" w:sz="4" w:space="0" w:color="000000"/>
              <w:bottom w:val="single" w:sz="4" w:space="0" w:color="000000"/>
              <w:right w:val="single" w:sz="4" w:space="0" w:color="000000"/>
            </w:tcBorders>
            <w:vAlign w:val="center"/>
          </w:tcPr>
          <w:p w:rsidR="00851304" w:rsidRPr="00DC5E6A" w:rsidRDefault="00851304" w:rsidP="00851304">
            <w:pPr>
              <w:jc w:val="center"/>
            </w:pPr>
            <w:r w:rsidRPr="00DC5E6A">
              <w:t>10</w:t>
            </w:r>
          </w:p>
        </w:tc>
      </w:tr>
      <w:tr w:rsidR="00851304" w:rsidRPr="00DC5E6A" w:rsidTr="00851304">
        <w:tc>
          <w:tcPr>
            <w:tcW w:w="1951" w:type="dxa"/>
            <w:tcBorders>
              <w:top w:val="single" w:sz="4" w:space="0" w:color="000000"/>
              <w:left w:val="single" w:sz="4" w:space="0" w:color="000000"/>
              <w:bottom w:val="single" w:sz="4" w:space="0" w:color="000000"/>
              <w:right w:val="single" w:sz="4" w:space="0" w:color="000000"/>
            </w:tcBorders>
            <w:vAlign w:val="center"/>
          </w:tcPr>
          <w:p w:rsidR="00851304" w:rsidRPr="00DC5E6A" w:rsidRDefault="00851304" w:rsidP="00851304">
            <w:r w:rsidRPr="00DC5E6A">
              <w:t>Основы религиозных культур и светской этики</w:t>
            </w:r>
          </w:p>
        </w:tc>
        <w:tc>
          <w:tcPr>
            <w:tcW w:w="2693" w:type="dxa"/>
            <w:tcBorders>
              <w:top w:val="single" w:sz="4" w:space="0" w:color="000000"/>
              <w:left w:val="single" w:sz="4" w:space="0" w:color="000000"/>
              <w:bottom w:val="single" w:sz="4" w:space="0" w:color="000000"/>
              <w:right w:val="single" w:sz="4" w:space="0" w:color="000000"/>
            </w:tcBorders>
            <w:vAlign w:val="center"/>
          </w:tcPr>
          <w:p w:rsidR="00851304" w:rsidRPr="00DC5E6A" w:rsidRDefault="00851304" w:rsidP="00851304">
            <w:r w:rsidRPr="00DC5E6A">
              <w:t>Основы религиозных культур и светской этики</w:t>
            </w:r>
          </w:p>
        </w:tc>
        <w:tc>
          <w:tcPr>
            <w:tcW w:w="1134" w:type="dxa"/>
            <w:tcBorders>
              <w:top w:val="single" w:sz="4" w:space="0" w:color="000000"/>
              <w:left w:val="single" w:sz="4" w:space="0" w:color="000000"/>
              <w:bottom w:val="single" w:sz="4" w:space="0" w:color="000000"/>
              <w:right w:val="single" w:sz="4" w:space="0" w:color="000000"/>
            </w:tcBorders>
            <w:vAlign w:val="center"/>
          </w:tcPr>
          <w:p w:rsidR="00851304" w:rsidRPr="00DC5E6A" w:rsidRDefault="00851304" w:rsidP="00851304">
            <w:pPr>
              <w:jc w:val="center"/>
            </w:pPr>
            <w:r w:rsidRPr="00DC5E6A">
              <w:sym w:font="Symbol" w:char="F02D"/>
            </w:r>
          </w:p>
        </w:tc>
        <w:tc>
          <w:tcPr>
            <w:tcW w:w="709" w:type="dxa"/>
            <w:tcBorders>
              <w:top w:val="single" w:sz="4" w:space="0" w:color="000000"/>
              <w:left w:val="single" w:sz="4" w:space="0" w:color="000000"/>
              <w:bottom w:val="single" w:sz="4" w:space="0" w:color="000000"/>
              <w:right w:val="single" w:sz="4" w:space="0" w:color="000000"/>
            </w:tcBorders>
            <w:vAlign w:val="center"/>
          </w:tcPr>
          <w:p w:rsidR="00851304" w:rsidRPr="00DC5E6A" w:rsidRDefault="00851304" w:rsidP="00851304">
            <w:pPr>
              <w:jc w:val="center"/>
            </w:pPr>
            <w:r w:rsidRPr="00DC5E6A">
              <w:sym w:font="Symbol" w:char="F02D"/>
            </w:r>
          </w:p>
        </w:tc>
        <w:tc>
          <w:tcPr>
            <w:tcW w:w="709" w:type="dxa"/>
            <w:tcBorders>
              <w:top w:val="single" w:sz="4" w:space="0" w:color="000000"/>
              <w:left w:val="single" w:sz="4" w:space="0" w:color="000000"/>
              <w:bottom w:val="single" w:sz="4" w:space="0" w:color="000000"/>
              <w:right w:val="single" w:sz="4" w:space="0" w:color="000000"/>
            </w:tcBorders>
            <w:vAlign w:val="center"/>
          </w:tcPr>
          <w:p w:rsidR="00851304" w:rsidRPr="00DC5E6A" w:rsidRDefault="00851304" w:rsidP="00851304">
            <w:pPr>
              <w:jc w:val="center"/>
            </w:pPr>
            <w:r w:rsidRPr="00DC5E6A">
              <w:sym w:font="Symbol" w:char="F02D"/>
            </w:r>
          </w:p>
        </w:tc>
        <w:tc>
          <w:tcPr>
            <w:tcW w:w="709" w:type="dxa"/>
            <w:tcBorders>
              <w:top w:val="single" w:sz="4" w:space="0" w:color="000000"/>
              <w:left w:val="single" w:sz="4" w:space="0" w:color="000000"/>
              <w:bottom w:val="single" w:sz="4" w:space="0" w:color="000000"/>
              <w:right w:val="single" w:sz="4" w:space="0" w:color="auto"/>
            </w:tcBorders>
            <w:vAlign w:val="center"/>
          </w:tcPr>
          <w:p w:rsidR="00851304" w:rsidRPr="00DC5E6A" w:rsidRDefault="00851304" w:rsidP="00851304">
            <w:pPr>
              <w:jc w:val="center"/>
            </w:pPr>
            <w:r w:rsidRPr="00DC5E6A">
              <w:sym w:font="Symbol" w:char="F02D"/>
            </w:r>
          </w:p>
        </w:tc>
        <w:tc>
          <w:tcPr>
            <w:tcW w:w="708" w:type="dxa"/>
            <w:tcBorders>
              <w:top w:val="single" w:sz="4" w:space="0" w:color="000000"/>
              <w:left w:val="single" w:sz="4" w:space="0" w:color="auto"/>
              <w:bottom w:val="single" w:sz="4" w:space="0" w:color="000000"/>
              <w:right w:val="single" w:sz="4" w:space="0" w:color="000000"/>
            </w:tcBorders>
            <w:vAlign w:val="center"/>
          </w:tcPr>
          <w:p w:rsidR="00851304" w:rsidRPr="00DC5E6A" w:rsidRDefault="00851304" w:rsidP="00851304">
            <w:pPr>
              <w:jc w:val="center"/>
            </w:pPr>
            <w:r w:rsidRPr="00DC5E6A">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851304" w:rsidRPr="00DC5E6A" w:rsidRDefault="00851304" w:rsidP="00851304">
            <w:pPr>
              <w:jc w:val="center"/>
            </w:pPr>
            <w:r w:rsidRPr="00DC5E6A">
              <w:t>1</w:t>
            </w:r>
          </w:p>
        </w:tc>
      </w:tr>
      <w:tr w:rsidR="00851304" w:rsidRPr="00DC5E6A" w:rsidTr="00851304">
        <w:trPr>
          <w:trHeight w:val="441"/>
        </w:trPr>
        <w:tc>
          <w:tcPr>
            <w:tcW w:w="1951" w:type="dxa"/>
            <w:vMerge w:val="restart"/>
            <w:tcBorders>
              <w:top w:val="single" w:sz="4" w:space="0" w:color="000000"/>
              <w:left w:val="single" w:sz="4" w:space="0" w:color="000000"/>
              <w:right w:val="single" w:sz="4" w:space="0" w:color="000000"/>
            </w:tcBorders>
            <w:vAlign w:val="center"/>
          </w:tcPr>
          <w:p w:rsidR="00851304" w:rsidRPr="00DC5E6A" w:rsidRDefault="00851304" w:rsidP="00851304">
            <w:r w:rsidRPr="00DC5E6A">
              <w:t>Искусство</w:t>
            </w:r>
          </w:p>
        </w:tc>
        <w:tc>
          <w:tcPr>
            <w:tcW w:w="2693" w:type="dxa"/>
            <w:tcBorders>
              <w:top w:val="single" w:sz="4" w:space="0" w:color="000000"/>
              <w:left w:val="single" w:sz="4" w:space="0" w:color="000000"/>
              <w:right w:val="single" w:sz="4" w:space="0" w:color="000000"/>
            </w:tcBorders>
            <w:vAlign w:val="center"/>
          </w:tcPr>
          <w:p w:rsidR="00851304" w:rsidRPr="00DC5E6A" w:rsidRDefault="00851304" w:rsidP="00851304">
            <w:r w:rsidRPr="00DC5E6A">
              <w:t>Музыка</w:t>
            </w:r>
          </w:p>
        </w:tc>
        <w:tc>
          <w:tcPr>
            <w:tcW w:w="1134" w:type="dxa"/>
            <w:tcBorders>
              <w:top w:val="single" w:sz="4" w:space="0" w:color="000000"/>
              <w:left w:val="single" w:sz="4" w:space="0" w:color="000000"/>
              <w:right w:val="single" w:sz="4" w:space="0" w:color="000000"/>
            </w:tcBorders>
            <w:vAlign w:val="center"/>
          </w:tcPr>
          <w:p w:rsidR="00851304" w:rsidRPr="00DC5E6A" w:rsidRDefault="00851304" w:rsidP="00851304">
            <w:pPr>
              <w:jc w:val="center"/>
            </w:pPr>
            <w:r w:rsidRPr="00DC5E6A">
              <w:t>1</w:t>
            </w:r>
          </w:p>
        </w:tc>
        <w:tc>
          <w:tcPr>
            <w:tcW w:w="709" w:type="dxa"/>
            <w:tcBorders>
              <w:top w:val="single" w:sz="4" w:space="0" w:color="000000"/>
              <w:left w:val="single" w:sz="4" w:space="0" w:color="000000"/>
              <w:right w:val="single" w:sz="4" w:space="0" w:color="000000"/>
            </w:tcBorders>
            <w:vAlign w:val="center"/>
          </w:tcPr>
          <w:p w:rsidR="00851304" w:rsidRPr="00DC5E6A" w:rsidRDefault="00851304" w:rsidP="00851304">
            <w:pPr>
              <w:jc w:val="center"/>
            </w:pPr>
            <w:r w:rsidRPr="00DC5E6A">
              <w:t>1</w:t>
            </w:r>
          </w:p>
        </w:tc>
        <w:tc>
          <w:tcPr>
            <w:tcW w:w="709" w:type="dxa"/>
            <w:tcBorders>
              <w:top w:val="single" w:sz="4" w:space="0" w:color="000000"/>
              <w:left w:val="single" w:sz="4" w:space="0" w:color="000000"/>
              <w:right w:val="single" w:sz="4" w:space="0" w:color="000000"/>
            </w:tcBorders>
            <w:vAlign w:val="center"/>
          </w:tcPr>
          <w:p w:rsidR="00851304" w:rsidRPr="00DC5E6A" w:rsidRDefault="00851304" w:rsidP="00851304">
            <w:pPr>
              <w:jc w:val="center"/>
            </w:pPr>
            <w:r w:rsidRPr="00DC5E6A">
              <w:t>1</w:t>
            </w:r>
          </w:p>
        </w:tc>
        <w:tc>
          <w:tcPr>
            <w:tcW w:w="709" w:type="dxa"/>
            <w:tcBorders>
              <w:top w:val="single" w:sz="4" w:space="0" w:color="000000"/>
              <w:left w:val="single" w:sz="4" w:space="0" w:color="000000"/>
              <w:right w:val="single" w:sz="4" w:space="0" w:color="auto"/>
            </w:tcBorders>
            <w:vAlign w:val="center"/>
          </w:tcPr>
          <w:p w:rsidR="00851304" w:rsidRPr="00DC5E6A" w:rsidRDefault="00851304" w:rsidP="00851304">
            <w:pPr>
              <w:jc w:val="center"/>
            </w:pPr>
            <w:r w:rsidRPr="00DC5E6A">
              <w:t>1</w:t>
            </w:r>
          </w:p>
        </w:tc>
        <w:tc>
          <w:tcPr>
            <w:tcW w:w="708" w:type="dxa"/>
            <w:tcBorders>
              <w:top w:val="single" w:sz="4" w:space="0" w:color="000000"/>
              <w:left w:val="single" w:sz="4" w:space="0" w:color="auto"/>
              <w:right w:val="single" w:sz="4" w:space="0" w:color="000000"/>
            </w:tcBorders>
            <w:vAlign w:val="center"/>
          </w:tcPr>
          <w:p w:rsidR="00851304" w:rsidRPr="00DC5E6A" w:rsidRDefault="00851304" w:rsidP="00851304">
            <w:pPr>
              <w:jc w:val="center"/>
            </w:pPr>
            <w:r w:rsidRPr="00DC5E6A">
              <w:t>1</w:t>
            </w:r>
          </w:p>
        </w:tc>
        <w:tc>
          <w:tcPr>
            <w:tcW w:w="1276" w:type="dxa"/>
            <w:tcBorders>
              <w:top w:val="single" w:sz="4" w:space="0" w:color="000000"/>
              <w:left w:val="single" w:sz="4" w:space="0" w:color="000000"/>
              <w:right w:val="single" w:sz="4" w:space="0" w:color="000000"/>
            </w:tcBorders>
            <w:vAlign w:val="center"/>
          </w:tcPr>
          <w:p w:rsidR="00851304" w:rsidRPr="00DC5E6A" w:rsidRDefault="00851304" w:rsidP="00851304">
            <w:pPr>
              <w:jc w:val="center"/>
            </w:pPr>
            <w:r w:rsidRPr="00DC5E6A">
              <w:t>5</w:t>
            </w:r>
          </w:p>
        </w:tc>
      </w:tr>
      <w:tr w:rsidR="00851304" w:rsidRPr="00DC5E6A" w:rsidTr="00851304">
        <w:trPr>
          <w:trHeight w:val="647"/>
        </w:trPr>
        <w:tc>
          <w:tcPr>
            <w:tcW w:w="1951" w:type="dxa"/>
            <w:vMerge/>
            <w:tcBorders>
              <w:left w:val="single" w:sz="4" w:space="0" w:color="000000"/>
              <w:bottom w:val="single" w:sz="4" w:space="0" w:color="000000"/>
              <w:right w:val="single" w:sz="4" w:space="0" w:color="000000"/>
            </w:tcBorders>
            <w:vAlign w:val="center"/>
          </w:tcPr>
          <w:p w:rsidR="00851304" w:rsidRPr="00DC5E6A" w:rsidRDefault="00851304" w:rsidP="00851304"/>
        </w:tc>
        <w:tc>
          <w:tcPr>
            <w:tcW w:w="2693" w:type="dxa"/>
            <w:tcBorders>
              <w:top w:val="single" w:sz="4" w:space="0" w:color="000000"/>
              <w:left w:val="single" w:sz="4" w:space="0" w:color="000000"/>
              <w:right w:val="single" w:sz="4" w:space="0" w:color="000000"/>
            </w:tcBorders>
            <w:vAlign w:val="center"/>
          </w:tcPr>
          <w:p w:rsidR="00851304" w:rsidRPr="00DC5E6A" w:rsidRDefault="00851304" w:rsidP="00851304">
            <w:r w:rsidRPr="00DC5E6A">
              <w:t>Изобразительное искусство</w:t>
            </w:r>
          </w:p>
        </w:tc>
        <w:tc>
          <w:tcPr>
            <w:tcW w:w="1134" w:type="dxa"/>
            <w:tcBorders>
              <w:top w:val="single" w:sz="4" w:space="0" w:color="000000"/>
              <w:left w:val="single" w:sz="4" w:space="0" w:color="000000"/>
              <w:right w:val="single" w:sz="4" w:space="0" w:color="000000"/>
            </w:tcBorders>
            <w:vAlign w:val="center"/>
          </w:tcPr>
          <w:p w:rsidR="00851304" w:rsidRPr="00DC5E6A" w:rsidRDefault="00851304" w:rsidP="00851304">
            <w:pPr>
              <w:jc w:val="center"/>
            </w:pPr>
            <w:r w:rsidRPr="00DC5E6A">
              <w:t>1</w:t>
            </w:r>
          </w:p>
        </w:tc>
        <w:tc>
          <w:tcPr>
            <w:tcW w:w="709" w:type="dxa"/>
            <w:tcBorders>
              <w:top w:val="single" w:sz="4" w:space="0" w:color="000000"/>
              <w:left w:val="single" w:sz="4" w:space="0" w:color="000000"/>
              <w:right w:val="single" w:sz="4" w:space="0" w:color="000000"/>
            </w:tcBorders>
            <w:vAlign w:val="center"/>
          </w:tcPr>
          <w:p w:rsidR="00851304" w:rsidRPr="00DC5E6A" w:rsidRDefault="00851304" w:rsidP="00851304">
            <w:pPr>
              <w:jc w:val="center"/>
            </w:pPr>
            <w:r w:rsidRPr="00DC5E6A">
              <w:t>1</w:t>
            </w:r>
          </w:p>
        </w:tc>
        <w:tc>
          <w:tcPr>
            <w:tcW w:w="709" w:type="dxa"/>
            <w:tcBorders>
              <w:top w:val="single" w:sz="4" w:space="0" w:color="000000"/>
              <w:left w:val="single" w:sz="4" w:space="0" w:color="000000"/>
              <w:right w:val="single" w:sz="4" w:space="0" w:color="000000"/>
            </w:tcBorders>
            <w:vAlign w:val="center"/>
          </w:tcPr>
          <w:p w:rsidR="00851304" w:rsidRPr="00DC5E6A" w:rsidRDefault="00851304" w:rsidP="00851304">
            <w:pPr>
              <w:jc w:val="center"/>
            </w:pPr>
            <w:r w:rsidRPr="00DC5E6A">
              <w:t>1</w:t>
            </w:r>
          </w:p>
        </w:tc>
        <w:tc>
          <w:tcPr>
            <w:tcW w:w="709" w:type="dxa"/>
            <w:tcBorders>
              <w:top w:val="single" w:sz="4" w:space="0" w:color="000000"/>
              <w:left w:val="single" w:sz="4" w:space="0" w:color="000000"/>
              <w:right w:val="single" w:sz="4" w:space="0" w:color="auto"/>
            </w:tcBorders>
            <w:vAlign w:val="center"/>
          </w:tcPr>
          <w:p w:rsidR="00851304" w:rsidRPr="00DC5E6A" w:rsidRDefault="00851304" w:rsidP="00851304">
            <w:pPr>
              <w:jc w:val="center"/>
            </w:pPr>
            <w:r w:rsidRPr="00DC5E6A">
              <w:t>1</w:t>
            </w:r>
          </w:p>
        </w:tc>
        <w:tc>
          <w:tcPr>
            <w:tcW w:w="708" w:type="dxa"/>
            <w:tcBorders>
              <w:top w:val="single" w:sz="4" w:space="0" w:color="000000"/>
              <w:left w:val="single" w:sz="4" w:space="0" w:color="auto"/>
              <w:right w:val="single" w:sz="4" w:space="0" w:color="000000"/>
            </w:tcBorders>
            <w:vAlign w:val="center"/>
          </w:tcPr>
          <w:p w:rsidR="00851304" w:rsidRPr="00DC5E6A" w:rsidRDefault="00851304" w:rsidP="00851304">
            <w:pPr>
              <w:jc w:val="center"/>
            </w:pPr>
            <w:r w:rsidRPr="00DC5E6A">
              <w:t>1</w:t>
            </w:r>
          </w:p>
        </w:tc>
        <w:tc>
          <w:tcPr>
            <w:tcW w:w="1276" w:type="dxa"/>
            <w:tcBorders>
              <w:top w:val="single" w:sz="4" w:space="0" w:color="000000"/>
              <w:left w:val="single" w:sz="4" w:space="0" w:color="000000"/>
              <w:right w:val="single" w:sz="4" w:space="0" w:color="000000"/>
            </w:tcBorders>
            <w:vAlign w:val="center"/>
          </w:tcPr>
          <w:p w:rsidR="00851304" w:rsidRPr="00DC5E6A" w:rsidRDefault="00851304" w:rsidP="00851304">
            <w:pPr>
              <w:jc w:val="center"/>
            </w:pPr>
            <w:r w:rsidRPr="00DC5E6A">
              <w:t>5</w:t>
            </w:r>
          </w:p>
        </w:tc>
      </w:tr>
      <w:tr w:rsidR="00851304" w:rsidRPr="00DC5E6A" w:rsidTr="00851304">
        <w:tc>
          <w:tcPr>
            <w:tcW w:w="1951" w:type="dxa"/>
            <w:tcBorders>
              <w:top w:val="single" w:sz="4" w:space="0" w:color="000000"/>
              <w:left w:val="single" w:sz="4" w:space="0" w:color="000000"/>
              <w:bottom w:val="single" w:sz="4" w:space="0" w:color="000000"/>
              <w:right w:val="single" w:sz="4" w:space="0" w:color="000000"/>
            </w:tcBorders>
            <w:vAlign w:val="center"/>
          </w:tcPr>
          <w:p w:rsidR="00851304" w:rsidRPr="00DC5E6A" w:rsidRDefault="00851304" w:rsidP="00851304">
            <w:r w:rsidRPr="00DC5E6A">
              <w:t>Технология</w:t>
            </w:r>
          </w:p>
        </w:tc>
        <w:tc>
          <w:tcPr>
            <w:tcW w:w="2693" w:type="dxa"/>
            <w:tcBorders>
              <w:top w:val="single" w:sz="4" w:space="0" w:color="000000"/>
              <w:left w:val="single" w:sz="4" w:space="0" w:color="000000"/>
              <w:bottom w:val="single" w:sz="4" w:space="0" w:color="000000"/>
              <w:right w:val="single" w:sz="4" w:space="0" w:color="000000"/>
            </w:tcBorders>
            <w:vAlign w:val="center"/>
          </w:tcPr>
          <w:p w:rsidR="00851304" w:rsidRPr="00DC5E6A" w:rsidRDefault="00851304" w:rsidP="00851304">
            <w:r w:rsidRPr="00DC5E6A">
              <w:t>Технология</w:t>
            </w:r>
          </w:p>
        </w:tc>
        <w:tc>
          <w:tcPr>
            <w:tcW w:w="1134" w:type="dxa"/>
            <w:tcBorders>
              <w:top w:val="single" w:sz="4" w:space="0" w:color="000000"/>
              <w:left w:val="single" w:sz="4" w:space="0" w:color="000000"/>
              <w:bottom w:val="single" w:sz="4" w:space="0" w:color="000000"/>
              <w:right w:val="single" w:sz="4" w:space="0" w:color="000000"/>
            </w:tcBorders>
            <w:vAlign w:val="center"/>
          </w:tcPr>
          <w:p w:rsidR="00851304" w:rsidRPr="00DC5E6A" w:rsidRDefault="00851304" w:rsidP="00851304">
            <w:pPr>
              <w:jc w:val="center"/>
            </w:pPr>
            <w:r w:rsidRPr="00DC5E6A">
              <w:t>1</w:t>
            </w:r>
          </w:p>
        </w:tc>
        <w:tc>
          <w:tcPr>
            <w:tcW w:w="709" w:type="dxa"/>
            <w:tcBorders>
              <w:top w:val="single" w:sz="4" w:space="0" w:color="000000"/>
              <w:left w:val="single" w:sz="4" w:space="0" w:color="000000"/>
              <w:bottom w:val="single" w:sz="4" w:space="0" w:color="000000"/>
              <w:right w:val="single" w:sz="4" w:space="0" w:color="000000"/>
            </w:tcBorders>
            <w:vAlign w:val="center"/>
          </w:tcPr>
          <w:p w:rsidR="00851304" w:rsidRPr="00DC5E6A" w:rsidRDefault="00851304" w:rsidP="00851304">
            <w:pPr>
              <w:jc w:val="center"/>
            </w:pPr>
            <w:r w:rsidRPr="00DC5E6A">
              <w:t>1</w:t>
            </w:r>
          </w:p>
        </w:tc>
        <w:tc>
          <w:tcPr>
            <w:tcW w:w="709" w:type="dxa"/>
            <w:tcBorders>
              <w:top w:val="single" w:sz="4" w:space="0" w:color="000000"/>
              <w:left w:val="single" w:sz="4" w:space="0" w:color="000000"/>
              <w:bottom w:val="single" w:sz="4" w:space="0" w:color="000000"/>
              <w:right w:val="single" w:sz="4" w:space="0" w:color="000000"/>
            </w:tcBorders>
            <w:vAlign w:val="center"/>
          </w:tcPr>
          <w:p w:rsidR="00851304" w:rsidRPr="00DC5E6A" w:rsidRDefault="00851304" w:rsidP="00851304">
            <w:pPr>
              <w:jc w:val="center"/>
            </w:pPr>
            <w:r w:rsidRPr="00DC5E6A">
              <w:t>1</w:t>
            </w:r>
          </w:p>
        </w:tc>
        <w:tc>
          <w:tcPr>
            <w:tcW w:w="709" w:type="dxa"/>
            <w:tcBorders>
              <w:top w:val="single" w:sz="4" w:space="0" w:color="000000"/>
              <w:left w:val="single" w:sz="4" w:space="0" w:color="000000"/>
              <w:bottom w:val="single" w:sz="4" w:space="0" w:color="000000"/>
              <w:right w:val="single" w:sz="4" w:space="0" w:color="auto"/>
            </w:tcBorders>
            <w:vAlign w:val="center"/>
          </w:tcPr>
          <w:p w:rsidR="00851304" w:rsidRPr="00DC5E6A" w:rsidRDefault="00851304" w:rsidP="00851304">
            <w:pPr>
              <w:jc w:val="center"/>
            </w:pPr>
            <w:r w:rsidRPr="00DC5E6A">
              <w:t>1</w:t>
            </w:r>
          </w:p>
        </w:tc>
        <w:tc>
          <w:tcPr>
            <w:tcW w:w="708" w:type="dxa"/>
            <w:tcBorders>
              <w:top w:val="single" w:sz="4" w:space="0" w:color="000000"/>
              <w:left w:val="single" w:sz="4" w:space="0" w:color="auto"/>
              <w:bottom w:val="single" w:sz="4" w:space="0" w:color="000000"/>
              <w:right w:val="single" w:sz="4" w:space="0" w:color="000000"/>
            </w:tcBorders>
            <w:vAlign w:val="center"/>
          </w:tcPr>
          <w:p w:rsidR="00851304" w:rsidRPr="00DC5E6A" w:rsidRDefault="00851304" w:rsidP="00851304">
            <w:pPr>
              <w:jc w:val="center"/>
            </w:pPr>
            <w:r w:rsidRPr="00DC5E6A">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851304" w:rsidRPr="00DC5E6A" w:rsidRDefault="00851304" w:rsidP="00851304">
            <w:pPr>
              <w:jc w:val="center"/>
            </w:pPr>
            <w:r w:rsidRPr="00DC5E6A">
              <w:t>5</w:t>
            </w:r>
          </w:p>
        </w:tc>
      </w:tr>
      <w:tr w:rsidR="00851304" w:rsidRPr="00DC5E6A" w:rsidTr="00851304">
        <w:trPr>
          <w:trHeight w:val="759"/>
        </w:trPr>
        <w:tc>
          <w:tcPr>
            <w:tcW w:w="1951" w:type="dxa"/>
            <w:tcBorders>
              <w:top w:val="single" w:sz="4" w:space="0" w:color="000000"/>
              <w:left w:val="single" w:sz="4" w:space="0" w:color="000000"/>
              <w:right w:val="single" w:sz="4" w:space="0" w:color="000000"/>
            </w:tcBorders>
            <w:vAlign w:val="center"/>
          </w:tcPr>
          <w:p w:rsidR="00851304" w:rsidRPr="00DC5E6A" w:rsidRDefault="00851304" w:rsidP="00851304">
            <w:r w:rsidRPr="00DC5E6A">
              <w:t>Физическая культура</w:t>
            </w:r>
          </w:p>
        </w:tc>
        <w:tc>
          <w:tcPr>
            <w:tcW w:w="2693" w:type="dxa"/>
            <w:tcBorders>
              <w:top w:val="single" w:sz="4" w:space="0" w:color="000000"/>
              <w:left w:val="single" w:sz="4" w:space="0" w:color="000000"/>
              <w:right w:val="single" w:sz="4" w:space="0" w:color="000000"/>
            </w:tcBorders>
            <w:vAlign w:val="center"/>
          </w:tcPr>
          <w:p w:rsidR="00851304" w:rsidRPr="00DC5E6A" w:rsidRDefault="00851304" w:rsidP="00851304">
            <w:r w:rsidRPr="00DC5E6A">
              <w:t xml:space="preserve">Физическая культура </w:t>
            </w:r>
          </w:p>
        </w:tc>
        <w:tc>
          <w:tcPr>
            <w:tcW w:w="1134" w:type="dxa"/>
            <w:tcBorders>
              <w:top w:val="single" w:sz="4" w:space="0" w:color="000000"/>
              <w:left w:val="single" w:sz="4" w:space="0" w:color="000000"/>
              <w:right w:val="single" w:sz="4" w:space="0" w:color="000000"/>
            </w:tcBorders>
            <w:vAlign w:val="center"/>
          </w:tcPr>
          <w:p w:rsidR="00851304" w:rsidRPr="00DC5E6A" w:rsidRDefault="00851304" w:rsidP="00851304">
            <w:pPr>
              <w:jc w:val="center"/>
            </w:pPr>
            <w:r w:rsidRPr="00DC5E6A">
              <w:t>3</w:t>
            </w:r>
          </w:p>
        </w:tc>
        <w:tc>
          <w:tcPr>
            <w:tcW w:w="709" w:type="dxa"/>
            <w:tcBorders>
              <w:top w:val="single" w:sz="4" w:space="0" w:color="000000"/>
              <w:left w:val="single" w:sz="4" w:space="0" w:color="000000"/>
              <w:right w:val="single" w:sz="4" w:space="0" w:color="000000"/>
            </w:tcBorders>
            <w:vAlign w:val="center"/>
          </w:tcPr>
          <w:p w:rsidR="00851304" w:rsidRPr="00DC5E6A" w:rsidRDefault="00851304" w:rsidP="00851304">
            <w:pPr>
              <w:jc w:val="center"/>
            </w:pPr>
            <w:r w:rsidRPr="00DC5E6A">
              <w:t>3</w:t>
            </w:r>
          </w:p>
        </w:tc>
        <w:tc>
          <w:tcPr>
            <w:tcW w:w="709" w:type="dxa"/>
            <w:tcBorders>
              <w:top w:val="single" w:sz="4" w:space="0" w:color="000000"/>
              <w:left w:val="single" w:sz="4" w:space="0" w:color="000000"/>
              <w:right w:val="single" w:sz="4" w:space="0" w:color="000000"/>
            </w:tcBorders>
            <w:vAlign w:val="center"/>
          </w:tcPr>
          <w:p w:rsidR="00851304" w:rsidRPr="00DC5E6A" w:rsidRDefault="00851304" w:rsidP="00851304">
            <w:pPr>
              <w:jc w:val="center"/>
            </w:pPr>
            <w:r w:rsidRPr="00DC5E6A">
              <w:t>3</w:t>
            </w:r>
          </w:p>
        </w:tc>
        <w:tc>
          <w:tcPr>
            <w:tcW w:w="709" w:type="dxa"/>
            <w:tcBorders>
              <w:top w:val="single" w:sz="4" w:space="0" w:color="000000"/>
              <w:left w:val="single" w:sz="4" w:space="0" w:color="000000"/>
              <w:right w:val="single" w:sz="4" w:space="0" w:color="auto"/>
            </w:tcBorders>
            <w:vAlign w:val="center"/>
          </w:tcPr>
          <w:p w:rsidR="00851304" w:rsidRPr="00DC5E6A" w:rsidRDefault="00851304" w:rsidP="00851304">
            <w:pPr>
              <w:jc w:val="center"/>
            </w:pPr>
            <w:r w:rsidRPr="00DC5E6A">
              <w:t>3</w:t>
            </w:r>
          </w:p>
        </w:tc>
        <w:tc>
          <w:tcPr>
            <w:tcW w:w="708" w:type="dxa"/>
            <w:tcBorders>
              <w:top w:val="single" w:sz="4" w:space="0" w:color="000000"/>
              <w:left w:val="single" w:sz="4" w:space="0" w:color="auto"/>
              <w:right w:val="single" w:sz="4" w:space="0" w:color="000000"/>
            </w:tcBorders>
            <w:vAlign w:val="center"/>
          </w:tcPr>
          <w:p w:rsidR="00851304" w:rsidRPr="00DC5E6A" w:rsidRDefault="00851304" w:rsidP="00851304">
            <w:pPr>
              <w:jc w:val="center"/>
            </w:pPr>
            <w:r w:rsidRPr="00DC5E6A">
              <w:t>3</w:t>
            </w:r>
          </w:p>
        </w:tc>
        <w:tc>
          <w:tcPr>
            <w:tcW w:w="1276" w:type="dxa"/>
            <w:tcBorders>
              <w:top w:val="single" w:sz="4" w:space="0" w:color="000000"/>
              <w:left w:val="single" w:sz="4" w:space="0" w:color="000000"/>
              <w:right w:val="single" w:sz="4" w:space="0" w:color="000000"/>
            </w:tcBorders>
            <w:vAlign w:val="center"/>
          </w:tcPr>
          <w:p w:rsidR="00851304" w:rsidRPr="00DC5E6A" w:rsidRDefault="00851304" w:rsidP="00851304">
            <w:pPr>
              <w:jc w:val="center"/>
            </w:pPr>
            <w:r w:rsidRPr="00DC5E6A">
              <w:t>15</w:t>
            </w:r>
          </w:p>
        </w:tc>
      </w:tr>
      <w:tr w:rsidR="00851304" w:rsidRPr="00DC5E6A" w:rsidTr="00851304">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851304" w:rsidRPr="00DC5E6A" w:rsidRDefault="00851304" w:rsidP="00851304">
            <w:pPr>
              <w:jc w:val="right"/>
              <w:rPr>
                <w:b/>
              </w:rPr>
            </w:pPr>
            <w:r w:rsidRPr="00DC5E6A">
              <w:rPr>
                <w:b/>
              </w:rPr>
              <w:t>Итого</w:t>
            </w:r>
          </w:p>
        </w:tc>
        <w:tc>
          <w:tcPr>
            <w:tcW w:w="1134" w:type="dxa"/>
            <w:tcBorders>
              <w:top w:val="single" w:sz="4" w:space="0" w:color="000000"/>
              <w:left w:val="single" w:sz="4" w:space="0" w:color="000000"/>
              <w:bottom w:val="single" w:sz="4" w:space="0" w:color="000000"/>
              <w:right w:val="single" w:sz="4" w:space="0" w:color="000000"/>
            </w:tcBorders>
            <w:vAlign w:val="center"/>
          </w:tcPr>
          <w:p w:rsidR="00851304" w:rsidRPr="00DC5E6A" w:rsidRDefault="00851304" w:rsidP="00851304">
            <w:pPr>
              <w:jc w:val="center"/>
              <w:rPr>
                <w:b/>
              </w:rPr>
            </w:pPr>
            <w:r w:rsidRPr="00DC5E6A">
              <w:rPr>
                <w:b/>
              </w:rPr>
              <w:t>21</w:t>
            </w:r>
          </w:p>
        </w:tc>
        <w:tc>
          <w:tcPr>
            <w:tcW w:w="709" w:type="dxa"/>
            <w:tcBorders>
              <w:top w:val="single" w:sz="4" w:space="0" w:color="000000"/>
              <w:left w:val="single" w:sz="4" w:space="0" w:color="000000"/>
              <w:bottom w:val="single" w:sz="4" w:space="0" w:color="000000"/>
              <w:right w:val="single" w:sz="4" w:space="0" w:color="000000"/>
            </w:tcBorders>
            <w:vAlign w:val="center"/>
          </w:tcPr>
          <w:p w:rsidR="00851304" w:rsidRPr="00DC5E6A" w:rsidRDefault="00851304" w:rsidP="00851304">
            <w:pPr>
              <w:jc w:val="center"/>
              <w:rPr>
                <w:b/>
              </w:rPr>
            </w:pPr>
            <w:r w:rsidRPr="00DC5E6A">
              <w:rPr>
                <w:b/>
              </w:rPr>
              <w:t>21</w:t>
            </w:r>
          </w:p>
        </w:tc>
        <w:tc>
          <w:tcPr>
            <w:tcW w:w="709" w:type="dxa"/>
            <w:tcBorders>
              <w:top w:val="single" w:sz="4" w:space="0" w:color="000000"/>
              <w:left w:val="single" w:sz="4" w:space="0" w:color="000000"/>
              <w:bottom w:val="single" w:sz="4" w:space="0" w:color="000000"/>
              <w:right w:val="single" w:sz="4" w:space="0" w:color="000000"/>
            </w:tcBorders>
            <w:vAlign w:val="center"/>
          </w:tcPr>
          <w:p w:rsidR="00851304" w:rsidRPr="00DC5E6A" w:rsidRDefault="00851304" w:rsidP="00851304">
            <w:pPr>
              <w:jc w:val="center"/>
              <w:rPr>
                <w:b/>
              </w:rPr>
            </w:pPr>
            <w:r w:rsidRPr="00DC5E6A">
              <w:rPr>
                <w:b/>
              </w:rPr>
              <w:t>21</w:t>
            </w:r>
          </w:p>
        </w:tc>
        <w:tc>
          <w:tcPr>
            <w:tcW w:w="709" w:type="dxa"/>
            <w:tcBorders>
              <w:top w:val="single" w:sz="4" w:space="0" w:color="000000"/>
              <w:left w:val="single" w:sz="4" w:space="0" w:color="000000"/>
              <w:bottom w:val="single" w:sz="4" w:space="0" w:color="000000"/>
              <w:right w:val="single" w:sz="4" w:space="0" w:color="auto"/>
            </w:tcBorders>
            <w:vAlign w:val="center"/>
          </w:tcPr>
          <w:p w:rsidR="00851304" w:rsidRPr="00DC5E6A" w:rsidRDefault="00851304" w:rsidP="00851304">
            <w:pPr>
              <w:jc w:val="center"/>
              <w:rPr>
                <w:b/>
              </w:rPr>
            </w:pPr>
            <w:r w:rsidRPr="00DC5E6A">
              <w:rPr>
                <w:b/>
              </w:rPr>
              <w:t>21</w:t>
            </w:r>
          </w:p>
        </w:tc>
        <w:tc>
          <w:tcPr>
            <w:tcW w:w="708" w:type="dxa"/>
            <w:tcBorders>
              <w:top w:val="single" w:sz="4" w:space="0" w:color="000000"/>
              <w:left w:val="single" w:sz="4" w:space="0" w:color="auto"/>
              <w:bottom w:val="single" w:sz="4" w:space="0" w:color="000000"/>
              <w:right w:val="single" w:sz="4" w:space="0" w:color="000000"/>
            </w:tcBorders>
            <w:vAlign w:val="center"/>
          </w:tcPr>
          <w:p w:rsidR="00851304" w:rsidRPr="00DC5E6A" w:rsidRDefault="00851304" w:rsidP="00851304">
            <w:pPr>
              <w:jc w:val="center"/>
              <w:rPr>
                <w:b/>
              </w:rPr>
            </w:pPr>
            <w:r w:rsidRPr="00DC5E6A">
              <w:rPr>
                <w:b/>
              </w:rPr>
              <w:t>21</w:t>
            </w:r>
          </w:p>
        </w:tc>
        <w:tc>
          <w:tcPr>
            <w:tcW w:w="1276" w:type="dxa"/>
            <w:tcBorders>
              <w:top w:val="single" w:sz="4" w:space="0" w:color="000000"/>
              <w:left w:val="single" w:sz="4" w:space="0" w:color="000000"/>
              <w:bottom w:val="single" w:sz="4" w:space="0" w:color="000000"/>
              <w:right w:val="single" w:sz="4" w:space="0" w:color="000000"/>
            </w:tcBorders>
            <w:vAlign w:val="center"/>
          </w:tcPr>
          <w:p w:rsidR="00851304" w:rsidRPr="00DC5E6A" w:rsidRDefault="00851304" w:rsidP="00851304">
            <w:pPr>
              <w:jc w:val="center"/>
              <w:rPr>
                <w:b/>
              </w:rPr>
            </w:pPr>
            <w:r w:rsidRPr="00DC5E6A">
              <w:rPr>
                <w:b/>
              </w:rPr>
              <w:t>105</w:t>
            </w:r>
          </w:p>
        </w:tc>
      </w:tr>
      <w:tr w:rsidR="00851304" w:rsidRPr="00DC5E6A" w:rsidTr="00851304">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851304" w:rsidRPr="00DC5E6A" w:rsidRDefault="00851304" w:rsidP="00851304">
            <w:pPr>
              <w:jc w:val="both"/>
              <w:rPr>
                <w:b/>
              </w:rPr>
            </w:pPr>
            <w:r w:rsidRPr="00DC5E6A">
              <w:rPr>
                <w:b/>
                <w:i/>
              </w:rPr>
              <w:t>Часть, формируемая участниками образовательного процесса</w:t>
            </w:r>
          </w:p>
        </w:tc>
        <w:tc>
          <w:tcPr>
            <w:tcW w:w="1134" w:type="dxa"/>
            <w:tcBorders>
              <w:top w:val="single" w:sz="4" w:space="0" w:color="000000"/>
              <w:left w:val="single" w:sz="4" w:space="0" w:color="000000"/>
              <w:bottom w:val="single" w:sz="4" w:space="0" w:color="000000"/>
              <w:right w:val="single" w:sz="4" w:space="0" w:color="000000"/>
            </w:tcBorders>
            <w:vAlign w:val="center"/>
          </w:tcPr>
          <w:p w:rsidR="00851304" w:rsidRPr="00DC5E6A" w:rsidRDefault="00851304" w:rsidP="00851304">
            <w:pPr>
              <w:jc w:val="center"/>
            </w:pPr>
            <w:r w:rsidRPr="00DC5E6A">
              <w:t>-</w:t>
            </w:r>
          </w:p>
        </w:tc>
        <w:tc>
          <w:tcPr>
            <w:tcW w:w="709" w:type="dxa"/>
            <w:tcBorders>
              <w:top w:val="single" w:sz="4" w:space="0" w:color="000000"/>
              <w:left w:val="single" w:sz="4" w:space="0" w:color="000000"/>
              <w:bottom w:val="single" w:sz="4" w:space="0" w:color="000000"/>
              <w:right w:val="single" w:sz="4" w:space="0" w:color="000000"/>
            </w:tcBorders>
            <w:vAlign w:val="center"/>
          </w:tcPr>
          <w:p w:rsidR="00851304" w:rsidRPr="00DC5E6A" w:rsidRDefault="00851304" w:rsidP="00851304">
            <w:pPr>
              <w:jc w:val="center"/>
            </w:pPr>
            <w:r w:rsidRPr="00DC5E6A">
              <w:t>-</w:t>
            </w:r>
          </w:p>
        </w:tc>
        <w:tc>
          <w:tcPr>
            <w:tcW w:w="709" w:type="dxa"/>
            <w:tcBorders>
              <w:top w:val="single" w:sz="4" w:space="0" w:color="000000"/>
              <w:left w:val="single" w:sz="4" w:space="0" w:color="000000"/>
              <w:bottom w:val="single" w:sz="4" w:space="0" w:color="000000"/>
              <w:right w:val="single" w:sz="4" w:space="0" w:color="000000"/>
            </w:tcBorders>
            <w:vAlign w:val="center"/>
          </w:tcPr>
          <w:p w:rsidR="00851304" w:rsidRPr="00DC5E6A" w:rsidRDefault="00851304" w:rsidP="00851304">
            <w:pPr>
              <w:jc w:val="center"/>
            </w:pPr>
            <w:r w:rsidRPr="00DC5E6A">
              <w:t>2</w:t>
            </w:r>
          </w:p>
        </w:tc>
        <w:tc>
          <w:tcPr>
            <w:tcW w:w="709" w:type="dxa"/>
            <w:tcBorders>
              <w:top w:val="single" w:sz="4" w:space="0" w:color="000000"/>
              <w:left w:val="single" w:sz="4" w:space="0" w:color="000000"/>
              <w:bottom w:val="single" w:sz="4" w:space="0" w:color="000000"/>
              <w:right w:val="single" w:sz="4" w:space="0" w:color="auto"/>
            </w:tcBorders>
            <w:vAlign w:val="center"/>
          </w:tcPr>
          <w:p w:rsidR="00851304" w:rsidRPr="00DC5E6A" w:rsidRDefault="00851304" w:rsidP="00851304">
            <w:pPr>
              <w:jc w:val="center"/>
            </w:pPr>
            <w:r w:rsidRPr="00DC5E6A">
              <w:t>2</w:t>
            </w:r>
          </w:p>
        </w:tc>
        <w:tc>
          <w:tcPr>
            <w:tcW w:w="708" w:type="dxa"/>
            <w:tcBorders>
              <w:top w:val="single" w:sz="4" w:space="0" w:color="000000"/>
              <w:left w:val="single" w:sz="4" w:space="0" w:color="auto"/>
              <w:bottom w:val="single" w:sz="4" w:space="0" w:color="000000"/>
              <w:right w:val="single" w:sz="4" w:space="0" w:color="000000"/>
            </w:tcBorders>
            <w:vAlign w:val="center"/>
          </w:tcPr>
          <w:p w:rsidR="00851304" w:rsidRPr="00DC5E6A" w:rsidRDefault="00851304" w:rsidP="00851304">
            <w:pPr>
              <w:jc w:val="center"/>
            </w:pPr>
            <w:r w:rsidRPr="00DC5E6A">
              <w:t>2</w:t>
            </w:r>
          </w:p>
        </w:tc>
        <w:tc>
          <w:tcPr>
            <w:tcW w:w="1276" w:type="dxa"/>
            <w:tcBorders>
              <w:top w:val="single" w:sz="4" w:space="0" w:color="000000"/>
              <w:left w:val="single" w:sz="4" w:space="0" w:color="000000"/>
              <w:bottom w:val="single" w:sz="4" w:space="0" w:color="000000"/>
              <w:right w:val="single" w:sz="4" w:space="0" w:color="000000"/>
            </w:tcBorders>
            <w:vAlign w:val="center"/>
          </w:tcPr>
          <w:p w:rsidR="00851304" w:rsidRPr="00DC5E6A" w:rsidRDefault="00851304" w:rsidP="00851304">
            <w:pPr>
              <w:jc w:val="center"/>
            </w:pPr>
            <w:r w:rsidRPr="00DC5E6A">
              <w:t>6</w:t>
            </w:r>
          </w:p>
        </w:tc>
      </w:tr>
      <w:tr w:rsidR="00851304" w:rsidRPr="00DC5E6A" w:rsidTr="00851304">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851304" w:rsidRPr="00DC5E6A" w:rsidRDefault="00851304" w:rsidP="00851304">
            <w:pPr>
              <w:jc w:val="both"/>
            </w:pPr>
            <w:r w:rsidRPr="00DC5E6A">
              <w:rPr>
                <w:b/>
              </w:rPr>
              <w:t>Максимально допустимая недельная нагрузка</w:t>
            </w:r>
            <w:r w:rsidRPr="00DC5E6A">
              <w:t xml:space="preserve"> (при 5-дневной учебной неделе)</w:t>
            </w:r>
          </w:p>
        </w:tc>
        <w:tc>
          <w:tcPr>
            <w:tcW w:w="1134" w:type="dxa"/>
            <w:tcBorders>
              <w:top w:val="single" w:sz="4" w:space="0" w:color="000000"/>
              <w:left w:val="single" w:sz="4" w:space="0" w:color="000000"/>
              <w:bottom w:val="single" w:sz="4" w:space="0" w:color="000000"/>
              <w:right w:val="single" w:sz="4" w:space="0" w:color="000000"/>
            </w:tcBorders>
            <w:vAlign w:val="center"/>
          </w:tcPr>
          <w:p w:rsidR="00851304" w:rsidRPr="00DC5E6A" w:rsidRDefault="00851304" w:rsidP="00851304">
            <w:pPr>
              <w:jc w:val="center"/>
              <w:rPr>
                <w:b/>
              </w:rPr>
            </w:pPr>
            <w:r w:rsidRPr="00DC5E6A">
              <w:rPr>
                <w:b/>
              </w:rPr>
              <w:t>21</w:t>
            </w:r>
          </w:p>
        </w:tc>
        <w:tc>
          <w:tcPr>
            <w:tcW w:w="709" w:type="dxa"/>
            <w:tcBorders>
              <w:top w:val="single" w:sz="4" w:space="0" w:color="000000"/>
              <w:left w:val="single" w:sz="4" w:space="0" w:color="000000"/>
              <w:bottom w:val="single" w:sz="4" w:space="0" w:color="000000"/>
              <w:right w:val="single" w:sz="4" w:space="0" w:color="000000"/>
            </w:tcBorders>
            <w:vAlign w:val="center"/>
          </w:tcPr>
          <w:p w:rsidR="00851304" w:rsidRPr="00DC5E6A" w:rsidRDefault="00851304" w:rsidP="00851304">
            <w:pPr>
              <w:jc w:val="center"/>
              <w:rPr>
                <w:b/>
              </w:rPr>
            </w:pPr>
            <w:r w:rsidRPr="00DC5E6A">
              <w:rPr>
                <w:b/>
              </w:rPr>
              <w:t>21</w:t>
            </w:r>
          </w:p>
        </w:tc>
        <w:tc>
          <w:tcPr>
            <w:tcW w:w="709" w:type="dxa"/>
            <w:tcBorders>
              <w:top w:val="single" w:sz="4" w:space="0" w:color="000000"/>
              <w:left w:val="single" w:sz="4" w:space="0" w:color="000000"/>
              <w:bottom w:val="single" w:sz="4" w:space="0" w:color="000000"/>
              <w:right w:val="single" w:sz="4" w:space="0" w:color="000000"/>
            </w:tcBorders>
            <w:vAlign w:val="center"/>
          </w:tcPr>
          <w:p w:rsidR="00851304" w:rsidRPr="00DC5E6A" w:rsidRDefault="00851304" w:rsidP="00851304">
            <w:pPr>
              <w:jc w:val="center"/>
              <w:rPr>
                <w:b/>
              </w:rPr>
            </w:pPr>
            <w:r w:rsidRPr="00DC5E6A">
              <w:rPr>
                <w:b/>
              </w:rPr>
              <w:t>23</w:t>
            </w:r>
          </w:p>
        </w:tc>
        <w:tc>
          <w:tcPr>
            <w:tcW w:w="709" w:type="dxa"/>
            <w:tcBorders>
              <w:top w:val="single" w:sz="4" w:space="0" w:color="000000"/>
              <w:left w:val="single" w:sz="4" w:space="0" w:color="000000"/>
              <w:bottom w:val="single" w:sz="4" w:space="0" w:color="000000"/>
              <w:right w:val="single" w:sz="4" w:space="0" w:color="auto"/>
            </w:tcBorders>
            <w:vAlign w:val="center"/>
          </w:tcPr>
          <w:p w:rsidR="00851304" w:rsidRPr="00DC5E6A" w:rsidRDefault="00851304" w:rsidP="00851304">
            <w:pPr>
              <w:jc w:val="center"/>
              <w:rPr>
                <w:b/>
              </w:rPr>
            </w:pPr>
            <w:r w:rsidRPr="00DC5E6A">
              <w:rPr>
                <w:b/>
              </w:rPr>
              <w:t>23</w:t>
            </w:r>
          </w:p>
        </w:tc>
        <w:tc>
          <w:tcPr>
            <w:tcW w:w="708" w:type="dxa"/>
            <w:tcBorders>
              <w:top w:val="single" w:sz="4" w:space="0" w:color="000000"/>
              <w:left w:val="single" w:sz="4" w:space="0" w:color="auto"/>
              <w:bottom w:val="single" w:sz="4" w:space="0" w:color="000000"/>
              <w:right w:val="single" w:sz="4" w:space="0" w:color="000000"/>
            </w:tcBorders>
            <w:vAlign w:val="center"/>
          </w:tcPr>
          <w:p w:rsidR="00851304" w:rsidRPr="00DC5E6A" w:rsidRDefault="00851304" w:rsidP="00851304">
            <w:pPr>
              <w:jc w:val="center"/>
              <w:rPr>
                <w:b/>
              </w:rPr>
            </w:pPr>
            <w:r w:rsidRPr="00DC5E6A">
              <w:rPr>
                <w:b/>
              </w:rPr>
              <w:t>23</w:t>
            </w:r>
          </w:p>
        </w:tc>
        <w:tc>
          <w:tcPr>
            <w:tcW w:w="1276" w:type="dxa"/>
            <w:tcBorders>
              <w:top w:val="single" w:sz="4" w:space="0" w:color="000000"/>
              <w:left w:val="single" w:sz="4" w:space="0" w:color="000000"/>
              <w:bottom w:val="single" w:sz="4" w:space="0" w:color="000000"/>
              <w:right w:val="single" w:sz="4" w:space="0" w:color="000000"/>
            </w:tcBorders>
            <w:vAlign w:val="center"/>
          </w:tcPr>
          <w:p w:rsidR="00851304" w:rsidRPr="00DC5E6A" w:rsidRDefault="00851304" w:rsidP="00851304">
            <w:pPr>
              <w:jc w:val="center"/>
              <w:rPr>
                <w:b/>
              </w:rPr>
            </w:pPr>
            <w:r w:rsidRPr="00DC5E6A">
              <w:rPr>
                <w:b/>
              </w:rPr>
              <w:t>111</w:t>
            </w:r>
          </w:p>
        </w:tc>
      </w:tr>
      <w:tr w:rsidR="00851304" w:rsidRPr="00DC5E6A" w:rsidTr="00851304">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851304" w:rsidRPr="00DC5E6A" w:rsidRDefault="00851304" w:rsidP="00851304">
            <w:pPr>
              <w:jc w:val="both"/>
            </w:pPr>
            <w:r w:rsidRPr="00DC5E6A">
              <w:rPr>
                <w:b/>
              </w:rPr>
              <w:t>Внеурочная деятельность</w:t>
            </w:r>
            <w:r w:rsidRPr="00DC5E6A">
              <w:t xml:space="preserve"> (включая коррекционно-развивающую область):</w:t>
            </w:r>
          </w:p>
        </w:tc>
        <w:tc>
          <w:tcPr>
            <w:tcW w:w="1134" w:type="dxa"/>
            <w:tcBorders>
              <w:top w:val="single" w:sz="4" w:space="0" w:color="000000"/>
              <w:left w:val="single" w:sz="4" w:space="0" w:color="000000"/>
              <w:bottom w:val="single" w:sz="4" w:space="0" w:color="000000"/>
              <w:right w:val="single" w:sz="4" w:space="0" w:color="000000"/>
            </w:tcBorders>
            <w:vAlign w:val="center"/>
          </w:tcPr>
          <w:p w:rsidR="00851304" w:rsidRPr="00DC5E6A" w:rsidRDefault="00851304" w:rsidP="00851304">
            <w:pPr>
              <w:jc w:val="center"/>
              <w:rPr>
                <w:b/>
              </w:rPr>
            </w:pPr>
            <w:r w:rsidRPr="00DC5E6A">
              <w:rPr>
                <w:b/>
              </w:rPr>
              <w:t>10</w:t>
            </w:r>
          </w:p>
        </w:tc>
        <w:tc>
          <w:tcPr>
            <w:tcW w:w="709" w:type="dxa"/>
            <w:tcBorders>
              <w:top w:val="single" w:sz="4" w:space="0" w:color="000000"/>
              <w:left w:val="single" w:sz="4" w:space="0" w:color="000000"/>
              <w:bottom w:val="single" w:sz="4" w:space="0" w:color="000000"/>
              <w:right w:val="single" w:sz="4" w:space="0" w:color="000000"/>
            </w:tcBorders>
            <w:vAlign w:val="center"/>
          </w:tcPr>
          <w:p w:rsidR="00851304" w:rsidRPr="00DC5E6A" w:rsidRDefault="00851304" w:rsidP="00851304">
            <w:pPr>
              <w:jc w:val="center"/>
              <w:rPr>
                <w:b/>
              </w:rPr>
            </w:pPr>
            <w:r w:rsidRPr="00DC5E6A">
              <w:rPr>
                <w:b/>
              </w:rPr>
              <w:t>10</w:t>
            </w:r>
          </w:p>
        </w:tc>
        <w:tc>
          <w:tcPr>
            <w:tcW w:w="709" w:type="dxa"/>
            <w:tcBorders>
              <w:top w:val="single" w:sz="4" w:space="0" w:color="000000"/>
              <w:left w:val="single" w:sz="4" w:space="0" w:color="000000"/>
              <w:bottom w:val="single" w:sz="4" w:space="0" w:color="000000"/>
              <w:right w:val="single" w:sz="4" w:space="0" w:color="000000"/>
            </w:tcBorders>
            <w:vAlign w:val="center"/>
          </w:tcPr>
          <w:p w:rsidR="00851304" w:rsidRPr="00DC5E6A" w:rsidRDefault="00851304" w:rsidP="00851304">
            <w:pPr>
              <w:jc w:val="center"/>
              <w:rPr>
                <w:b/>
              </w:rPr>
            </w:pPr>
            <w:r w:rsidRPr="00DC5E6A">
              <w:rPr>
                <w:b/>
              </w:rPr>
              <w:t>10</w:t>
            </w:r>
          </w:p>
        </w:tc>
        <w:tc>
          <w:tcPr>
            <w:tcW w:w="709" w:type="dxa"/>
            <w:tcBorders>
              <w:top w:val="single" w:sz="4" w:space="0" w:color="000000"/>
              <w:left w:val="single" w:sz="4" w:space="0" w:color="000000"/>
              <w:bottom w:val="single" w:sz="4" w:space="0" w:color="000000"/>
              <w:right w:val="single" w:sz="4" w:space="0" w:color="auto"/>
            </w:tcBorders>
            <w:vAlign w:val="center"/>
          </w:tcPr>
          <w:p w:rsidR="00851304" w:rsidRPr="00DC5E6A" w:rsidRDefault="00851304" w:rsidP="00851304">
            <w:pPr>
              <w:jc w:val="center"/>
              <w:rPr>
                <w:b/>
              </w:rPr>
            </w:pPr>
            <w:r w:rsidRPr="00DC5E6A">
              <w:rPr>
                <w:b/>
              </w:rPr>
              <w:t>10</w:t>
            </w:r>
          </w:p>
        </w:tc>
        <w:tc>
          <w:tcPr>
            <w:tcW w:w="708" w:type="dxa"/>
            <w:tcBorders>
              <w:top w:val="single" w:sz="4" w:space="0" w:color="000000"/>
              <w:left w:val="single" w:sz="4" w:space="0" w:color="auto"/>
              <w:bottom w:val="single" w:sz="4" w:space="0" w:color="000000"/>
              <w:right w:val="single" w:sz="4" w:space="0" w:color="000000"/>
            </w:tcBorders>
            <w:vAlign w:val="center"/>
          </w:tcPr>
          <w:p w:rsidR="00851304" w:rsidRPr="00DC5E6A" w:rsidRDefault="00851304" w:rsidP="00851304">
            <w:pPr>
              <w:jc w:val="center"/>
              <w:rPr>
                <w:b/>
              </w:rPr>
            </w:pPr>
            <w:r w:rsidRPr="00DC5E6A">
              <w:rPr>
                <w:b/>
              </w:rPr>
              <w:t>10</w:t>
            </w:r>
          </w:p>
        </w:tc>
        <w:tc>
          <w:tcPr>
            <w:tcW w:w="1276" w:type="dxa"/>
            <w:tcBorders>
              <w:top w:val="single" w:sz="4" w:space="0" w:color="000000"/>
              <w:left w:val="single" w:sz="4" w:space="0" w:color="000000"/>
              <w:bottom w:val="single" w:sz="4" w:space="0" w:color="000000"/>
              <w:right w:val="single" w:sz="4" w:space="0" w:color="000000"/>
            </w:tcBorders>
            <w:vAlign w:val="center"/>
          </w:tcPr>
          <w:p w:rsidR="00851304" w:rsidRPr="00DC5E6A" w:rsidRDefault="00851304" w:rsidP="00851304">
            <w:pPr>
              <w:jc w:val="center"/>
              <w:rPr>
                <w:b/>
              </w:rPr>
            </w:pPr>
            <w:r w:rsidRPr="00DC5E6A">
              <w:rPr>
                <w:b/>
              </w:rPr>
              <w:t>50</w:t>
            </w:r>
          </w:p>
        </w:tc>
      </w:tr>
      <w:tr w:rsidR="00851304" w:rsidRPr="00DC5E6A" w:rsidTr="00851304">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851304" w:rsidRPr="00DC5E6A" w:rsidRDefault="00851304" w:rsidP="00851304">
            <w:pPr>
              <w:jc w:val="both"/>
              <w:rPr>
                <w:b/>
                <w:i/>
              </w:rPr>
            </w:pPr>
            <w:r w:rsidRPr="00DC5E6A">
              <w:rPr>
                <w:i/>
              </w:rPr>
              <w:t>коррекционно-развивающая область</w:t>
            </w:r>
          </w:p>
        </w:tc>
        <w:tc>
          <w:tcPr>
            <w:tcW w:w="1134" w:type="dxa"/>
            <w:tcBorders>
              <w:top w:val="single" w:sz="4" w:space="0" w:color="000000"/>
              <w:left w:val="single" w:sz="4" w:space="0" w:color="000000"/>
              <w:bottom w:val="single" w:sz="4" w:space="0" w:color="000000"/>
              <w:right w:val="single" w:sz="4" w:space="0" w:color="000000"/>
            </w:tcBorders>
            <w:vAlign w:val="center"/>
          </w:tcPr>
          <w:p w:rsidR="00851304" w:rsidRPr="00DC5E6A" w:rsidRDefault="00851304" w:rsidP="00851304">
            <w:pPr>
              <w:jc w:val="center"/>
              <w:rPr>
                <w:i/>
              </w:rPr>
            </w:pPr>
            <w:r w:rsidRPr="00DC5E6A">
              <w:rPr>
                <w:i/>
              </w:rPr>
              <w:t>7</w:t>
            </w:r>
          </w:p>
        </w:tc>
        <w:tc>
          <w:tcPr>
            <w:tcW w:w="709" w:type="dxa"/>
            <w:tcBorders>
              <w:top w:val="single" w:sz="4" w:space="0" w:color="000000"/>
              <w:left w:val="single" w:sz="4" w:space="0" w:color="000000"/>
              <w:bottom w:val="single" w:sz="4" w:space="0" w:color="000000"/>
              <w:right w:val="single" w:sz="4" w:space="0" w:color="000000"/>
            </w:tcBorders>
            <w:vAlign w:val="center"/>
          </w:tcPr>
          <w:p w:rsidR="00851304" w:rsidRPr="00DC5E6A" w:rsidRDefault="00851304" w:rsidP="00851304">
            <w:pPr>
              <w:jc w:val="center"/>
              <w:rPr>
                <w:i/>
              </w:rPr>
            </w:pPr>
            <w:r w:rsidRPr="00DC5E6A">
              <w:rPr>
                <w:i/>
              </w:rPr>
              <w:t>7</w:t>
            </w:r>
          </w:p>
        </w:tc>
        <w:tc>
          <w:tcPr>
            <w:tcW w:w="709" w:type="dxa"/>
            <w:tcBorders>
              <w:top w:val="single" w:sz="4" w:space="0" w:color="000000"/>
              <w:left w:val="single" w:sz="4" w:space="0" w:color="000000"/>
              <w:bottom w:val="single" w:sz="4" w:space="0" w:color="000000"/>
              <w:right w:val="single" w:sz="4" w:space="0" w:color="000000"/>
            </w:tcBorders>
            <w:vAlign w:val="center"/>
          </w:tcPr>
          <w:p w:rsidR="00851304" w:rsidRPr="00DC5E6A" w:rsidRDefault="00851304" w:rsidP="00851304">
            <w:pPr>
              <w:jc w:val="center"/>
              <w:rPr>
                <w:i/>
              </w:rPr>
            </w:pPr>
            <w:r w:rsidRPr="00DC5E6A">
              <w:rPr>
                <w:i/>
              </w:rPr>
              <w:t>7</w:t>
            </w:r>
          </w:p>
        </w:tc>
        <w:tc>
          <w:tcPr>
            <w:tcW w:w="709" w:type="dxa"/>
            <w:tcBorders>
              <w:top w:val="single" w:sz="4" w:space="0" w:color="000000"/>
              <w:left w:val="single" w:sz="4" w:space="0" w:color="000000"/>
              <w:bottom w:val="single" w:sz="4" w:space="0" w:color="000000"/>
              <w:right w:val="single" w:sz="4" w:space="0" w:color="auto"/>
            </w:tcBorders>
            <w:vAlign w:val="center"/>
          </w:tcPr>
          <w:p w:rsidR="00851304" w:rsidRPr="00DC5E6A" w:rsidRDefault="00851304" w:rsidP="00851304">
            <w:pPr>
              <w:jc w:val="center"/>
              <w:rPr>
                <w:i/>
              </w:rPr>
            </w:pPr>
            <w:r w:rsidRPr="00DC5E6A">
              <w:rPr>
                <w:i/>
              </w:rPr>
              <w:t>7</w:t>
            </w:r>
          </w:p>
        </w:tc>
        <w:tc>
          <w:tcPr>
            <w:tcW w:w="708" w:type="dxa"/>
            <w:tcBorders>
              <w:top w:val="single" w:sz="4" w:space="0" w:color="000000"/>
              <w:left w:val="single" w:sz="4" w:space="0" w:color="auto"/>
              <w:bottom w:val="single" w:sz="4" w:space="0" w:color="000000"/>
              <w:right w:val="single" w:sz="4" w:space="0" w:color="000000"/>
            </w:tcBorders>
            <w:vAlign w:val="center"/>
          </w:tcPr>
          <w:p w:rsidR="00851304" w:rsidRPr="00DC5E6A" w:rsidRDefault="00851304" w:rsidP="00851304">
            <w:pPr>
              <w:jc w:val="center"/>
              <w:rPr>
                <w:i/>
              </w:rPr>
            </w:pPr>
            <w:r w:rsidRPr="00DC5E6A">
              <w:rPr>
                <w:i/>
              </w:rPr>
              <w:t>7</w:t>
            </w:r>
          </w:p>
        </w:tc>
        <w:tc>
          <w:tcPr>
            <w:tcW w:w="1276" w:type="dxa"/>
            <w:tcBorders>
              <w:top w:val="single" w:sz="4" w:space="0" w:color="000000"/>
              <w:left w:val="single" w:sz="4" w:space="0" w:color="000000"/>
              <w:bottom w:val="single" w:sz="4" w:space="0" w:color="000000"/>
              <w:right w:val="single" w:sz="4" w:space="0" w:color="000000"/>
            </w:tcBorders>
            <w:vAlign w:val="center"/>
          </w:tcPr>
          <w:p w:rsidR="00851304" w:rsidRPr="00DC5E6A" w:rsidRDefault="00851304" w:rsidP="00851304">
            <w:pPr>
              <w:jc w:val="center"/>
              <w:rPr>
                <w:i/>
              </w:rPr>
            </w:pPr>
            <w:r w:rsidRPr="00DC5E6A">
              <w:rPr>
                <w:i/>
              </w:rPr>
              <w:t>35</w:t>
            </w:r>
          </w:p>
        </w:tc>
      </w:tr>
      <w:tr w:rsidR="00851304" w:rsidRPr="00DC5E6A" w:rsidTr="00851304">
        <w:tc>
          <w:tcPr>
            <w:tcW w:w="4644" w:type="dxa"/>
            <w:gridSpan w:val="2"/>
            <w:tcBorders>
              <w:top w:val="single" w:sz="4" w:space="0" w:color="000000"/>
              <w:left w:val="single" w:sz="4" w:space="0" w:color="000000"/>
              <w:right w:val="single" w:sz="4" w:space="0" w:color="000000"/>
            </w:tcBorders>
            <w:vAlign w:val="center"/>
          </w:tcPr>
          <w:p w:rsidR="00851304" w:rsidRPr="00DC5E6A" w:rsidRDefault="00851304" w:rsidP="00851304">
            <w:pPr>
              <w:jc w:val="both"/>
            </w:pPr>
            <w:r w:rsidRPr="00DC5E6A">
              <w:rPr>
                <w:kern w:val="2"/>
              </w:rPr>
              <w:t>коррекционно-развивающие занятия</w:t>
            </w:r>
          </w:p>
        </w:tc>
        <w:tc>
          <w:tcPr>
            <w:tcW w:w="1134" w:type="dxa"/>
            <w:tcBorders>
              <w:top w:val="single" w:sz="4" w:space="0" w:color="000000"/>
              <w:left w:val="single" w:sz="4" w:space="0" w:color="000000"/>
              <w:bottom w:val="single" w:sz="4" w:space="0" w:color="000000"/>
              <w:right w:val="single" w:sz="4" w:space="0" w:color="000000"/>
            </w:tcBorders>
            <w:vAlign w:val="center"/>
          </w:tcPr>
          <w:p w:rsidR="00851304" w:rsidRPr="00DC5E6A" w:rsidRDefault="00851304" w:rsidP="00851304">
            <w:pPr>
              <w:jc w:val="center"/>
            </w:pPr>
            <w:r w:rsidRPr="00DC5E6A">
              <w:t>6</w:t>
            </w:r>
          </w:p>
        </w:tc>
        <w:tc>
          <w:tcPr>
            <w:tcW w:w="709" w:type="dxa"/>
            <w:tcBorders>
              <w:top w:val="single" w:sz="4" w:space="0" w:color="000000"/>
              <w:left w:val="single" w:sz="4" w:space="0" w:color="000000"/>
              <w:bottom w:val="single" w:sz="4" w:space="0" w:color="000000"/>
              <w:right w:val="single" w:sz="4" w:space="0" w:color="000000"/>
            </w:tcBorders>
            <w:vAlign w:val="center"/>
          </w:tcPr>
          <w:p w:rsidR="00851304" w:rsidRPr="00DC5E6A" w:rsidRDefault="00851304" w:rsidP="00851304">
            <w:pPr>
              <w:jc w:val="center"/>
            </w:pPr>
            <w:r w:rsidRPr="00DC5E6A">
              <w:t>6</w:t>
            </w:r>
          </w:p>
        </w:tc>
        <w:tc>
          <w:tcPr>
            <w:tcW w:w="709" w:type="dxa"/>
            <w:tcBorders>
              <w:top w:val="single" w:sz="4" w:space="0" w:color="000000"/>
              <w:left w:val="single" w:sz="4" w:space="0" w:color="000000"/>
              <w:bottom w:val="single" w:sz="4" w:space="0" w:color="000000"/>
              <w:right w:val="single" w:sz="4" w:space="0" w:color="000000"/>
            </w:tcBorders>
            <w:vAlign w:val="center"/>
          </w:tcPr>
          <w:p w:rsidR="00851304" w:rsidRPr="00DC5E6A" w:rsidRDefault="00851304" w:rsidP="00851304">
            <w:pPr>
              <w:jc w:val="center"/>
            </w:pPr>
            <w:r w:rsidRPr="00DC5E6A">
              <w:t>6</w:t>
            </w:r>
          </w:p>
        </w:tc>
        <w:tc>
          <w:tcPr>
            <w:tcW w:w="709" w:type="dxa"/>
            <w:tcBorders>
              <w:top w:val="single" w:sz="4" w:space="0" w:color="000000"/>
              <w:left w:val="single" w:sz="4" w:space="0" w:color="000000"/>
              <w:bottom w:val="single" w:sz="4" w:space="0" w:color="000000"/>
              <w:right w:val="single" w:sz="4" w:space="0" w:color="auto"/>
            </w:tcBorders>
            <w:vAlign w:val="center"/>
          </w:tcPr>
          <w:p w:rsidR="00851304" w:rsidRPr="00DC5E6A" w:rsidRDefault="00851304" w:rsidP="00851304">
            <w:pPr>
              <w:jc w:val="center"/>
            </w:pPr>
            <w:r w:rsidRPr="00DC5E6A">
              <w:t>6</w:t>
            </w:r>
          </w:p>
        </w:tc>
        <w:tc>
          <w:tcPr>
            <w:tcW w:w="708" w:type="dxa"/>
            <w:tcBorders>
              <w:top w:val="single" w:sz="4" w:space="0" w:color="000000"/>
              <w:left w:val="single" w:sz="4" w:space="0" w:color="auto"/>
              <w:bottom w:val="single" w:sz="4" w:space="0" w:color="000000"/>
              <w:right w:val="single" w:sz="4" w:space="0" w:color="000000"/>
            </w:tcBorders>
            <w:vAlign w:val="center"/>
          </w:tcPr>
          <w:p w:rsidR="00851304" w:rsidRPr="00DC5E6A" w:rsidRDefault="00851304" w:rsidP="00851304">
            <w:pPr>
              <w:jc w:val="center"/>
            </w:pPr>
            <w:r w:rsidRPr="00DC5E6A">
              <w:t>6</w:t>
            </w:r>
          </w:p>
        </w:tc>
        <w:tc>
          <w:tcPr>
            <w:tcW w:w="1276" w:type="dxa"/>
            <w:tcBorders>
              <w:top w:val="single" w:sz="4" w:space="0" w:color="000000"/>
              <w:left w:val="single" w:sz="4" w:space="0" w:color="000000"/>
              <w:bottom w:val="single" w:sz="4" w:space="0" w:color="000000"/>
              <w:right w:val="single" w:sz="4" w:space="0" w:color="000000"/>
            </w:tcBorders>
            <w:vAlign w:val="center"/>
          </w:tcPr>
          <w:p w:rsidR="00851304" w:rsidRPr="00DC5E6A" w:rsidRDefault="00851304" w:rsidP="00851304">
            <w:pPr>
              <w:jc w:val="center"/>
            </w:pPr>
            <w:r w:rsidRPr="00DC5E6A">
              <w:t>30</w:t>
            </w:r>
          </w:p>
        </w:tc>
      </w:tr>
      <w:tr w:rsidR="00851304" w:rsidRPr="00DC5E6A" w:rsidTr="00851304">
        <w:tc>
          <w:tcPr>
            <w:tcW w:w="4644" w:type="dxa"/>
            <w:gridSpan w:val="2"/>
            <w:tcBorders>
              <w:left w:val="single" w:sz="4" w:space="0" w:color="000000"/>
              <w:bottom w:val="single" w:sz="4" w:space="0" w:color="000000"/>
              <w:right w:val="single" w:sz="4" w:space="0" w:color="000000"/>
            </w:tcBorders>
            <w:vAlign w:val="center"/>
          </w:tcPr>
          <w:p w:rsidR="00851304" w:rsidRPr="00DC5E6A" w:rsidRDefault="00851304" w:rsidP="00851304">
            <w:pPr>
              <w:jc w:val="both"/>
            </w:pPr>
            <w:r w:rsidRPr="00DC5E6A">
              <w:rPr>
                <w:kern w:val="2"/>
              </w:rPr>
              <w:t>ритмика</w:t>
            </w:r>
          </w:p>
        </w:tc>
        <w:tc>
          <w:tcPr>
            <w:tcW w:w="1134" w:type="dxa"/>
            <w:tcBorders>
              <w:top w:val="single" w:sz="4" w:space="0" w:color="000000"/>
              <w:left w:val="single" w:sz="4" w:space="0" w:color="000000"/>
              <w:bottom w:val="single" w:sz="4" w:space="0" w:color="000000"/>
              <w:right w:val="single" w:sz="4" w:space="0" w:color="000000"/>
            </w:tcBorders>
            <w:vAlign w:val="center"/>
          </w:tcPr>
          <w:p w:rsidR="00851304" w:rsidRPr="00DC5E6A" w:rsidRDefault="00851304" w:rsidP="00851304">
            <w:pPr>
              <w:jc w:val="center"/>
            </w:pPr>
            <w:r w:rsidRPr="00DC5E6A">
              <w:t>1</w:t>
            </w:r>
          </w:p>
        </w:tc>
        <w:tc>
          <w:tcPr>
            <w:tcW w:w="709" w:type="dxa"/>
            <w:tcBorders>
              <w:top w:val="single" w:sz="4" w:space="0" w:color="000000"/>
              <w:left w:val="single" w:sz="4" w:space="0" w:color="000000"/>
              <w:bottom w:val="single" w:sz="4" w:space="0" w:color="000000"/>
              <w:right w:val="single" w:sz="4" w:space="0" w:color="000000"/>
            </w:tcBorders>
            <w:vAlign w:val="center"/>
          </w:tcPr>
          <w:p w:rsidR="00851304" w:rsidRPr="00DC5E6A" w:rsidRDefault="00851304" w:rsidP="00851304">
            <w:pPr>
              <w:jc w:val="center"/>
            </w:pPr>
            <w:r w:rsidRPr="00DC5E6A">
              <w:t>1</w:t>
            </w:r>
          </w:p>
        </w:tc>
        <w:tc>
          <w:tcPr>
            <w:tcW w:w="709" w:type="dxa"/>
            <w:tcBorders>
              <w:top w:val="single" w:sz="4" w:space="0" w:color="000000"/>
              <w:left w:val="single" w:sz="4" w:space="0" w:color="000000"/>
              <w:bottom w:val="single" w:sz="4" w:space="0" w:color="000000"/>
              <w:right w:val="single" w:sz="4" w:space="0" w:color="000000"/>
            </w:tcBorders>
            <w:vAlign w:val="center"/>
          </w:tcPr>
          <w:p w:rsidR="00851304" w:rsidRPr="00DC5E6A" w:rsidRDefault="00851304" w:rsidP="00851304">
            <w:pPr>
              <w:jc w:val="center"/>
            </w:pPr>
            <w:r w:rsidRPr="00DC5E6A">
              <w:t>1</w:t>
            </w:r>
          </w:p>
        </w:tc>
        <w:tc>
          <w:tcPr>
            <w:tcW w:w="709" w:type="dxa"/>
            <w:tcBorders>
              <w:top w:val="single" w:sz="4" w:space="0" w:color="000000"/>
              <w:left w:val="single" w:sz="4" w:space="0" w:color="000000"/>
              <w:bottom w:val="single" w:sz="4" w:space="0" w:color="000000"/>
              <w:right w:val="single" w:sz="4" w:space="0" w:color="auto"/>
            </w:tcBorders>
            <w:vAlign w:val="center"/>
          </w:tcPr>
          <w:p w:rsidR="00851304" w:rsidRPr="00DC5E6A" w:rsidRDefault="00851304" w:rsidP="00851304">
            <w:pPr>
              <w:jc w:val="center"/>
            </w:pPr>
            <w:r w:rsidRPr="00DC5E6A">
              <w:t>1</w:t>
            </w:r>
          </w:p>
        </w:tc>
        <w:tc>
          <w:tcPr>
            <w:tcW w:w="708" w:type="dxa"/>
            <w:tcBorders>
              <w:top w:val="single" w:sz="4" w:space="0" w:color="000000"/>
              <w:left w:val="single" w:sz="4" w:space="0" w:color="auto"/>
              <w:bottom w:val="single" w:sz="4" w:space="0" w:color="000000"/>
              <w:right w:val="single" w:sz="4" w:space="0" w:color="000000"/>
            </w:tcBorders>
            <w:vAlign w:val="center"/>
          </w:tcPr>
          <w:p w:rsidR="00851304" w:rsidRPr="00DC5E6A" w:rsidRDefault="00851304" w:rsidP="00851304">
            <w:pPr>
              <w:jc w:val="center"/>
            </w:pPr>
            <w:r w:rsidRPr="00DC5E6A">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851304" w:rsidRPr="00DC5E6A" w:rsidRDefault="00851304" w:rsidP="00851304">
            <w:pPr>
              <w:jc w:val="center"/>
            </w:pPr>
            <w:r w:rsidRPr="00DC5E6A">
              <w:t>5</w:t>
            </w:r>
          </w:p>
        </w:tc>
      </w:tr>
      <w:tr w:rsidR="00851304" w:rsidRPr="00DC5E6A" w:rsidTr="00851304">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851304" w:rsidRPr="00DC5E6A" w:rsidRDefault="00851304" w:rsidP="00851304">
            <w:pPr>
              <w:jc w:val="both"/>
              <w:rPr>
                <w:i/>
              </w:rPr>
            </w:pPr>
            <w:r w:rsidRPr="00DC5E6A">
              <w:rPr>
                <w:i/>
              </w:rPr>
              <w:t>направления внеурочной деятельности</w:t>
            </w:r>
          </w:p>
        </w:tc>
        <w:tc>
          <w:tcPr>
            <w:tcW w:w="1134" w:type="dxa"/>
            <w:tcBorders>
              <w:top w:val="single" w:sz="4" w:space="0" w:color="000000"/>
              <w:left w:val="single" w:sz="4" w:space="0" w:color="000000"/>
              <w:bottom w:val="single" w:sz="4" w:space="0" w:color="000000"/>
              <w:right w:val="single" w:sz="4" w:space="0" w:color="000000"/>
            </w:tcBorders>
            <w:vAlign w:val="center"/>
          </w:tcPr>
          <w:p w:rsidR="00851304" w:rsidRPr="00DC5E6A" w:rsidRDefault="00851304" w:rsidP="00851304">
            <w:pPr>
              <w:jc w:val="center"/>
              <w:rPr>
                <w:i/>
              </w:rPr>
            </w:pPr>
            <w:r w:rsidRPr="00DC5E6A">
              <w:rPr>
                <w:i/>
              </w:rPr>
              <w:t>3</w:t>
            </w:r>
          </w:p>
        </w:tc>
        <w:tc>
          <w:tcPr>
            <w:tcW w:w="709" w:type="dxa"/>
            <w:tcBorders>
              <w:top w:val="single" w:sz="4" w:space="0" w:color="000000"/>
              <w:left w:val="single" w:sz="4" w:space="0" w:color="000000"/>
              <w:bottom w:val="single" w:sz="4" w:space="0" w:color="000000"/>
              <w:right w:val="single" w:sz="4" w:space="0" w:color="000000"/>
            </w:tcBorders>
            <w:vAlign w:val="center"/>
          </w:tcPr>
          <w:p w:rsidR="00851304" w:rsidRPr="00DC5E6A" w:rsidRDefault="00851304" w:rsidP="00851304">
            <w:pPr>
              <w:jc w:val="center"/>
              <w:rPr>
                <w:i/>
              </w:rPr>
            </w:pPr>
            <w:r w:rsidRPr="00DC5E6A">
              <w:rPr>
                <w:i/>
              </w:rPr>
              <w:t>3</w:t>
            </w:r>
          </w:p>
        </w:tc>
        <w:tc>
          <w:tcPr>
            <w:tcW w:w="709" w:type="dxa"/>
            <w:tcBorders>
              <w:top w:val="single" w:sz="4" w:space="0" w:color="000000"/>
              <w:left w:val="single" w:sz="4" w:space="0" w:color="000000"/>
              <w:bottom w:val="single" w:sz="4" w:space="0" w:color="000000"/>
              <w:right w:val="single" w:sz="4" w:space="0" w:color="000000"/>
            </w:tcBorders>
            <w:vAlign w:val="center"/>
          </w:tcPr>
          <w:p w:rsidR="00851304" w:rsidRPr="00DC5E6A" w:rsidRDefault="00851304" w:rsidP="00851304">
            <w:pPr>
              <w:jc w:val="center"/>
              <w:rPr>
                <w:i/>
              </w:rPr>
            </w:pPr>
            <w:r w:rsidRPr="00DC5E6A">
              <w:rPr>
                <w:i/>
              </w:rPr>
              <w:t>3</w:t>
            </w:r>
          </w:p>
        </w:tc>
        <w:tc>
          <w:tcPr>
            <w:tcW w:w="709" w:type="dxa"/>
            <w:tcBorders>
              <w:top w:val="single" w:sz="4" w:space="0" w:color="000000"/>
              <w:left w:val="single" w:sz="4" w:space="0" w:color="000000"/>
              <w:bottom w:val="single" w:sz="4" w:space="0" w:color="000000"/>
              <w:right w:val="single" w:sz="4" w:space="0" w:color="auto"/>
            </w:tcBorders>
            <w:vAlign w:val="center"/>
          </w:tcPr>
          <w:p w:rsidR="00851304" w:rsidRPr="00DC5E6A" w:rsidRDefault="00851304" w:rsidP="00851304">
            <w:pPr>
              <w:jc w:val="center"/>
              <w:rPr>
                <w:i/>
              </w:rPr>
            </w:pPr>
            <w:r w:rsidRPr="00DC5E6A">
              <w:rPr>
                <w:i/>
              </w:rPr>
              <w:t>3</w:t>
            </w:r>
          </w:p>
        </w:tc>
        <w:tc>
          <w:tcPr>
            <w:tcW w:w="708" w:type="dxa"/>
            <w:tcBorders>
              <w:top w:val="single" w:sz="4" w:space="0" w:color="000000"/>
              <w:left w:val="single" w:sz="4" w:space="0" w:color="auto"/>
              <w:bottom w:val="single" w:sz="4" w:space="0" w:color="000000"/>
              <w:right w:val="single" w:sz="4" w:space="0" w:color="000000"/>
            </w:tcBorders>
            <w:vAlign w:val="center"/>
          </w:tcPr>
          <w:p w:rsidR="00851304" w:rsidRPr="00DC5E6A" w:rsidRDefault="00851304" w:rsidP="00851304">
            <w:pPr>
              <w:jc w:val="center"/>
              <w:rPr>
                <w:i/>
              </w:rPr>
            </w:pPr>
            <w:r w:rsidRPr="00DC5E6A">
              <w:rPr>
                <w:i/>
              </w:rPr>
              <w:t>3</w:t>
            </w:r>
          </w:p>
        </w:tc>
        <w:tc>
          <w:tcPr>
            <w:tcW w:w="1276" w:type="dxa"/>
            <w:tcBorders>
              <w:top w:val="single" w:sz="4" w:space="0" w:color="000000"/>
              <w:left w:val="single" w:sz="4" w:space="0" w:color="000000"/>
              <w:bottom w:val="single" w:sz="4" w:space="0" w:color="000000"/>
              <w:right w:val="single" w:sz="4" w:space="0" w:color="000000"/>
            </w:tcBorders>
            <w:vAlign w:val="center"/>
          </w:tcPr>
          <w:p w:rsidR="00851304" w:rsidRPr="00DC5E6A" w:rsidRDefault="00851304" w:rsidP="00851304">
            <w:pPr>
              <w:jc w:val="center"/>
              <w:rPr>
                <w:i/>
              </w:rPr>
            </w:pPr>
            <w:r w:rsidRPr="00DC5E6A">
              <w:rPr>
                <w:i/>
              </w:rPr>
              <w:t>15</w:t>
            </w:r>
          </w:p>
        </w:tc>
      </w:tr>
      <w:tr w:rsidR="00851304" w:rsidRPr="00DC5E6A" w:rsidTr="00851304">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851304" w:rsidRPr="00DC5E6A" w:rsidRDefault="00851304" w:rsidP="00851304">
            <w:pPr>
              <w:jc w:val="right"/>
              <w:rPr>
                <w:b/>
              </w:rPr>
            </w:pPr>
            <w:r w:rsidRPr="00DC5E6A">
              <w:rPr>
                <w:b/>
              </w:rPr>
              <w:t>Всего к финансированию</w:t>
            </w:r>
          </w:p>
        </w:tc>
        <w:tc>
          <w:tcPr>
            <w:tcW w:w="1134" w:type="dxa"/>
            <w:tcBorders>
              <w:top w:val="single" w:sz="4" w:space="0" w:color="000000"/>
              <w:left w:val="single" w:sz="4" w:space="0" w:color="000000"/>
              <w:bottom w:val="single" w:sz="4" w:space="0" w:color="000000"/>
              <w:right w:val="single" w:sz="4" w:space="0" w:color="000000"/>
            </w:tcBorders>
            <w:vAlign w:val="center"/>
          </w:tcPr>
          <w:p w:rsidR="00851304" w:rsidRPr="00DC5E6A" w:rsidRDefault="00851304" w:rsidP="00851304">
            <w:pPr>
              <w:jc w:val="center"/>
              <w:rPr>
                <w:b/>
              </w:rPr>
            </w:pPr>
            <w:r w:rsidRPr="00DC5E6A">
              <w:rPr>
                <w:b/>
              </w:rPr>
              <w:t>31</w:t>
            </w:r>
          </w:p>
        </w:tc>
        <w:tc>
          <w:tcPr>
            <w:tcW w:w="709" w:type="dxa"/>
            <w:tcBorders>
              <w:top w:val="single" w:sz="4" w:space="0" w:color="000000"/>
              <w:left w:val="single" w:sz="4" w:space="0" w:color="000000"/>
              <w:bottom w:val="single" w:sz="4" w:space="0" w:color="000000"/>
              <w:right w:val="single" w:sz="4" w:space="0" w:color="000000"/>
            </w:tcBorders>
            <w:vAlign w:val="center"/>
          </w:tcPr>
          <w:p w:rsidR="00851304" w:rsidRPr="00DC5E6A" w:rsidRDefault="00851304" w:rsidP="00851304">
            <w:pPr>
              <w:jc w:val="center"/>
              <w:rPr>
                <w:b/>
              </w:rPr>
            </w:pPr>
            <w:r w:rsidRPr="00DC5E6A">
              <w:rPr>
                <w:b/>
              </w:rPr>
              <w:t>31</w:t>
            </w:r>
          </w:p>
        </w:tc>
        <w:tc>
          <w:tcPr>
            <w:tcW w:w="709" w:type="dxa"/>
            <w:tcBorders>
              <w:top w:val="single" w:sz="4" w:space="0" w:color="000000"/>
              <w:left w:val="single" w:sz="4" w:space="0" w:color="000000"/>
              <w:bottom w:val="single" w:sz="4" w:space="0" w:color="000000"/>
              <w:right w:val="single" w:sz="4" w:space="0" w:color="000000"/>
            </w:tcBorders>
            <w:vAlign w:val="center"/>
          </w:tcPr>
          <w:p w:rsidR="00851304" w:rsidRPr="00DC5E6A" w:rsidRDefault="00851304" w:rsidP="00851304">
            <w:pPr>
              <w:jc w:val="center"/>
              <w:rPr>
                <w:b/>
              </w:rPr>
            </w:pPr>
            <w:r w:rsidRPr="00DC5E6A">
              <w:rPr>
                <w:b/>
              </w:rPr>
              <w:t>33</w:t>
            </w:r>
          </w:p>
        </w:tc>
        <w:tc>
          <w:tcPr>
            <w:tcW w:w="709" w:type="dxa"/>
            <w:tcBorders>
              <w:top w:val="single" w:sz="4" w:space="0" w:color="000000"/>
              <w:left w:val="single" w:sz="4" w:space="0" w:color="000000"/>
              <w:bottom w:val="single" w:sz="4" w:space="0" w:color="000000"/>
              <w:right w:val="single" w:sz="4" w:space="0" w:color="auto"/>
            </w:tcBorders>
            <w:vAlign w:val="center"/>
          </w:tcPr>
          <w:p w:rsidR="00851304" w:rsidRPr="00DC5E6A" w:rsidRDefault="00851304" w:rsidP="00851304">
            <w:pPr>
              <w:jc w:val="center"/>
              <w:rPr>
                <w:b/>
              </w:rPr>
            </w:pPr>
            <w:r w:rsidRPr="00DC5E6A">
              <w:rPr>
                <w:b/>
              </w:rPr>
              <w:t>33</w:t>
            </w:r>
          </w:p>
        </w:tc>
        <w:tc>
          <w:tcPr>
            <w:tcW w:w="708" w:type="dxa"/>
            <w:tcBorders>
              <w:top w:val="single" w:sz="4" w:space="0" w:color="000000"/>
              <w:left w:val="single" w:sz="4" w:space="0" w:color="auto"/>
              <w:bottom w:val="single" w:sz="4" w:space="0" w:color="000000"/>
              <w:right w:val="single" w:sz="4" w:space="0" w:color="000000"/>
            </w:tcBorders>
            <w:vAlign w:val="center"/>
          </w:tcPr>
          <w:p w:rsidR="00851304" w:rsidRPr="00DC5E6A" w:rsidRDefault="00851304" w:rsidP="00851304">
            <w:pPr>
              <w:jc w:val="center"/>
              <w:rPr>
                <w:b/>
              </w:rPr>
            </w:pPr>
            <w:r w:rsidRPr="00DC5E6A">
              <w:rPr>
                <w:b/>
              </w:rPr>
              <w:t>33</w:t>
            </w:r>
          </w:p>
        </w:tc>
        <w:tc>
          <w:tcPr>
            <w:tcW w:w="1276" w:type="dxa"/>
            <w:tcBorders>
              <w:top w:val="single" w:sz="4" w:space="0" w:color="000000"/>
              <w:left w:val="single" w:sz="4" w:space="0" w:color="000000"/>
              <w:bottom w:val="single" w:sz="4" w:space="0" w:color="000000"/>
              <w:right w:val="single" w:sz="4" w:space="0" w:color="000000"/>
            </w:tcBorders>
            <w:vAlign w:val="center"/>
          </w:tcPr>
          <w:p w:rsidR="00851304" w:rsidRPr="00DC5E6A" w:rsidRDefault="00851304" w:rsidP="00851304">
            <w:pPr>
              <w:jc w:val="center"/>
              <w:rPr>
                <w:b/>
              </w:rPr>
            </w:pPr>
            <w:r w:rsidRPr="00DC5E6A">
              <w:rPr>
                <w:b/>
              </w:rPr>
              <w:t>161</w:t>
            </w:r>
          </w:p>
        </w:tc>
      </w:tr>
    </w:tbl>
    <w:p w:rsidR="00851304" w:rsidRPr="00DC5E6A" w:rsidRDefault="00851304" w:rsidP="00851304"/>
    <w:p w:rsidR="00851304" w:rsidRPr="00DC5E6A" w:rsidRDefault="00851304" w:rsidP="005A277C">
      <w:pPr>
        <w:jc w:val="center"/>
        <w:rPr>
          <w:b/>
        </w:rPr>
      </w:pPr>
      <w:r w:rsidRPr="00DC5E6A">
        <w:br w:type="page"/>
      </w:r>
      <w:bookmarkStart w:id="30" w:name="_Toc415833137"/>
      <w:r w:rsidR="00E61170">
        <w:rPr>
          <w:b/>
        </w:rPr>
        <w:t>4.1</w:t>
      </w:r>
      <w:r w:rsidRPr="00DC5E6A">
        <w:rPr>
          <w:b/>
        </w:rPr>
        <w:t xml:space="preserve">.2. Система условий реализации </w:t>
      </w:r>
      <w:r w:rsidRPr="00DC5E6A">
        <w:rPr>
          <w:b/>
          <w:spacing w:val="2"/>
        </w:rPr>
        <w:t>адаптированной основной общеобразовательной программы начального общего образования</w:t>
      </w:r>
      <w:bookmarkEnd w:id="30"/>
    </w:p>
    <w:p w:rsidR="00851304" w:rsidRPr="00DC5E6A" w:rsidRDefault="00851304" w:rsidP="00851304">
      <w:pPr>
        <w:pStyle w:val="14TexstOSNOVA1012"/>
        <w:spacing w:line="360" w:lineRule="auto"/>
        <w:ind w:firstLine="709"/>
        <w:rPr>
          <w:rFonts w:ascii="Times New Roman" w:hAnsi="Times New Roman" w:cs="Times New Roman"/>
          <w:color w:val="auto"/>
          <w:sz w:val="24"/>
          <w:szCs w:val="24"/>
        </w:rPr>
      </w:pPr>
      <w:r w:rsidRPr="00DC5E6A">
        <w:rPr>
          <w:rFonts w:ascii="Times New Roman" w:hAnsi="Times New Roman" w:cs="Times New Roman"/>
          <w:sz w:val="24"/>
          <w:szCs w:val="24"/>
        </w:rPr>
        <w:t>Требования к условиям получения образования обучающимися с ЗПР</w:t>
      </w:r>
      <w:r w:rsidRPr="00DC5E6A">
        <w:rPr>
          <w:rFonts w:ascii="Times New Roman" w:hAnsi="Times New Roman" w:cs="Times New Roman"/>
          <w:caps/>
          <w:sz w:val="24"/>
          <w:szCs w:val="24"/>
        </w:rPr>
        <w:t xml:space="preserve"> </w:t>
      </w:r>
      <w:r w:rsidRPr="00DC5E6A">
        <w:rPr>
          <w:rFonts w:ascii="Times New Roman" w:hAnsi="Times New Roman" w:cs="Times New Roman"/>
          <w:sz w:val="24"/>
          <w:szCs w:val="24"/>
        </w:rPr>
        <w:t>определяются</w:t>
      </w:r>
      <w:r w:rsidRPr="00DC5E6A">
        <w:rPr>
          <w:rFonts w:ascii="Times New Roman" w:hAnsi="Times New Roman" w:cs="Times New Roman"/>
          <w:caps/>
          <w:sz w:val="24"/>
          <w:szCs w:val="24"/>
        </w:rPr>
        <w:t xml:space="preserve"> ФГОС НОО </w:t>
      </w:r>
      <w:r w:rsidRPr="00DC5E6A">
        <w:rPr>
          <w:rFonts w:ascii="Times New Roman" w:hAnsi="Times New Roman" w:cs="Times New Roman"/>
          <w:sz w:val="24"/>
          <w:szCs w:val="24"/>
        </w:rPr>
        <w:t>обучающихся с</w:t>
      </w:r>
      <w:r w:rsidRPr="00DC5E6A">
        <w:rPr>
          <w:rFonts w:ascii="Times New Roman" w:hAnsi="Times New Roman" w:cs="Times New Roman"/>
          <w:caps/>
          <w:sz w:val="24"/>
          <w:szCs w:val="24"/>
        </w:rPr>
        <w:t xml:space="preserve"> ОВЗ </w:t>
      </w:r>
      <w:r w:rsidRPr="00DC5E6A">
        <w:rPr>
          <w:rFonts w:ascii="Times New Roman" w:hAnsi="Times New Roman" w:cs="Times New Roman"/>
          <w:sz w:val="24"/>
          <w:szCs w:val="24"/>
        </w:rPr>
        <w:t>и</w:t>
      </w:r>
      <w:r w:rsidRPr="00DC5E6A">
        <w:rPr>
          <w:rFonts w:ascii="Times New Roman" w:hAnsi="Times New Roman" w:cs="Times New Roman"/>
          <w:caps/>
          <w:sz w:val="24"/>
          <w:szCs w:val="24"/>
        </w:rPr>
        <w:t xml:space="preserve"> </w:t>
      </w:r>
      <w:r w:rsidRPr="00DC5E6A">
        <w:rPr>
          <w:rFonts w:ascii="Times New Roman" w:hAnsi="Times New Roman" w:cs="Times New Roman"/>
          <w:color w:val="auto"/>
          <w:sz w:val="24"/>
          <w:szCs w:val="24"/>
        </w:rPr>
        <w:t>представляют собой систему требований к кадровым, финансовым, материально-техническим и иным условиям реализации АООП НОО обучающихся с ЗПР и достижения планируемых результатов этой категорией обучающихся.</w:t>
      </w:r>
    </w:p>
    <w:p w:rsidR="00851304" w:rsidRPr="00DC5E6A" w:rsidRDefault="00851304" w:rsidP="00851304">
      <w:pPr>
        <w:pStyle w:val="14TexstOSNOVA1012"/>
        <w:spacing w:line="360" w:lineRule="auto"/>
        <w:ind w:firstLine="709"/>
        <w:rPr>
          <w:rFonts w:ascii="Times New Roman" w:hAnsi="Times New Roman" w:cs="Times New Roman"/>
          <w:sz w:val="24"/>
          <w:szCs w:val="24"/>
        </w:rPr>
      </w:pPr>
      <w:r w:rsidRPr="00DC5E6A">
        <w:rPr>
          <w:rFonts w:ascii="Times New Roman" w:hAnsi="Times New Roman" w:cs="Times New Roman"/>
          <w:sz w:val="24"/>
          <w:szCs w:val="24"/>
        </w:rPr>
        <w:t>Требования к условиям получения образования обучающимися с ЗПР представляют собой интегративное описание совокупности условий, необходимых для реализации АООП НОО, и структурируются по сферам ресурсного обеспечения. Интегративным результатом реализации указанных требований должно быть создание комфортной коррекционно-развивающей образовательной среды для обучающихся с ЗПР, построенной с учетом их образовательных потребностей, которая обеспечивает высокое качество образования, его доступность, открытость и привлекательность для обучающихся, их родителей (законных представителей), нравственное развитие обучающихся; гарантирует охрану и укрепление физического, психического и социального здоровья обучающихся.</w:t>
      </w:r>
    </w:p>
    <w:p w:rsidR="00851304" w:rsidRPr="00DC5E6A" w:rsidRDefault="00851304" w:rsidP="00851304">
      <w:pPr>
        <w:spacing w:line="360" w:lineRule="auto"/>
        <w:ind w:firstLine="709"/>
        <w:jc w:val="both"/>
      </w:pPr>
      <w:r w:rsidRPr="00DC5E6A">
        <w:t>Система условий должна учитывать особенности Организации, а также её взаимодействие с социальными партнерами (как внутри системы образования, так и в рамках межведомственного взаимодействия).</w:t>
      </w:r>
    </w:p>
    <w:p w:rsidR="00851304" w:rsidRPr="00DC5E6A" w:rsidRDefault="00851304" w:rsidP="00851304">
      <w:pPr>
        <w:spacing w:line="360" w:lineRule="auto"/>
        <w:jc w:val="center"/>
        <w:rPr>
          <w:b/>
        </w:rPr>
      </w:pPr>
      <w:r w:rsidRPr="00DC5E6A">
        <w:rPr>
          <w:b/>
          <w:kern w:val="28"/>
        </w:rPr>
        <w:t>Кадровые условия</w:t>
      </w:r>
    </w:p>
    <w:p w:rsidR="00851304" w:rsidRPr="00DC5E6A" w:rsidRDefault="00851304" w:rsidP="00851304">
      <w:pPr>
        <w:pStyle w:val="14TexstOSNOVA1012"/>
        <w:spacing w:line="360" w:lineRule="auto"/>
        <w:ind w:firstLine="709"/>
        <w:rPr>
          <w:rFonts w:ascii="Times New Roman" w:hAnsi="Times New Roman" w:cs="Times New Roman"/>
          <w:color w:val="auto"/>
          <w:sz w:val="24"/>
          <w:szCs w:val="24"/>
        </w:rPr>
      </w:pPr>
      <w:r w:rsidRPr="00DC5E6A">
        <w:rPr>
          <w:rFonts w:ascii="Times New Roman" w:hAnsi="Times New Roman" w:cs="Times New Roman"/>
          <w:i/>
          <w:iCs/>
          <w:color w:val="auto"/>
          <w:sz w:val="24"/>
          <w:szCs w:val="24"/>
        </w:rPr>
        <w:t>Кадровое обеспечение</w:t>
      </w:r>
      <w:r w:rsidRPr="00DC5E6A">
        <w:rPr>
          <w:rFonts w:ascii="Times New Roman" w:hAnsi="Times New Roman" w:cs="Times New Roman"/>
          <w:color w:val="auto"/>
          <w:sz w:val="24"/>
          <w:szCs w:val="24"/>
        </w:rPr>
        <w:t xml:space="preserve"> – характеристика необходимой квалификации кадров педагогов, а также кадров, осуществляющих медико-психологическое сопровождение обучающегося с ЗПР в системе школьного образования.</w:t>
      </w:r>
    </w:p>
    <w:p w:rsidR="00851304" w:rsidRPr="00DC5E6A" w:rsidRDefault="00851304" w:rsidP="00851304">
      <w:pPr>
        <w:pStyle w:val="af"/>
        <w:spacing w:after="0" w:line="360" w:lineRule="auto"/>
        <w:ind w:firstLine="708"/>
        <w:jc w:val="both"/>
        <w:rPr>
          <w:rFonts w:ascii="Times New Roman" w:hAnsi="Times New Roman"/>
          <w:sz w:val="24"/>
          <w:szCs w:val="24"/>
        </w:rPr>
      </w:pPr>
      <w:r w:rsidRPr="00DC5E6A">
        <w:rPr>
          <w:rFonts w:ascii="Times New Roman" w:hAnsi="Times New Roman"/>
          <w:sz w:val="24"/>
          <w:szCs w:val="24"/>
        </w:rPr>
        <w:t>Описание кадровых условий реализации АООП НОО включает:</w:t>
      </w:r>
    </w:p>
    <w:p w:rsidR="00851304" w:rsidRPr="00DC5E6A" w:rsidRDefault="00851304" w:rsidP="00851304">
      <w:pPr>
        <w:pStyle w:val="afd"/>
        <w:ind w:firstLine="708"/>
        <w:rPr>
          <w:sz w:val="24"/>
          <w:szCs w:val="24"/>
        </w:rPr>
      </w:pPr>
      <w:r w:rsidRPr="00DC5E6A">
        <w:rPr>
          <w:sz w:val="24"/>
          <w:szCs w:val="24"/>
        </w:rPr>
        <w:t>• </w:t>
      </w:r>
      <w:r w:rsidRPr="00DC5E6A">
        <w:rPr>
          <w:caps w:val="0"/>
          <w:sz w:val="24"/>
          <w:szCs w:val="24"/>
        </w:rPr>
        <w:t>характеристику укомплектованности Организации;</w:t>
      </w:r>
    </w:p>
    <w:p w:rsidR="00851304" w:rsidRPr="00DC5E6A" w:rsidRDefault="00851304" w:rsidP="00851304">
      <w:pPr>
        <w:pStyle w:val="afd"/>
        <w:ind w:firstLine="708"/>
        <w:rPr>
          <w:sz w:val="24"/>
          <w:szCs w:val="24"/>
        </w:rPr>
      </w:pPr>
      <w:r w:rsidRPr="00DC5E6A">
        <w:rPr>
          <w:sz w:val="24"/>
          <w:szCs w:val="24"/>
        </w:rPr>
        <w:t>• </w:t>
      </w:r>
      <w:r w:rsidRPr="00DC5E6A">
        <w:rPr>
          <w:caps w:val="0"/>
          <w:sz w:val="24"/>
          <w:szCs w:val="24"/>
        </w:rPr>
        <w:t>описание уровня квалификации работников Организации и их функциональных обязанностей;</w:t>
      </w:r>
    </w:p>
    <w:p w:rsidR="00851304" w:rsidRPr="00DC5E6A" w:rsidRDefault="00851304" w:rsidP="00851304">
      <w:pPr>
        <w:pStyle w:val="afd"/>
        <w:ind w:firstLine="708"/>
        <w:rPr>
          <w:sz w:val="24"/>
          <w:szCs w:val="24"/>
        </w:rPr>
      </w:pPr>
      <w:r w:rsidRPr="00DC5E6A">
        <w:rPr>
          <w:sz w:val="24"/>
          <w:szCs w:val="24"/>
        </w:rPr>
        <w:t>• </w:t>
      </w:r>
      <w:r w:rsidRPr="00DC5E6A">
        <w:rPr>
          <w:caps w:val="0"/>
          <w:sz w:val="24"/>
          <w:szCs w:val="24"/>
        </w:rPr>
        <w:t>описание реализуемой системы непрерывного профессионального развития и повышения квалификации педагогических работников;</w:t>
      </w:r>
    </w:p>
    <w:p w:rsidR="00851304" w:rsidRPr="00DC5E6A" w:rsidRDefault="00851304" w:rsidP="00851304">
      <w:pPr>
        <w:pStyle w:val="afd"/>
        <w:ind w:firstLine="708"/>
        <w:rPr>
          <w:sz w:val="24"/>
          <w:szCs w:val="24"/>
        </w:rPr>
      </w:pPr>
      <w:r w:rsidRPr="00DC5E6A">
        <w:rPr>
          <w:sz w:val="24"/>
          <w:szCs w:val="24"/>
        </w:rPr>
        <w:t>• </w:t>
      </w:r>
      <w:r w:rsidRPr="00DC5E6A">
        <w:rPr>
          <w:caps w:val="0"/>
          <w:sz w:val="24"/>
          <w:szCs w:val="24"/>
        </w:rPr>
        <w:t>описание системы оценки деятельности членов педагогического коллектива.</w:t>
      </w:r>
    </w:p>
    <w:p w:rsidR="00851304" w:rsidRPr="00DC5E6A" w:rsidRDefault="00851304" w:rsidP="00851304">
      <w:pPr>
        <w:pStyle w:val="Default"/>
        <w:spacing w:line="360" w:lineRule="auto"/>
        <w:ind w:firstLine="709"/>
        <w:jc w:val="both"/>
      </w:pPr>
      <w:r w:rsidRPr="00DC5E6A">
        <w:t xml:space="preserve">Организация, реализующая АООП НОО обучающихся с ЗПР должна быть укомплектована педагогическими, руководящими и иными работниками, имеющими профессиональную подготовку соответствующего уровня и направленности. </w:t>
      </w:r>
    </w:p>
    <w:p w:rsidR="00851304" w:rsidRPr="00DC5E6A" w:rsidRDefault="00851304" w:rsidP="00851304">
      <w:pPr>
        <w:pStyle w:val="14TexstOSNOVA1012"/>
        <w:spacing w:line="360" w:lineRule="auto"/>
        <w:ind w:firstLine="709"/>
        <w:rPr>
          <w:rFonts w:ascii="Times New Roman" w:hAnsi="Times New Roman" w:cs="Times New Roman"/>
          <w:caps/>
          <w:color w:val="auto"/>
          <w:sz w:val="24"/>
          <w:szCs w:val="24"/>
        </w:rPr>
      </w:pPr>
      <w:r w:rsidRPr="00DC5E6A">
        <w:rPr>
          <w:rFonts w:ascii="Times New Roman" w:hAnsi="Times New Roman" w:cs="Times New Roman"/>
          <w:sz w:val="24"/>
          <w:szCs w:val="24"/>
        </w:rPr>
        <w:t>Уровень квалификации работников Организации, реализующей АООП, для каждой занимаемой должности должен соответствовать квалификационным требованиям, указанным в квалификационных справочниках, и (или) профессиональных стандартах с учетом профиля ограниченных возможностей здоровья обучающихся. При необходимости в процессе реализации АООП НОО для обучающихся с ЗПР возможно временное или постоянное участие тьютораи/или ассистента (помощника). В случае привлечения на должность ассистента (помощника) родителей (законных представителей) обучающихся с ЗПР требования к уровню образования не предъявляются.</w:t>
      </w:r>
    </w:p>
    <w:p w:rsidR="00851304" w:rsidRPr="00DC5E6A" w:rsidRDefault="00851304" w:rsidP="00851304">
      <w:pPr>
        <w:autoSpaceDE w:val="0"/>
        <w:autoSpaceDN w:val="0"/>
        <w:adjustRightInd w:val="0"/>
        <w:spacing w:line="360" w:lineRule="auto"/>
        <w:ind w:firstLine="709"/>
        <w:jc w:val="both"/>
      </w:pPr>
      <w:r w:rsidRPr="00DC5E6A">
        <w:t>В процессе психолого-медико-педагогического сопровождения обучающихся с ЗПР принимают участие медицинские работники (врачи различных специальностей и средний медицинский персонал), имеющие необходимый уровень образования и квалификации.</w:t>
      </w:r>
    </w:p>
    <w:p w:rsidR="00851304" w:rsidRPr="00DC5E6A" w:rsidRDefault="00851304" w:rsidP="00851304">
      <w:pPr>
        <w:autoSpaceDE w:val="0"/>
        <w:autoSpaceDN w:val="0"/>
        <w:adjustRightInd w:val="0"/>
        <w:spacing w:line="360" w:lineRule="auto"/>
        <w:ind w:firstLine="709"/>
        <w:jc w:val="both"/>
      </w:pPr>
      <w:r w:rsidRPr="00DC5E6A">
        <w:t xml:space="preserve">В реализации АООП </w:t>
      </w:r>
      <w:r w:rsidRPr="00DC5E6A">
        <w:rPr>
          <w:spacing w:val="2"/>
        </w:rPr>
        <w:t xml:space="preserve">НОО </w:t>
      </w:r>
      <w:r w:rsidRPr="00DC5E6A">
        <w:t xml:space="preserve">могут также участвовать научные работники Организации, иные работники Организации, в том числе осуществляющие финансовую, хозяйственную деятельность, охрану жизни и здоровья обучающихся и информационную поддержку АООП </w:t>
      </w:r>
      <w:r w:rsidRPr="00DC5E6A">
        <w:rPr>
          <w:spacing w:val="2"/>
        </w:rPr>
        <w:t>НОО</w:t>
      </w:r>
      <w:r w:rsidRPr="00DC5E6A">
        <w:t>.</w:t>
      </w:r>
    </w:p>
    <w:p w:rsidR="00851304" w:rsidRPr="00DC5E6A" w:rsidRDefault="00851304" w:rsidP="00851304">
      <w:pPr>
        <w:spacing w:line="360" w:lineRule="auto"/>
        <w:ind w:firstLine="709"/>
        <w:jc w:val="both"/>
      </w:pPr>
      <w:r w:rsidRPr="00DC5E6A">
        <w:t>Организация обеспечивает работникам возможность повышения профессиональной квалификации, ведения методической работы, применения, обобщения и распространения опыта использования современных образовательных технологий обучения и воспитания детей с ЗПР.</w:t>
      </w:r>
    </w:p>
    <w:p w:rsidR="00851304" w:rsidRPr="00DC5E6A" w:rsidRDefault="00851304" w:rsidP="00851304">
      <w:pPr>
        <w:spacing w:line="360" w:lineRule="auto"/>
        <w:ind w:firstLine="708"/>
        <w:jc w:val="both"/>
      </w:pPr>
      <w:r w:rsidRPr="00DC5E6A">
        <w:t>В штат специалистов Организации, реализующей вариант 7.2 АООП НОО обучающихся с ЗПР, должны входить учителя-олигофренопедагоги, воспитатели, учителя-логопеды, специальные психологи или педагоги-психологи, специалисты по адаптивной физкультуре, социальные педагоги, музыкальный работник, медицинские работники.</w:t>
      </w:r>
    </w:p>
    <w:p w:rsidR="00851304" w:rsidRPr="00DC5E6A" w:rsidRDefault="00851304" w:rsidP="00851304">
      <w:pPr>
        <w:autoSpaceDE w:val="0"/>
        <w:autoSpaceDN w:val="0"/>
        <w:adjustRightInd w:val="0"/>
        <w:spacing w:line="360" w:lineRule="auto"/>
        <w:ind w:firstLine="709"/>
        <w:jc w:val="both"/>
      </w:pPr>
      <w:r w:rsidRPr="00DC5E6A">
        <w:t>Педагогические работники, реализующие предметные области АООП НОО обучающихся с ЗПР, должны иметь образование по одному из перечисленных вариантов:</w:t>
      </w:r>
    </w:p>
    <w:p w:rsidR="00851304" w:rsidRPr="00DC5E6A" w:rsidRDefault="00851304" w:rsidP="00851304">
      <w:pPr>
        <w:autoSpaceDE w:val="0"/>
        <w:autoSpaceDN w:val="0"/>
        <w:adjustRightInd w:val="0"/>
        <w:spacing w:line="360" w:lineRule="auto"/>
        <w:ind w:firstLine="709"/>
        <w:jc w:val="both"/>
      </w:pPr>
      <w:r w:rsidRPr="00DC5E6A">
        <w:t>высшее профессиональное педагогическое специальное (дефектологическое) образование и удостоверение о повышении квалификации в области обучения и воспитания детей с ЗПР установленного образца;</w:t>
      </w:r>
    </w:p>
    <w:p w:rsidR="00851304" w:rsidRPr="00DC5E6A" w:rsidRDefault="00851304" w:rsidP="00851304">
      <w:pPr>
        <w:autoSpaceDE w:val="0"/>
        <w:autoSpaceDN w:val="0"/>
        <w:adjustRightInd w:val="0"/>
        <w:spacing w:line="360" w:lineRule="auto"/>
        <w:ind w:firstLine="709"/>
        <w:jc w:val="both"/>
      </w:pPr>
      <w:r w:rsidRPr="00DC5E6A">
        <w:t>высшее/среднее профессиональное педагогическое образование и удостоверение о повышении квалификации в области обучения и воспитания детей с ЗПР установленного образца.</w:t>
      </w:r>
    </w:p>
    <w:p w:rsidR="00851304" w:rsidRPr="00DC5E6A" w:rsidRDefault="00851304" w:rsidP="00851304">
      <w:pPr>
        <w:autoSpaceDE w:val="0"/>
        <w:autoSpaceDN w:val="0"/>
        <w:adjustRightInd w:val="0"/>
        <w:spacing w:line="360" w:lineRule="auto"/>
        <w:ind w:firstLine="709"/>
        <w:jc w:val="both"/>
      </w:pPr>
      <w:r w:rsidRPr="00DC5E6A">
        <w:t>Педагогические работники, реализующие коррекционно-развивающую область АООП НОО для обучающихся с ЗПР, должны иметь образование по одному из перечисленных вариантов:</w:t>
      </w:r>
    </w:p>
    <w:p w:rsidR="00851304" w:rsidRPr="00DC5E6A" w:rsidRDefault="00851304" w:rsidP="00851304">
      <w:pPr>
        <w:autoSpaceDE w:val="0"/>
        <w:autoSpaceDN w:val="0"/>
        <w:adjustRightInd w:val="0"/>
        <w:spacing w:line="360" w:lineRule="auto"/>
        <w:ind w:firstLine="709"/>
        <w:jc w:val="both"/>
      </w:pPr>
      <w:r w:rsidRPr="00DC5E6A">
        <w:t>высшее профессиональное педагогическое специальное (дефектологическое) образование и удостоверение о повышении квалификации в области обучения и воспитания детей с ЗПР установленного образца;</w:t>
      </w:r>
    </w:p>
    <w:p w:rsidR="00851304" w:rsidRPr="00DC5E6A" w:rsidRDefault="00851304" w:rsidP="00851304">
      <w:pPr>
        <w:autoSpaceDE w:val="0"/>
        <w:autoSpaceDN w:val="0"/>
        <w:adjustRightInd w:val="0"/>
        <w:spacing w:line="360" w:lineRule="auto"/>
        <w:ind w:firstLine="709"/>
        <w:jc w:val="both"/>
      </w:pPr>
      <w:r w:rsidRPr="00DC5E6A">
        <w:t>высшее/среднее профессиональное педагогическое, диплом о профессиональной переподготовке в области специального (дефектологического) образования установленного образца и удостоверение о повышении квалификации в области обучения и воспитания детей с ЗПР установленного образца.</w:t>
      </w:r>
    </w:p>
    <w:p w:rsidR="00851304" w:rsidRPr="00DC5E6A" w:rsidRDefault="00851304" w:rsidP="00851304">
      <w:pPr>
        <w:autoSpaceDE w:val="0"/>
        <w:autoSpaceDN w:val="0"/>
        <w:adjustRightInd w:val="0"/>
        <w:spacing w:line="360" w:lineRule="auto"/>
        <w:ind w:firstLine="709"/>
        <w:jc w:val="both"/>
      </w:pPr>
      <w:r w:rsidRPr="00DC5E6A">
        <w:t>Для всех педагогических работников, реализующих АООП НОО для обучающихся с ЗПР, является обязательным прохождение курсов повышения квалификации в области обучения и воспитания детей с ЗПР не реже, чем раз в 3 года.</w:t>
      </w:r>
    </w:p>
    <w:p w:rsidR="00851304" w:rsidRPr="00DC5E6A" w:rsidRDefault="00851304" w:rsidP="00851304">
      <w:pPr>
        <w:shd w:val="clear" w:color="auto" w:fill="FFFFFF"/>
        <w:tabs>
          <w:tab w:val="left" w:pos="0"/>
        </w:tabs>
        <w:autoSpaceDE w:val="0"/>
        <w:spacing w:line="360" w:lineRule="auto"/>
        <w:ind w:firstLine="709"/>
        <w:jc w:val="both"/>
      </w:pPr>
      <w:r w:rsidRPr="00DC5E6A">
        <w:t xml:space="preserve">В процессе реализации АООП НОО для обучающихся с ЗПР </w:t>
      </w:r>
      <w:r w:rsidRPr="00DC5E6A">
        <w:rPr>
          <w:i/>
          <w:iCs/>
        </w:rPr>
        <w:t>в рамках сетевого взаимодействия,</w:t>
      </w:r>
      <w:r w:rsidRPr="00DC5E6A">
        <w:t xml:space="preserve"> при необходимости, должны быть организованы консультации специалистов медицинских и других организаций, которые не включены в штатное расписание Организации, (педиатр, невропатолог, психотерапевт и др.) для проведения дополнительного обследования обучающихся и получения медицинских заключений о состоянии их здоровья, возможностях лечения, оперативного вмешательства, медицинской реабилитации; подбора технических средств коррекции (средства передвижения для детей с нарушениями опорно-двигательного аппарата и т.д.). </w:t>
      </w:r>
    </w:p>
    <w:p w:rsidR="00851304" w:rsidRPr="00DC5E6A" w:rsidRDefault="00851304" w:rsidP="00851304">
      <w:pPr>
        <w:pStyle w:val="afb"/>
        <w:spacing w:line="360" w:lineRule="auto"/>
        <w:ind w:firstLine="709"/>
        <w:jc w:val="both"/>
        <w:rPr>
          <w:rFonts w:ascii="Times New Roman" w:hAnsi="Times New Roman"/>
          <w:sz w:val="24"/>
          <w:szCs w:val="24"/>
        </w:rPr>
      </w:pPr>
      <w:r w:rsidRPr="00DC5E6A">
        <w:rPr>
          <w:rFonts w:ascii="Times New Roman" w:hAnsi="Times New Roman"/>
          <w:sz w:val="24"/>
          <w:szCs w:val="24"/>
        </w:rPr>
        <w:t>В процесс реализации АООП НОО обучающихся с ЗПР (вариант 7.2) (в условиях обучения в одном классе с обучающимися, без ограничений здоровья</w:t>
      </w:r>
      <w:r w:rsidRPr="00DC5E6A">
        <w:rPr>
          <w:rFonts w:ascii="Times New Roman" w:hAnsi="Times New Roman"/>
          <w:i/>
          <w:sz w:val="24"/>
          <w:szCs w:val="24"/>
        </w:rPr>
        <w:t>)</w:t>
      </w:r>
      <w:r w:rsidRPr="00DC5E6A">
        <w:rPr>
          <w:rFonts w:ascii="Times New Roman" w:hAnsi="Times New Roman"/>
          <w:sz w:val="24"/>
          <w:szCs w:val="24"/>
        </w:rPr>
        <w:t xml:space="preserve"> образовательная организация может временно или постоянно обеспечить (по рекомендации ПМПК) участие </w:t>
      </w:r>
      <w:r w:rsidRPr="00DC5E6A">
        <w:rPr>
          <w:rFonts w:ascii="Times New Roman" w:hAnsi="Times New Roman"/>
          <w:i/>
          <w:sz w:val="24"/>
          <w:szCs w:val="24"/>
        </w:rPr>
        <w:t>тьютора</w:t>
      </w:r>
      <w:r w:rsidRPr="00DC5E6A">
        <w:rPr>
          <w:rFonts w:ascii="Times New Roman" w:hAnsi="Times New Roman"/>
          <w:sz w:val="24"/>
          <w:szCs w:val="24"/>
        </w:rPr>
        <w:t>, который должен иметь высшее профессиональное педагогическое образование и диплом о профессиональной переподготовке по соответствующей программе установленного образца.</w:t>
      </w:r>
    </w:p>
    <w:p w:rsidR="00851304" w:rsidRPr="00DC5E6A" w:rsidRDefault="00851304" w:rsidP="00851304">
      <w:pPr>
        <w:pStyle w:val="afb"/>
        <w:spacing w:line="360" w:lineRule="auto"/>
        <w:ind w:firstLine="709"/>
        <w:jc w:val="both"/>
        <w:rPr>
          <w:rFonts w:ascii="Times New Roman" w:hAnsi="Times New Roman"/>
          <w:sz w:val="24"/>
          <w:szCs w:val="24"/>
        </w:rPr>
      </w:pPr>
      <w:r w:rsidRPr="00DC5E6A">
        <w:rPr>
          <w:rFonts w:ascii="Times New Roman" w:hAnsi="Times New Roman"/>
          <w:sz w:val="24"/>
          <w:szCs w:val="24"/>
        </w:rPr>
        <w:t>Организация имеет право включать в штатное расписание специалистов по информационно-технической поддержке образовательной деятельности, имеющих соответствующую квалификацию.</w:t>
      </w:r>
    </w:p>
    <w:p w:rsidR="00851304" w:rsidRPr="00DC5E6A" w:rsidRDefault="00851304" w:rsidP="00851304">
      <w:pPr>
        <w:spacing w:line="360" w:lineRule="auto"/>
        <w:ind w:firstLine="709"/>
        <w:jc w:val="both"/>
      </w:pPr>
      <w:r w:rsidRPr="00DC5E6A">
        <w:t>При необходимости Организация может использовать сетевые формы реализации АООП НОО, которые позволят привлечь специалистов (педагогов</w:t>
      </w:r>
      <w:r w:rsidRPr="00DC5E6A">
        <w:rPr>
          <w:caps/>
        </w:rPr>
        <w:t xml:space="preserve">, </w:t>
      </w:r>
      <w:r w:rsidRPr="00DC5E6A">
        <w:t>медицинских работников) других организаций к работе с обучающимися с ЗПР для удовлетворения их особых образовательных потребностей.</w:t>
      </w:r>
    </w:p>
    <w:p w:rsidR="00851304" w:rsidRPr="00DC5E6A" w:rsidRDefault="00851304" w:rsidP="00851304">
      <w:pPr>
        <w:shd w:val="clear" w:color="auto" w:fill="FFFFFF"/>
        <w:autoSpaceDE w:val="0"/>
        <w:autoSpaceDN w:val="0"/>
        <w:adjustRightInd w:val="0"/>
        <w:spacing w:line="360" w:lineRule="auto"/>
        <w:jc w:val="center"/>
      </w:pPr>
      <w:r w:rsidRPr="00DC5E6A">
        <w:rPr>
          <w:b/>
          <w:kern w:val="28"/>
        </w:rPr>
        <w:t>Финансовые условия</w:t>
      </w:r>
    </w:p>
    <w:p w:rsidR="00851304" w:rsidRPr="00DC5E6A" w:rsidRDefault="00851304" w:rsidP="00851304">
      <w:pPr>
        <w:pStyle w:val="Standard"/>
        <w:spacing w:line="360" w:lineRule="auto"/>
        <w:ind w:firstLine="708"/>
        <w:contextualSpacing/>
        <w:jc w:val="both"/>
        <w:rPr>
          <w:rFonts w:ascii="Times New Roman" w:hAnsi="Times New Roman" w:cs="Times New Roman"/>
        </w:rPr>
      </w:pPr>
      <w:r w:rsidRPr="00DC5E6A">
        <w:rPr>
          <w:rFonts w:ascii="Times New Roman" w:hAnsi="Times New Roman" w:cs="Times New Roman"/>
        </w:rPr>
        <w:t xml:space="preserve">Финансовое обеспечение образования обучающихся с ЗПР осуществляется в соответствии с законодательством Российской Федерации и учетом особенностей, установленных Федеральным законом «Об образовании в Российской Федерации». </w:t>
      </w:r>
    </w:p>
    <w:p w:rsidR="00851304" w:rsidRPr="00DC5E6A" w:rsidRDefault="00851304" w:rsidP="00851304">
      <w:pPr>
        <w:spacing w:line="360" w:lineRule="auto"/>
        <w:ind w:firstLine="708"/>
        <w:jc w:val="both"/>
      </w:pPr>
      <w:r w:rsidRPr="00DC5E6A">
        <w:t>Финансовое обеспечение должно соответствовать специфике кадровых и материально-технических условий, определенных для варианта 7.2. АООП НОО обучающихся с ЗПР.</w:t>
      </w:r>
    </w:p>
    <w:p w:rsidR="00851304" w:rsidRPr="00DC5E6A" w:rsidRDefault="00851304" w:rsidP="00851304">
      <w:pPr>
        <w:pStyle w:val="Standard"/>
        <w:shd w:val="clear" w:color="auto" w:fill="FFFFFF"/>
        <w:spacing w:line="360" w:lineRule="auto"/>
        <w:ind w:firstLine="708"/>
        <w:jc w:val="both"/>
        <w:rPr>
          <w:rFonts w:ascii="Times New Roman" w:hAnsi="Times New Roman" w:cs="Times New Roman"/>
        </w:rPr>
      </w:pPr>
      <w:r w:rsidRPr="00DC5E6A">
        <w:rPr>
          <w:rFonts w:ascii="Times New Roman" w:hAnsi="Times New Roman" w:cs="Times New Roman"/>
        </w:rPr>
        <w:t>Финансовые условия реализации АООП НОО обучающихся с ЗПР должны:</w:t>
      </w:r>
    </w:p>
    <w:p w:rsidR="00851304" w:rsidRPr="00DC5E6A" w:rsidRDefault="00851304" w:rsidP="00851304">
      <w:pPr>
        <w:pStyle w:val="af4"/>
        <w:numPr>
          <w:ilvl w:val="0"/>
          <w:numId w:val="19"/>
        </w:numPr>
        <w:shd w:val="clear" w:color="auto" w:fill="FFFFFF"/>
        <w:suppressAutoHyphens/>
        <w:ind w:firstLine="708"/>
        <w:contextualSpacing w:val="0"/>
        <w:jc w:val="both"/>
        <w:textAlignment w:val="baseline"/>
        <w:rPr>
          <w:caps w:val="0"/>
        </w:rPr>
      </w:pPr>
      <w:r w:rsidRPr="00DC5E6A">
        <w:rPr>
          <w:caps w:val="0"/>
        </w:rPr>
        <w:t>обеспечивать государственные гарантии прав обучающихся с ЗПР на получение бесплатного общедоступного образования, включая внеурочную деятельность</w:t>
      </w:r>
      <w:r w:rsidRPr="00DC5E6A">
        <w:t>;</w:t>
      </w:r>
    </w:p>
    <w:p w:rsidR="00851304" w:rsidRPr="00DC5E6A" w:rsidRDefault="00851304" w:rsidP="00851304">
      <w:pPr>
        <w:pStyle w:val="af4"/>
        <w:numPr>
          <w:ilvl w:val="0"/>
          <w:numId w:val="19"/>
        </w:numPr>
        <w:shd w:val="clear" w:color="auto" w:fill="FFFFFF"/>
        <w:suppressAutoHyphens/>
        <w:ind w:firstLine="708"/>
        <w:contextualSpacing w:val="0"/>
        <w:jc w:val="both"/>
        <w:textAlignment w:val="baseline"/>
        <w:rPr>
          <w:caps w:val="0"/>
        </w:rPr>
      </w:pPr>
      <w:r w:rsidRPr="00DC5E6A">
        <w:rPr>
          <w:caps w:val="0"/>
        </w:rPr>
        <w:t xml:space="preserve">обеспечивать возможность исполнения требований </w:t>
      </w:r>
      <w:r w:rsidRPr="00DC5E6A">
        <w:t xml:space="preserve">ФГОС НОО </w:t>
      </w:r>
      <w:r w:rsidRPr="00DC5E6A">
        <w:rPr>
          <w:caps w:val="0"/>
        </w:rPr>
        <w:t>обучающихся с</w:t>
      </w:r>
      <w:r w:rsidRPr="00DC5E6A">
        <w:t xml:space="preserve"> ОВЗ</w:t>
      </w:r>
      <w:r w:rsidRPr="00DC5E6A">
        <w:rPr>
          <w:caps w:val="0"/>
        </w:rPr>
        <w:t>;</w:t>
      </w:r>
    </w:p>
    <w:p w:rsidR="00851304" w:rsidRPr="00DC5E6A" w:rsidRDefault="00851304" w:rsidP="00851304">
      <w:pPr>
        <w:pStyle w:val="af4"/>
        <w:numPr>
          <w:ilvl w:val="0"/>
          <w:numId w:val="19"/>
        </w:numPr>
        <w:shd w:val="clear" w:color="auto" w:fill="FFFFFF"/>
        <w:suppressAutoHyphens/>
        <w:ind w:firstLine="708"/>
        <w:contextualSpacing w:val="0"/>
        <w:jc w:val="both"/>
        <w:textAlignment w:val="baseline"/>
        <w:rPr>
          <w:caps w:val="0"/>
        </w:rPr>
      </w:pPr>
      <w:r w:rsidRPr="00DC5E6A">
        <w:rPr>
          <w:caps w:val="0"/>
          <w:kern w:val="1"/>
        </w:rPr>
        <w:t>обеспечивать реализацию обязательной части АООП НОО и части, формируемой участниками образовательных отношений</w:t>
      </w:r>
      <w:r w:rsidRPr="00DC5E6A">
        <w:t xml:space="preserve">, </w:t>
      </w:r>
      <w:r w:rsidRPr="00DC5E6A">
        <w:rPr>
          <w:caps w:val="0"/>
        </w:rPr>
        <w:t>учитывая вариативность особых образовательных потребностей и индивидуальных особенностей развития обучающихся</w:t>
      </w:r>
      <w:r w:rsidRPr="00DC5E6A">
        <w:rPr>
          <w:bCs/>
          <w:caps w:val="0"/>
        </w:rPr>
        <w:t xml:space="preserve"> с ЗПР</w:t>
      </w:r>
      <w:r w:rsidRPr="00DC5E6A">
        <w:rPr>
          <w:kern w:val="1"/>
        </w:rPr>
        <w:t>;</w:t>
      </w:r>
      <w:r w:rsidRPr="00DC5E6A">
        <w:t xml:space="preserve"> </w:t>
      </w:r>
    </w:p>
    <w:p w:rsidR="00851304" w:rsidRPr="00DC5E6A" w:rsidRDefault="00851304" w:rsidP="00851304">
      <w:pPr>
        <w:pStyle w:val="af4"/>
        <w:numPr>
          <w:ilvl w:val="0"/>
          <w:numId w:val="19"/>
        </w:numPr>
        <w:shd w:val="clear" w:color="auto" w:fill="FFFFFF"/>
        <w:suppressAutoHyphens/>
        <w:ind w:firstLine="708"/>
        <w:contextualSpacing w:val="0"/>
        <w:jc w:val="both"/>
        <w:textAlignment w:val="baseline"/>
        <w:rPr>
          <w:bCs/>
          <w:iCs/>
        </w:rPr>
      </w:pPr>
      <w:r w:rsidRPr="00DC5E6A">
        <w:rPr>
          <w:caps w:val="0"/>
        </w:rPr>
        <w:t xml:space="preserve">отражать </w:t>
      </w:r>
      <w:r w:rsidRPr="00DC5E6A">
        <w:rPr>
          <w:iCs/>
          <w:caps w:val="0"/>
        </w:rPr>
        <w:t>структуру и объем расходов, необходимых для реализации АООП НОО и достижения планируемых результатов, а также механизм их формирования.</w:t>
      </w:r>
    </w:p>
    <w:p w:rsidR="00851304" w:rsidRPr="00DC5E6A" w:rsidRDefault="00851304" w:rsidP="00851304">
      <w:pPr>
        <w:pStyle w:val="af"/>
        <w:spacing w:after="0" w:line="360" w:lineRule="auto"/>
        <w:ind w:firstLine="708"/>
        <w:jc w:val="both"/>
        <w:rPr>
          <w:rFonts w:ascii="Times New Roman" w:hAnsi="Times New Roman"/>
          <w:sz w:val="24"/>
          <w:szCs w:val="24"/>
        </w:rPr>
      </w:pPr>
      <w:r w:rsidRPr="00DC5E6A">
        <w:rPr>
          <w:rStyle w:val="aff1"/>
          <w:rFonts w:ascii="Times New Roman" w:hAnsi="Times New Roman"/>
        </w:rPr>
        <w:t>Финансовое обеспечение</w:t>
      </w:r>
      <w:r w:rsidRPr="00DC5E6A">
        <w:rPr>
          <w:rFonts w:ascii="Times New Roman" w:hAnsi="Times New Roman"/>
          <w:sz w:val="24"/>
          <w:szCs w:val="24"/>
        </w:rPr>
        <w:t xml:space="preserve"> реализации АООП НОО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ФГОС НОО обучающихся с ОВЗ.</w:t>
      </w:r>
    </w:p>
    <w:p w:rsidR="00851304" w:rsidRPr="00DC5E6A" w:rsidRDefault="00851304" w:rsidP="00851304">
      <w:pPr>
        <w:autoSpaceDE w:val="0"/>
        <w:autoSpaceDN w:val="0"/>
        <w:adjustRightInd w:val="0"/>
        <w:spacing w:line="360" w:lineRule="auto"/>
        <w:ind w:firstLine="709"/>
        <w:jc w:val="both"/>
      </w:pPr>
      <w:r w:rsidRPr="00DC5E6A">
        <w:t>Нормативы определяются в соответствии с ФГОС НОО обучающихся с ОВЗ:</w:t>
      </w:r>
    </w:p>
    <w:p w:rsidR="00851304" w:rsidRPr="00DC5E6A" w:rsidRDefault="00851304" w:rsidP="00851304">
      <w:pPr>
        <w:autoSpaceDE w:val="0"/>
        <w:autoSpaceDN w:val="0"/>
        <w:adjustRightInd w:val="0"/>
        <w:spacing w:line="360" w:lineRule="auto"/>
        <w:ind w:firstLine="709"/>
        <w:jc w:val="both"/>
      </w:pPr>
      <w:r w:rsidRPr="00DC5E6A">
        <w:t>специальными условиями получения образования (кадровыми, материально-техническими);</w:t>
      </w:r>
    </w:p>
    <w:p w:rsidR="00851304" w:rsidRPr="00DC5E6A" w:rsidRDefault="00851304" w:rsidP="00851304">
      <w:pPr>
        <w:autoSpaceDE w:val="0"/>
        <w:autoSpaceDN w:val="0"/>
        <w:adjustRightInd w:val="0"/>
        <w:spacing w:line="360" w:lineRule="auto"/>
        <w:ind w:firstLine="709"/>
        <w:jc w:val="both"/>
      </w:pPr>
      <w:r w:rsidRPr="00DC5E6A">
        <w:t>расходами на оплату труда работников, реализующих АООП</w:t>
      </w:r>
      <w:r w:rsidR="00D500F2" w:rsidRPr="00D500F2">
        <w:t xml:space="preserve"> </w:t>
      </w:r>
      <w:r w:rsidRPr="00DC5E6A">
        <w:rPr>
          <w:spacing w:val="2"/>
        </w:rPr>
        <w:t>НОО</w:t>
      </w:r>
      <w:r w:rsidRPr="00DC5E6A">
        <w:t>;</w:t>
      </w:r>
    </w:p>
    <w:p w:rsidR="00851304" w:rsidRPr="00DC5E6A" w:rsidRDefault="00851304" w:rsidP="00851304">
      <w:pPr>
        <w:autoSpaceDE w:val="0"/>
        <w:autoSpaceDN w:val="0"/>
        <w:adjustRightInd w:val="0"/>
        <w:spacing w:line="360" w:lineRule="auto"/>
        <w:ind w:firstLine="709"/>
        <w:jc w:val="both"/>
      </w:pPr>
      <w:r w:rsidRPr="00DC5E6A">
        <w:t>расходами на средства обучения и воспитания, коррекцию/компенсацию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w:t>
      </w:r>
    </w:p>
    <w:p w:rsidR="00851304" w:rsidRPr="00D500F2" w:rsidRDefault="00851304" w:rsidP="00851304">
      <w:pPr>
        <w:autoSpaceDE w:val="0"/>
        <w:autoSpaceDN w:val="0"/>
        <w:adjustRightInd w:val="0"/>
        <w:spacing w:line="360" w:lineRule="auto"/>
        <w:ind w:firstLine="709"/>
        <w:jc w:val="both"/>
      </w:pPr>
      <w:r w:rsidRPr="00DC5E6A">
        <w:t>расходами, связанными с дополнительным профессиональным образованием руководящих и педагогических работн</w:t>
      </w:r>
      <w:r w:rsidR="00D500F2">
        <w:t>иков по профилю их деятельности.</w:t>
      </w:r>
    </w:p>
    <w:p w:rsidR="00851304" w:rsidRPr="00DC5E6A" w:rsidRDefault="00851304" w:rsidP="00851304">
      <w:pPr>
        <w:spacing w:line="360" w:lineRule="auto"/>
        <w:ind w:firstLine="708"/>
        <w:jc w:val="both"/>
      </w:pPr>
      <w:r w:rsidRPr="00DC5E6A">
        <w:rPr>
          <w:color w:val="000000"/>
        </w:rPr>
        <w:t>Финансирование коррекционно-развивающей области должно осуществляться в объеме, предусмотренным законодательством.</w:t>
      </w:r>
    </w:p>
    <w:p w:rsidR="00851304" w:rsidRPr="00DC5E6A" w:rsidRDefault="00851304" w:rsidP="00851304">
      <w:pPr>
        <w:pStyle w:val="14TexstOSNOVA1012"/>
        <w:spacing w:line="360" w:lineRule="auto"/>
        <w:ind w:firstLine="708"/>
        <w:rPr>
          <w:rFonts w:ascii="Times New Roman" w:hAnsi="Times New Roman" w:cs="Times New Roman"/>
          <w:caps/>
          <w:color w:val="00000A"/>
          <w:sz w:val="24"/>
          <w:szCs w:val="24"/>
        </w:rPr>
      </w:pPr>
      <w:r w:rsidRPr="00DC5E6A">
        <w:rPr>
          <w:rFonts w:ascii="Times New Roman" w:hAnsi="Times New Roman" w:cs="Times New Roman"/>
          <w:color w:val="00000A"/>
          <w:sz w:val="24"/>
          <w:szCs w:val="24"/>
        </w:rPr>
        <w:t>Структура расходов на образование включает</w:t>
      </w:r>
      <w:r w:rsidRPr="00DC5E6A">
        <w:rPr>
          <w:rFonts w:ascii="Times New Roman" w:hAnsi="Times New Roman" w:cs="Times New Roman"/>
          <w:caps/>
          <w:color w:val="00000A"/>
          <w:sz w:val="24"/>
          <w:szCs w:val="24"/>
        </w:rPr>
        <w:t>:</w:t>
      </w:r>
    </w:p>
    <w:p w:rsidR="00851304" w:rsidRPr="00DC5E6A" w:rsidRDefault="00851304" w:rsidP="00851304">
      <w:pPr>
        <w:pStyle w:val="14TexstOSNOVA1012"/>
        <w:numPr>
          <w:ilvl w:val="0"/>
          <w:numId w:val="20"/>
        </w:numPr>
        <w:suppressAutoHyphens/>
        <w:autoSpaceDE/>
        <w:autoSpaceDN/>
        <w:adjustRightInd/>
        <w:spacing w:line="360" w:lineRule="auto"/>
        <w:ind w:firstLine="621"/>
        <w:textAlignment w:val="baseline"/>
        <w:rPr>
          <w:rFonts w:ascii="Times New Roman" w:hAnsi="Times New Roman" w:cs="Times New Roman"/>
          <w:caps/>
          <w:color w:val="00000A"/>
          <w:sz w:val="24"/>
          <w:szCs w:val="24"/>
        </w:rPr>
      </w:pPr>
      <w:r w:rsidRPr="00DC5E6A">
        <w:rPr>
          <w:rFonts w:ascii="Times New Roman" w:hAnsi="Times New Roman" w:cs="Times New Roman"/>
          <w:color w:val="00000A"/>
          <w:sz w:val="24"/>
          <w:szCs w:val="24"/>
        </w:rPr>
        <w:t>образование обучающегося с ЗПР на основе АООП НОО;</w:t>
      </w:r>
    </w:p>
    <w:p w:rsidR="00851304" w:rsidRPr="00DC5E6A" w:rsidRDefault="00851304" w:rsidP="00851304">
      <w:pPr>
        <w:pStyle w:val="14TexstOSNOVA1012"/>
        <w:numPr>
          <w:ilvl w:val="0"/>
          <w:numId w:val="20"/>
        </w:numPr>
        <w:suppressAutoHyphens/>
        <w:autoSpaceDE/>
        <w:autoSpaceDN/>
        <w:adjustRightInd/>
        <w:spacing w:line="360" w:lineRule="auto"/>
        <w:ind w:left="0" w:firstLine="708"/>
        <w:textAlignment w:val="baseline"/>
        <w:rPr>
          <w:rFonts w:ascii="Times New Roman" w:hAnsi="Times New Roman" w:cs="Times New Roman"/>
          <w:caps/>
          <w:color w:val="00000A"/>
          <w:sz w:val="24"/>
          <w:szCs w:val="24"/>
        </w:rPr>
      </w:pPr>
      <w:r w:rsidRPr="00DC5E6A">
        <w:rPr>
          <w:rFonts w:ascii="Times New Roman" w:hAnsi="Times New Roman" w:cs="Times New Roman"/>
          <w:color w:val="00000A"/>
          <w:sz w:val="24"/>
          <w:szCs w:val="24"/>
        </w:rPr>
        <w:t>сопровождение ребенка в период его нахождения в образовательной организации</w:t>
      </w:r>
      <w:r w:rsidRPr="00DC5E6A">
        <w:rPr>
          <w:rFonts w:ascii="Times New Roman" w:hAnsi="Times New Roman" w:cs="Times New Roman"/>
          <w:caps/>
          <w:color w:val="00000A"/>
          <w:sz w:val="24"/>
          <w:szCs w:val="24"/>
        </w:rPr>
        <w:t>;</w:t>
      </w:r>
    </w:p>
    <w:p w:rsidR="00851304" w:rsidRPr="00DC5E6A" w:rsidRDefault="00851304" w:rsidP="00851304">
      <w:pPr>
        <w:pStyle w:val="14TexstOSNOVA1012"/>
        <w:numPr>
          <w:ilvl w:val="0"/>
          <w:numId w:val="20"/>
        </w:numPr>
        <w:suppressAutoHyphens/>
        <w:autoSpaceDE/>
        <w:autoSpaceDN/>
        <w:adjustRightInd/>
        <w:spacing w:line="360" w:lineRule="auto"/>
        <w:ind w:left="0" w:firstLine="708"/>
        <w:textAlignment w:val="baseline"/>
        <w:rPr>
          <w:rFonts w:ascii="Times New Roman" w:hAnsi="Times New Roman" w:cs="Times New Roman"/>
          <w:caps/>
          <w:color w:val="00000A"/>
          <w:sz w:val="24"/>
          <w:szCs w:val="24"/>
        </w:rPr>
      </w:pPr>
      <w:r w:rsidRPr="00DC5E6A">
        <w:rPr>
          <w:rFonts w:ascii="Times New Roman" w:hAnsi="Times New Roman" w:cs="Times New Roman"/>
          <w:color w:val="00000A"/>
          <w:sz w:val="24"/>
          <w:szCs w:val="24"/>
        </w:rPr>
        <w:t>консультирование родителей и членов семей по вопросам образования ребенка</w:t>
      </w:r>
      <w:r w:rsidRPr="00DC5E6A">
        <w:rPr>
          <w:rFonts w:ascii="Times New Roman" w:hAnsi="Times New Roman" w:cs="Times New Roman"/>
          <w:caps/>
          <w:color w:val="00000A"/>
          <w:sz w:val="24"/>
          <w:szCs w:val="24"/>
        </w:rPr>
        <w:t>;</w:t>
      </w:r>
    </w:p>
    <w:p w:rsidR="00851304" w:rsidRPr="00DC5E6A" w:rsidRDefault="00851304" w:rsidP="00851304">
      <w:pPr>
        <w:pStyle w:val="14TexstOSNOVA1012"/>
        <w:numPr>
          <w:ilvl w:val="0"/>
          <w:numId w:val="20"/>
        </w:numPr>
        <w:suppressAutoHyphens/>
        <w:autoSpaceDE/>
        <w:autoSpaceDN/>
        <w:adjustRightInd/>
        <w:spacing w:line="360" w:lineRule="auto"/>
        <w:ind w:left="0" w:firstLine="708"/>
        <w:textAlignment w:val="baseline"/>
        <w:rPr>
          <w:rFonts w:ascii="Times New Roman" w:hAnsi="Times New Roman" w:cs="Times New Roman"/>
          <w:sz w:val="24"/>
          <w:szCs w:val="24"/>
        </w:rPr>
      </w:pPr>
      <w:r w:rsidRPr="00DC5E6A">
        <w:rPr>
          <w:rFonts w:ascii="Times New Roman" w:hAnsi="Times New Roman" w:cs="Times New Roman"/>
          <w:color w:val="00000A"/>
          <w:sz w:val="24"/>
          <w:szCs w:val="24"/>
        </w:rPr>
        <w:t>обеспечение необходимым учебным, информационно-техническим оборудованием и учебно-дидактическим материалом</w:t>
      </w:r>
      <w:r w:rsidRPr="00DC5E6A">
        <w:rPr>
          <w:rFonts w:ascii="Times New Roman" w:hAnsi="Times New Roman" w:cs="Times New Roman"/>
          <w:caps/>
          <w:color w:val="00000A"/>
          <w:sz w:val="24"/>
          <w:szCs w:val="24"/>
        </w:rPr>
        <w:t>.</w:t>
      </w:r>
    </w:p>
    <w:p w:rsidR="00851304" w:rsidRPr="00DC5E6A" w:rsidRDefault="00851304" w:rsidP="00851304">
      <w:pPr>
        <w:shd w:val="clear" w:color="auto" w:fill="FFFFFF"/>
        <w:spacing w:line="360" w:lineRule="auto"/>
        <w:jc w:val="center"/>
        <w:rPr>
          <w:b/>
          <w:bCs/>
          <w:i/>
          <w:spacing w:val="-3"/>
        </w:rPr>
      </w:pPr>
      <w:r w:rsidRPr="00DC5E6A">
        <w:rPr>
          <w:b/>
          <w:bCs/>
          <w:i/>
          <w:spacing w:val="-3"/>
        </w:rPr>
        <w:t>Определение нормативных затрат на оказание государственной услуги</w:t>
      </w:r>
    </w:p>
    <w:p w:rsidR="00851304" w:rsidRPr="00DC5E6A" w:rsidRDefault="00851304" w:rsidP="00851304">
      <w:pPr>
        <w:shd w:val="clear" w:color="auto" w:fill="FFFFFF"/>
        <w:tabs>
          <w:tab w:val="left" w:pos="1087"/>
        </w:tabs>
        <w:spacing w:line="360" w:lineRule="auto"/>
        <w:ind w:right="22" w:firstLine="677"/>
        <w:jc w:val="both"/>
        <w:rPr>
          <w:spacing w:val="-2"/>
        </w:rPr>
      </w:pPr>
      <w:r w:rsidRPr="00DC5E6A">
        <w:rPr>
          <w:spacing w:val="-2"/>
        </w:rPr>
        <w:t>Финансирование государственной услуги рассчитывается с учетом рекомендаций ПМПК, ИПР инвалида, школьного психолого-педагогического консилиума в соответствии с кадровыми и материально-техническими условиями реализации АООП НОО обучающихся с ЗПР, требованиями к наполняемости классов в соответствии с СанПиН. Учитывается то, что внеурочная деятельность включает обязательные индивидуальные и фронтальные коррекционные занятия «Коррекционно-развивающей области» (в учебном плане количество часов на индивидуальные занятия указывается на одного обучающегося, на фронтальные занятия – на класс).</w:t>
      </w:r>
    </w:p>
    <w:p w:rsidR="00851304" w:rsidRPr="00DC5E6A" w:rsidRDefault="00851304" w:rsidP="00851304">
      <w:pPr>
        <w:shd w:val="clear" w:color="auto" w:fill="FFFFFF"/>
        <w:tabs>
          <w:tab w:val="left" w:pos="1087"/>
        </w:tabs>
        <w:spacing w:line="360" w:lineRule="auto"/>
        <w:ind w:right="22" w:firstLine="677"/>
        <w:jc w:val="both"/>
      </w:pPr>
      <w:r w:rsidRPr="00DC5E6A">
        <w:rPr>
          <w:spacing w:val="-2"/>
        </w:rPr>
        <w:t xml:space="preserve">Нормативные затраты на оказание </w:t>
      </w:r>
      <w:r w:rsidRPr="00DC5E6A">
        <w:rPr>
          <w:spacing w:val="-2"/>
          <w:lang w:val="en-US"/>
        </w:rPr>
        <w:t>i</w:t>
      </w:r>
      <w:r w:rsidRPr="00DC5E6A">
        <w:rPr>
          <w:spacing w:val="-2"/>
        </w:rPr>
        <w:t>-той государственной услуги</w:t>
      </w:r>
      <w:r w:rsidRPr="00DC5E6A">
        <w:t xml:space="preserve"> </w:t>
      </w:r>
      <w:r w:rsidRPr="00DC5E6A">
        <w:rPr>
          <w:spacing w:val="-2"/>
        </w:rPr>
        <w:t xml:space="preserve">на </w:t>
      </w:r>
      <w:r w:rsidRPr="00DC5E6A">
        <w:t>соответствующий финансовый год определяются по формуле:</w:t>
      </w:r>
    </w:p>
    <w:p w:rsidR="00851304" w:rsidRPr="00DC5E6A" w:rsidRDefault="00851304" w:rsidP="00851304">
      <w:pPr>
        <w:shd w:val="clear" w:color="auto" w:fill="FFFFFF"/>
        <w:spacing w:line="360" w:lineRule="auto"/>
        <w:ind w:left="1416" w:firstLine="708"/>
        <w:jc w:val="both"/>
        <w:rPr>
          <w:b/>
        </w:rPr>
      </w:pPr>
      <w:r w:rsidRPr="00DC5E6A">
        <w:rPr>
          <w:b/>
          <w:i/>
        </w:rPr>
        <w:t xml:space="preserve">      З </w:t>
      </w:r>
      <w:r w:rsidRPr="00DC5E6A">
        <w:rPr>
          <w:i/>
          <w:vertAlign w:val="superscript"/>
          <w:lang w:val="en-US"/>
        </w:rPr>
        <w:t>i</w:t>
      </w:r>
      <w:r w:rsidRPr="00DC5E6A">
        <w:rPr>
          <w:i/>
          <w:vertAlign w:val="subscript"/>
        </w:rPr>
        <w:t>гу</w:t>
      </w:r>
      <w:r w:rsidRPr="00DC5E6A">
        <w:rPr>
          <w:i/>
        </w:rPr>
        <w:t xml:space="preserve"> </w:t>
      </w:r>
      <w:r w:rsidRPr="00DC5E6A">
        <w:rPr>
          <w:b/>
          <w:bCs/>
          <w:spacing w:val="-4"/>
        </w:rPr>
        <w:t xml:space="preserve"> = </w:t>
      </w:r>
      <w:r w:rsidRPr="00DC5E6A">
        <w:rPr>
          <w:b/>
          <w:bCs/>
          <w:i/>
          <w:spacing w:val="-4"/>
        </w:rPr>
        <w:t>НЗ</w:t>
      </w:r>
      <w:r w:rsidRPr="00DC5E6A">
        <w:rPr>
          <w:i/>
          <w:vertAlign w:val="superscript"/>
        </w:rPr>
        <w:t xml:space="preserve"> </w:t>
      </w:r>
      <w:r w:rsidRPr="00DC5E6A">
        <w:rPr>
          <w:i/>
          <w:vertAlign w:val="superscript"/>
          <w:lang w:val="en-US"/>
        </w:rPr>
        <w:t>i</w:t>
      </w:r>
      <w:r w:rsidRPr="00DC5E6A">
        <w:rPr>
          <w:i/>
          <w:vertAlign w:val="subscript"/>
        </w:rPr>
        <w:t xml:space="preserve">очр </w:t>
      </w:r>
      <w:r w:rsidRPr="00DC5E6A">
        <w:rPr>
          <w:b/>
          <w:i/>
          <w:vertAlign w:val="subscript"/>
        </w:rPr>
        <w:t>*</w:t>
      </w:r>
      <w:r w:rsidRPr="00DC5E6A">
        <w:rPr>
          <w:b/>
          <w:i/>
          <w:vertAlign w:val="subscript"/>
          <w:lang w:val="en-US"/>
        </w:rPr>
        <w:t>k</w:t>
      </w:r>
      <w:r w:rsidRPr="00DC5E6A">
        <w:rPr>
          <w:i/>
          <w:vertAlign w:val="subscript"/>
          <w:lang w:val="en-US"/>
        </w:rPr>
        <w:t>i</w:t>
      </w:r>
      <w:r w:rsidRPr="00DC5E6A">
        <w:rPr>
          <w:i/>
          <w:vertAlign w:val="subscript"/>
        </w:rPr>
        <w:t xml:space="preserve"> </w:t>
      </w:r>
      <w:r w:rsidRPr="00DC5E6A">
        <w:rPr>
          <w:b/>
        </w:rPr>
        <w:t xml:space="preserve">  </w:t>
      </w:r>
      <w:r w:rsidRPr="00DC5E6A">
        <w:rPr>
          <w:i/>
          <w:iCs/>
        </w:rPr>
        <w:t xml:space="preserve">, </w:t>
      </w:r>
      <w:r w:rsidRPr="00DC5E6A">
        <w:t>где</w:t>
      </w:r>
    </w:p>
    <w:p w:rsidR="00851304" w:rsidRPr="00DC5E6A" w:rsidRDefault="00851304" w:rsidP="00851304">
      <w:pPr>
        <w:shd w:val="clear" w:color="auto" w:fill="FFFFFF"/>
        <w:spacing w:line="360" w:lineRule="auto"/>
        <w:ind w:right="22" w:firstLine="677"/>
        <w:jc w:val="both"/>
      </w:pPr>
      <w:r w:rsidRPr="00DC5E6A">
        <w:t xml:space="preserve">З </w:t>
      </w:r>
      <w:r w:rsidRPr="00DC5E6A">
        <w:rPr>
          <w:i/>
          <w:vertAlign w:val="superscript"/>
          <w:lang w:val="en-US"/>
        </w:rPr>
        <w:t>i</w:t>
      </w:r>
      <w:r w:rsidRPr="00DC5E6A">
        <w:rPr>
          <w:i/>
          <w:vertAlign w:val="subscript"/>
        </w:rPr>
        <w:t>гу</w:t>
      </w:r>
      <w:r w:rsidRPr="00DC5E6A">
        <w:rPr>
          <w:i/>
        </w:rPr>
        <w:t xml:space="preserve"> </w:t>
      </w:r>
      <w:r w:rsidRPr="00DC5E6A">
        <w:rPr>
          <w:b/>
          <w:bCs/>
          <w:spacing w:val="-4"/>
        </w:rPr>
        <w:t xml:space="preserve"> - </w:t>
      </w:r>
      <w:r w:rsidRPr="00DC5E6A">
        <w:rPr>
          <w:bCs/>
          <w:spacing w:val="-4"/>
        </w:rPr>
        <w:t>н</w:t>
      </w:r>
      <w:r w:rsidRPr="00DC5E6A">
        <w:rPr>
          <w:spacing w:val="-2"/>
        </w:rPr>
        <w:t xml:space="preserve">ормативные затраты на оказание </w:t>
      </w:r>
      <w:r w:rsidRPr="00DC5E6A">
        <w:rPr>
          <w:spacing w:val="-2"/>
          <w:lang w:val="en-US"/>
        </w:rPr>
        <w:t>i</w:t>
      </w:r>
      <w:r w:rsidRPr="00DC5E6A">
        <w:rPr>
          <w:spacing w:val="-2"/>
        </w:rPr>
        <w:t>-той государственной услуги</w:t>
      </w:r>
      <w:r w:rsidRPr="00DC5E6A">
        <w:t xml:space="preserve"> </w:t>
      </w:r>
      <w:r w:rsidRPr="00DC5E6A">
        <w:rPr>
          <w:spacing w:val="-2"/>
        </w:rPr>
        <w:t xml:space="preserve">на </w:t>
      </w:r>
      <w:r w:rsidRPr="00DC5E6A">
        <w:t>соответствующий финансовый год;</w:t>
      </w:r>
    </w:p>
    <w:p w:rsidR="00851304" w:rsidRPr="00DC5E6A" w:rsidRDefault="00851304" w:rsidP="00851304">
      <w:pPr>
        <w:shd w:val="clear" w:color="auto" w:fill="FFFFFF"/>
        <w:spacing w:line="360" w:lineRule="auto"/>
        <w:ind w:right="22" w:firstLine="677"/>
        <w:jc w:val="both"/>
      </w:pPr>
      <w:r w:rsidRPr="00DC5E6A">
        <w:rPr>
          <w:bCs/>
          <w:spacing w:val="-4"/>
        </w:rPr>
        <w:t>НЗ</w:t>
      </w:r>
      <w:r w:rsidRPr="00DC5E6A">
        <w:rPr>
          <w:vertAlign w:val="superscript"/>
        </w:rPr>
        <w:t xml:space="preserve"> </w:t>
      </w:r>
      <w:r w:rsidRPr="00DC5E6A">
        <w:rPr>
          <w:vertAlign w:val="superscript"/>
          <w:lang w:val="en-US"/>
        </w:rPr>
        <w:t>i</w:t>
      </w:r>
      <w:r w:rsidRPr="00DC5E6A">
        <w:rPr>
          <w:vertAlign w:val="subscript"/>
        </w:rPr>
        <w:t>очр</w:t>
      </w:r>
      <w:r w:rsidRPr="00DC5E6A">
        <w:rPr>
          <w:i/>
          <w:vertAlign w:val="subscript"/>
        </w:rPr>
        <w:t xml:space="preserve"> </w:t>
      </w:r>
      <w:r w:rsidRPr="00DC5E6A">
        <w:rPr>
          <w:vertAlign w:val="superscript"/>
        </w:rPr>
        <w:t>_</w:t>
      </w:r>
      <w:r w:rsidRPr="00DC5E6A">
        <w:t xml:space="preserve"> </w:t>
      </w:r>
      <w:r w:rsidRPr="00DC5E6A">
        <w:rPr>
          <w:spacing w:val="-2"/>
        </w:rPr>
        <w:t xml:space="preserve">нормативные затраты на оказание единицы </w:t>
      </w:r>
      <w:r w:rsidRPr="00DC5E6A">
        <w:rPr>
          <w:spacing w:val="-2"/>
          <w:lang w:val="en-US"/>
        </w:rPr>
        <w:t>i</w:t>
      </w:r>
      <w:r w:rsidRPr="00DC5E6A">
        <w:rPr>
          <w:spacing w:val="-2"/>
        </w:rPr>
        <w:t>-той государственной услуги образовательной организации на соответствующий финансовый год;</w:t>
      </w:r>
    </w:p>
    <w:p w:rsidR="00851304" w:rsidRPr="00DC5E6A" w:rsidRDefault="00851304" w:rsidP="00851304">
      <w:pPr>
        <w:shd w:val="clear" w:color="auto" w:fill="FFFFFF"/>
        <w:spacing w:line="360" w:lineRule="auto"/>
        <w:ind w:right="22" w:firstLine="677"/>
        <w:jc w:val="both"/>
      </w:pPr>
      <w:r w:rsidRPr="00DC5E6A">
        <w:rPr>
          <w:i/>
          <w:iCs/>
          <w:lang w:val="en-US"/>
        </w:rPr>
        <w:t>K</w:t>
      </w:r>
      <w:r w:rsidRPr="00DC5E6A">
        <w:rPr>
          <w:i/>
          <w:iCs/>
          <w:vertAlign w:val="subscript"/>
          <w:lang w:val="en-US"/>
        </w:rPr>
        <w:t>i</w:t>
      </w:r>
      <w:r w:rsidRPr="00DC5E6A">
        <w:rPr>
          <w:i/>
          <w:iCs/>
        </w:rPr>
        <w:t xml:space="preserve"> </w:t>
      </w:r>
      <w:r w:rsidRPr="00DC5E6A">
        <w:t xml:space="preserve">- объем </w:t>
      </w:r>
      <w:r w:rsidRPr="00DC5E6A">
        <w:rPr>
          <w:lang w:val="en-US"/>
        </w:rPr>
        <w:t>i</w:t>
      </w:r>
      <w:r w:rsidRPr="00DC5E6A">
        <w:t>-той государственной услуги в соответствии с государственным (муниципальным) заданием.</w:t>
      </w:r>
    </w:p>
    <w:p w:rsidR="00851304" w:rsidRPr="00DC5E6A" w:rsidRDefault="00851304" w:rsidP="00851304">
      <w:pPr>
        <w:shd w:val="clear" w:color="auto" w:fill="FFFFFF"/>
        <w:tabs>
          <w:tab w:val="left" w:pos="994"/>
        </w:tabs>
        <w:spacing w:line="360" w:lineRule="auto"/>
        <w:ind w:right="14" w:firstLine="698"/>
        <w:jc w:val="both"/>
        <w:rPr>
          <w:spacing w:val="-4"/>
        </w:rPr>
      </w:pPr>
      <w:r w:rsidRPr="00DC5E6A">
        <w:rPr>
          <w:spacing w:val="-2"/>
        </w:rPr>
        <w:t xml:space="preserve">Нормативные затраты на оказание единицы </w:t>
      </w:r>
      <w:r w:rsidRPr="00DC5E6A">
        <w:rPr>
          <w:spacing w:val="-2"/>
          <w:lang w:val="en-US"/>
        </w:rPr>
        <w:t>i</w:t>
      </w:r>
      <w:r w:rsidRPr="00DC5E6A">
        <w:rPr>
          <w:spacing w:val="-2"/>
        </w:rPr>
        <w:t xml:space="preserve">-той государственной услуги образовательной </w:t>
      </w:r>
      <w:r w:rsidRPr="00DC5E6A">
        <w:rPr>
          <w:spacing w:val="-4"/>
        </w:rPr>
        <w:t>организации на соответствующий финансовый год определяются по формуле:</w:t>
      </w:r>
    </w:p>
    <w:p w:rsidR="00851304" w:rsidRPr="00DC5E6A" w:rsidRDefault="00851304" w:rsidP="00851304">
      <w:pPr>
        <w:shd w:val="clear" w:color="auto" w:fill="FFFFFF"/>
        <w:tabs>
          <w:tab w:val="left" w:pos="994"/>
        </w:tabs>
        <w:spacing w:line="360" w:lineRule="auto"/>
        <w:ind w:right="14" w:firstLine="698"/>
        <w:jc w:val="both"/>
      </w:pPr>
      <w:r w:rsidRPr="00DC5E6A">
        <w:rPr>
          <w:b/>
          <w:bCs/>
          <w:i/>
          <w:spacing w:val="-4"/>
        </w:rPr>
        <w:t xml:space="preserve">                   </w:t>
      </w:r>
      <w:r w:rsidRPr="00DC5E6A">
        <w:rPr>
          <w:b/>
          <w:bCs/>
          <w:i/>
          <w:spacing w:val="-4"/>
        </w:rPr>
        <w:tab/>
        <w:t>НЗ</w:t>
      </w:r>
      <w:r w:rsidRPr="00DC5E6A">
        <w:rPr>
          <w:i/>
          <w:vertAlign w:val="superscript"/>
        </w:rPr>
        <w:t xml:space="preserve"> </w:t>
      </w:r>
      <w:r w:rsidRPr="00DC5E6A">
        <w:rPr>
          <w:i/>
          <w:vertAlign w:val="superscript"/>
          <w:lang w:val="en-US"/>
        </w:rPr>
        <w:t>i</w:t>
      </w:r>
      <w:r w:rsidRPr="00DC5E6A">
        <w:rPr>
          <w:i/>
          <w:vertAlign w:val="subscript"/>
        </w:rPr>
        <w:t>очр=</w:t>
      </w:r>
      <w:r w:rsidRPr="00DC5E6A">
        <w:rPr>
          <w:b/>
          <w:bCs/>
          <w:i/>
          <w:spacing w:val="-4"/>
        </w:rPr>
        <w:t xml:space="preserve"> НЗ</w:t>
      </w:r>
      <w:r w:rsidRPr="00DC5E6A">
        <w:rPr>
          <w:i/>
          <w:vertAlign w:val="subscript"/>
        </w:rPr>
        <w:t xml:space="preserve"> гу+</w:t>
      </w:r>
      <w:r w:rsidRPr="00DC5E6A">
        <w:rPr>
          <w:b/>
          <w:bCs/>
          <w:i/>
          <w:spacing w:val="-4"/>
        </w:rPr>
        <w:t xml:space="preserve"> НЗ</w:t>
      </w:r>
      <w:r w:rsidRPr="00DC5E6A">
        <w:rPr>
          <w:i/>
          <w:vertAlign w:val="superscript"/>
        </w:rPr>
        <w:t xml:space="preserve"> </w:t>
      </w:r>
      <w:r w:rsidRPr="00DC5E6A">
        <w:rPr>
          <w:i/>
          <w:vertAlign w:val="subscript"/>
        </w:rPr>
        <w:t xml:space="preserve">он    </w:t>
      </w:r>
      <w:r w:rsidRPr="00DC5E6A">
        <w:rPr>
          <w:i/>
          <w:iCs/>
        </w:rPr>
        <w:t xml:space="preserve">, </w:t>
      </w:r>
      <w:r w:rsidRPr="00DC5E6A">
        <w:t>где</w:t>
      </w:r>
    </w:p>
    <w:p w:rsidR="00851304" w:rsidRPr="00DC5E6A" w:rsidRDefault="00851304" w:rsidP="00851304">
      <w:pPr>
        <w:shd w:val="clear" w:color="auto" w:fill="FFFFFF"/>
        <w:spacing w:line="360" w:lineRule="auto"/>
        <w:ind w:right="14" w:firstLine="670"/>
        <w:jc w:val="both"/>
        <w:rPr>
          <w:b/>
          <w:bCs/>
          <w:spacing w:val="-4"/>
        </w:rPr>
      </w:pPr>
      <w:r w:rsidRPr="00DC5E6A">
        <w:rPr>
          <w:bCs/>
          <w:spacing w:val="-4"/>
        </w:rPr>
        <w:t>НЗ</w:t>
      </w:r>
      <w:r w:rsidRPr="00DC5E6A">
        <w:rPr>
          <w:i/>
          <w:vertAlign w:val="superscript"/>
        </w:rPr>
        <w:t xml:space="preserve"> </w:t>
      </w:r>
      <w:r w:rsidRPr="00DC5E6A">
        <w:rPr>
          <w:i/>
          <w:vertAlign w:val="superscript"/>
          <w:lang w:val="en-US"/>
        </w:rPr>
        <w:t>i</w:t>
      </w:r>
      <w:r w:rsidRPr="00DC5E6A">
        <w:rPr>
          <w:i/>
          <w:vertAlign w:val="subscript"/>
        </w:rPr>
        <w:t>очр -</w:t>
      </w:r>
      <w:r w:rsidRPr="00DC5E6A">
        <w:rPr>
          <w:spacing w:val="-2"/>
        </w:rPr>
        <w:t xml:space="preserve"> нормативные затраты на оказание единицы </w:t>
      </w:r>
      <w:r w:rsidRPr="00DC5E6A">
        <w:rPr>
          <w:spacing w:val="-2"/>
          <w:lang w:val="en-US"/>
        </w:rPr>
        <w:t>i</w:t>
      </w:r>
      <w:r w:rsidRPr="00DC5E6A">
        <w:rPr>
          <w:spacing w:val="-2"/>
        </w:rPr>
        <w:t xml:space="preserve">-той государственной услуги образовательной </w:t>
      </w:r>
      <w:r w:rsidRPr="00DC5E6A">
        <w:rPr>
          <w:spacing w:val="-4"/>
        </w:rPr>
        <w:t>организации на соответствующий финансовый год;</w:t>
      </w:r>
    </w:p>
    <w:p w:rsidR="00851304" w:rsidRPr="00DC5E6A" w:rsidRDefault="00851304" w:rsidP="00851304">
      <w:pPr>
        <w:shd w:val="clear" w:color="auto" w:fill="FFFFFF"/>
        <w:spacing w:line="360" w:lineRule="auto"/>
        <w:ind w:right="14" w:firstLine="670"/>
        <w:jc w:val="both"/>
      </w:pPr>
      <w:r w:rsidRPr="00DC5E6A">
        <w:rPr>
          <w:bCs/>
          <w:spacing w:val="-4"/>
        </w:rPr>
        <w:t>НЗ</w:t>
      </w:r>
      <w:r w:rsidRPr="00DC5E6A">
        <w:rPr>
          <w:vertAlign w:val="superscript"/>
        </w:rPr>
        <w:t xml:space="preserve"> </w:t>
      </w:r>
      <w:r w:rsidRPr="00DC5E6A">
        <w:rPr>
          <w:vertAlign w:val="subscript"/>
        </w:rPr>
        <w:t>гу</w:t>
      </w:r>
      <w:r w:rsidRPr="00DC5E6A">
        <w:rPr>
          <w:spacing w:val="-3"/>
        </w:rPr>
        <w:t xml:space="preserve"> - нормативные затраты, непосредственно связанные с оказанием </w:t>
      </w:r>
      <w:r w:rsidRPr="00DC5E6A">
        <w:t>государственной услуги;</w:t>
      </w:r>
    </w:p>
    <w:p w:rsidR="00851304" w:rsidRPr="00DC5E6A" w:rsidRDefault="00851304" w:rsidP="00851304">
      <w:pPr>
        <w:shd w:val="clear" w:color="auto" w:fill="FFFFFF"/>
        <w:spacing w:line="360" w:lineRule="auto"/>
        <w:ind w:right="7" w:firstLine="670"/>
        <w:jc w:val="both"/>
      </w:pPr>
      <w:r w:rsidRPr="00DC5E6A">
        <w:t xml:space="preserve">НЗ </w:t>
      </w:r>
      <w:r w:rsidRPr="00DC5E6A">
        <w:rPr>
          <w:vertAlign w:val="subscript"/>
        </w:rPr>
        <w:t>он</w:t>
      </w:r>
      <w:r w:rsidRPr="00DC5E6A">
        <w:t xml:space="preserve"> - нормативные затраты на общехозяйственные нужды.</w:t>
      </w:r>
    </w:p>
    <w:p w:rsidR="00851304" w:rsidRPr="00DC5E6A" w:rsidRDefault="00851304" w:rsidP="00851304">
      <w:pPr>
        <w:shd w:val="clear" w:color="auto" w:fill="FFFFFF"/>
        <w:tabs>
          <w:tab w:val="left" w:pos="1058"/>
        </w:tabs>
        <w:spacing w:line="360" w:lineRule="auto"/>
        <w:ind w:right="7" w:firstLine="684"/>
        <w:jc w:val="both"/>
      </w:pPr>
      <w:r w:rsidRPr="00DC5E6A">
        <w:rPr>
          <w:spacing w:val="-4"/>
        </w:rPr>
        <w:t>Нормативные затраты, непосредственно связанные с оказанием</w:t>
      </w:r>
      <w:r w:rsidRPr="00DC5E6A">
        <w:rPr>
          <w:spacing w:val="-4"/>
        </w:rPr>
        <w:br/>
      </w:r>
      <w:r w:rsidRPr="00DC5E6A">
        <w:rPr>
          <w:spacing w:val="-1"/>
        </w:rPr>
        <w:t xml:space="preserve">государственной услуги на соответствующий финансовый год, определяются </w:t>
      </w:r>
      <w:r w:rsidRPr="00DC5E6A">
        <w:t>по формуле:</w:t>
      </w:r>
    </w:p>
    <w:p w:rsidR="00851304" w:rsidRPr="00DC5E6A" w:rsidRDefault="00851304" w:rsidP="00851304">
      <w:pPr>
        <w:shd w:val="clear" w:color="auto" w:fill="FFFFFF"/>
        <w:spacing w:line="360" w:lineRule="auto"/>
        <w:ind w:left="851" w:firstLine="1282"/>
        <w:jc w:val="both"/>
        <w:rPr>
          <w:i/>
          <w:iCs/>
        </w:rPr>
      </w:pPr>
      <w:r w:rsidRPr="00DC5E6A">
        <w:rPr>
          <w:b/>
          <w:bCs/>
          <w:i/>
          <w:spacing w:val="-4"/>
        </w:rPr>
        <w:t>НЗ</w:t>
      </w:r>
      <w:r w:rsidRPr="00DC5E6A">
        <w:rPr>
          <w:i/>
          <w:vertAlign w:val="superscript"/>
        </w:rPr>
        <w:t xml:space="preserve"> </w:t>
      </w:r>
      <w:r w:rsidRPr="00DC5E6A">
        <w:rPr>
          <w:b/>
          <w:vertAlign w:val="subscript"/>
        </w:rPr>
        <w:t>гу</w:t>
      </w:r>
      <w:r w:rsidRPr="00DC5E6A">
        <w:rPr>
          <w:iCs/>
        </w:rPr>
        <w:t xml:space="preserve"> </w:t>
      </w:r>
      <w:r w:rsidRPr="00DC5E6A">
        <w:rPr>
          <w:i/>
          <w:iCs/>
        </w:rPr>
        <w:t xml:space="preserve">= </w:t>
      </w:r>
      <w:r w:rsidRPr="00DC5E6A">
        <w:rPr>
          <w:b/>
          <w:i/>
          <w:iCs/>
        </w:rPr>
        <w:t>НЗ</w:t>
      </w:r>
      <w:r w:rsidRPr="00DC5E6A">
        <w:rPr>
          <w:b/>
          <w:i/>
          <w:iCs/>
          <w:vertAlign w:val="subscript"/>
          <w:lang w:val="en-US"/>
        </w:rPr>
        <w:t>o</w:t>
      </w:r>
      <w:r w:rsidRPr="00DC5E6A">
        <w:rPr>
          <w:b/>
          <w:i/>
          <w:iCs/>
          <w:vertAlign w:val="subscript"/>
        </w:rPr>
        <w:t>тгу +</w:t>
      </w:r>
      <w:r w:rsidRPr="00DC5E6A">
        <w:rPr>
          <w:b/>
          <w:i/>
          <w:iCs/>
        </w:rPr>
        <w:t xml:space="preserve"> НЗ </w:t>
      </w:r>
      <w:r w:rsidRPr="00DC5E6A">
        <w:rPr>
          <w:b/>
          <w:i/>
          <w:iCs/>
          <w:vertAlign w:val="superscript"/>
          <w:lang w:val="en-US"/>
        </w:rPr>
        <w:t>j</w:t>
      </w:r>
      <w:r w:rsidRPr="00DC5E6A">
        <w:rPr>
          <w:b/>
          <w:i/>
          <w:iCs/>
          <w:vertAlign w:val="subscript"/>
        </w:rPr>
        <w:t>м</w:t>
      </w:r>
      <w:r w:rsidRPr="00DC5E6A">
        <w:rPr>
          <w:b/>
          <w:i/>
          <w:iCs/>
          <w:vertAlign w:val="subscript"/>
          <w:lang w:val="en-US"/>
        </w:rPr>
        <w:t>p</w:t>
      </w:r>
      <w:r w:rsidRPr="00DC5E6A">
        <w:rPr>
          <w:b/>
          <w:i/>
          <w:iCs/>
          <w:vertAlign w:val="subscript"/>
        </w:rPr>
        <w:t xml:space="preserve"> +  </w:t>
      </w:r>
      <w:r w:rsidRPr="00DC5E6A">
        <w:rPr>
          <w:b/>
          <w:i/>
          <w:iCs/>
        </w:rPr>
        <w:t xml:space="preserve">НЗ </w:t>
      </w:r>
      <w:r w:rsidRPr="00DC5E6A">
        <w:rPr>
          <w:b/>
          <w:i/>
          <w:iCs/>
          <w:vertAlign w:val="superscript"/>
          <w:lang w:val="en-US"/>
        </w:rPr>
        <w:t>j</w:t>
      </w:r>
      <w:r w:rsidRPr="00DC5E6A">
        <w:rPr>
          <w:b/>
          <w:i/>
          <w:iCs/>
          <w:vertAlign w:val="subscript"/>
        </w:rPr>
        <w:t xml:space="preserve">пп     </w:t>
      </w:r>
      <w:r w:rsidRPr="00DC5E6A">
        <w:rPr>
          <w:i/>
          <w:iCs/>
        </w:rPr>
        <w:t xml:space="preserve">, </w:t>
      </w:r>
      <w:r w:rsidRPr="00DC5E6A">
        <w:t xml:space="preserve">где                            </w:t>
      </w:r>
    </w:p>
    <w:p w:rsidR="00851304" w:rsidRPr="00DC5E6A" w:rsidRDefault="00851304" w:rsidP="00851304">
      <w:pPr>
        <w:shd w:val="clear" w:color="auto" w:fill="FFFFFF"/>
        <w:spacing w:line="360" w:lineRule="auto"/>
        <w:jc w:val="both"/>
      </w:pPr>
      <w:r w:rsidRPr="00DC5E6A">
        <w:t xml:space="preserve">         </w:t>
      </w:r>
      <w:r w:rsidRPr="00DC5E6A">
        <w:rPr>
          <w:spacing w:val="-4"/>
        </w:rPr>
        <w:t>НЗ</w:t>
      </w:r>
      <w:r w:rsidRPr="00DC5E6A">
        <w:rPr>
          <w:spacing w:val="-4"/>
          <w:vertAlign w:val="subscript"/>
        </w:rPr>
        <w:t xml:space="preserve">гу </w:t>
      </w:r>
      <w:r w:rsidRPr="00DC5E6A">
        <w:t>- н</w:t>
      </w:r>
      <w:r w:rsidRPr="00DC5E6A">
        <w:rPr>
          <w:spacing w:val="-4"/>
        </w:rPr>
        <w:t>ормативные затраты, непосредственно связанные с оказанием</w:t>
      </w:r>
      <w:r w:rsidRPr="00DC5E6A">
        <w:rPr>
          <w:spacing w:val="-4"/>
        </w:rPr>
        <w:br/>
      </w:r>
      <w:r w:rsidRPr="00DC5E6A">
        <w:rPr>
          <w:spacing w:val="-1"/>
        </w:rPr>
        <w:t>государственной услуги на соответствующий финансовый год;</w:t>
      </w:r>
    </w:p>
    <w:p w:rsidR="00851304" w:rsidRPr="00DC5E6A" w:rsidRDefault="00851304" w:rsidP="00851304">
      <w:pPr>
        <w:shd w:val="clear" w:color="auto" w:fill="FFFFFF"/>
        <w:spacing w:line="360" w:lineRule="auto"/>
        <w:ind w:firstLine="708"/>
        <w:jc w:val="both"/>
      </w:pPr>
      <w:r w:rsidRPr="00DC5E6A">
        <w:rPr>
          <w:iCs/>
          <w:spacing w:val="-3"/>
        </w:rPr>
        <w:t>НЗ</w:t>
      </w:r>
      <w:r w:rsidRPr="00DC5E6A">
        <w:rPr>
          <w:iCs/>
          <w:spacing w:val="-3"/>
          <w:vertAlign w:val="subscript"/>
          <w:lang w:val="en-US"/>
        </w:rPr>
        <w:t>om</w:t>
      </w:r>
      <w:r w:rsidRPr="00DC5E6A">
        <w:rPr>
          <w:iCs/>
          <w:spacing w:val="-3"/>
          <w:vertAlign w:val="subscript"/>
        </w:rPr>
        <w:t>г</w:t>
      </w:r>
      <w:r w:rsidRPr="00DC5E6A">
        <w:rPr>
          <w:iCs/>
          <w:spacing w:val="-3"/>
          <w:vertAlign w:val="subscript"/>
          <w:lang w:val="en-US"/>
        </w:rPr>
        <w:t>y</w:t>
      </w:r>
      <w:r w:rsidRPr="00DC5E6A">
        <w:rPr>
          <w:i/>
          <w:iCs/>
          <w:spacing w:val="-3"/>
          <w:vertAlign w:val="subscript"/>
        </w:rPr>
        <w:t xml:space="preserve">  </w:t>
      </w:r>
      <w:r w:rsidRPr="00DC5E6A">
        <w:rPr>
          <w:i/>
          <w:iCs/>
          <w:spacing w:val="-3"/>
        </w:rPr>
        <w:t xml:space="preserve"> </w:t>
      </w:r>
      <w:r w:rsidRPr="00DC5E6A">
        <w:rPr>
          <w:spacing w:val="-3"/>
        </w:rPr>
        <w:t>- нормативные затраты  на оплату труда и начисления на</w:t>
      </w:r>
      <w:r w:rsidRPr="00DC5E6A">
        <w:rPr>
          <w:i/>
          <w:iCs/>
          <w:spacing w:val="-3"/>
        </w:rPr>
        <w:t xml:space="preserve"> </w:t>
      </w:r>
      <w:r w:rsidRPr="00DC5E6A">
        <w:t>выплаты по оплате труда персонала, принимающего непосредственное участие в оказании государственной услуги;</w:t>
      </w:r>
    </w:p>
    <w:p w:rsidR="00851304" w:rsidRPr="00DC5E6A" w:rsidRDefault="00851304" w:rsidP="00851304">
      <w:pPr>
        <w:shd w:val="clear" w:color="auto" w:fill="FFFFFF"/>
        <w:spacing w:line="360" w:lineRule="auto"/>
        <w:ind w:firstLine="708"/>
        <w:jc w:val="both"/>
      </w:pPr>
      <w:r w:rsidRPr="00DC5E6A">
        <w:rPr>
          <w:spacing w:val="-4"/>
        </w:rPr>
        <w:t xml:space="preserve">НЗ </w:t>
      </w:r>
      <w:r w:rsidRPr="00DC5E6A">
        <w:rPr>
          <w:spacing w:val="-4"/>
          <w:vertAlign w:val="superscript"/>
          <w:lang w:val="en-US"/>
        </w:rPr>
        <w:t>j</w:t>
      </w:r>
      <w:r w:rsidRPr="00DC5E6A">
        <w:rPr>
          <w:spacing w:val="-4"/>
          <w:vertAlign w:val="subscript"/>
        </w:rPr>
        <w:t>м</w:t>
      </w:r>
      <w:r w:rsidRPr="00DC5E6A">
        <w:rPr>
          <w:spacing w:val="-4"/>
          <w:vertAlign w:val="subscript"/>
          <w:lang w:val="en-US"/>
        </w:rPr>
        <w:t>p</w:t>
      </w:r>
      <w:r w:rsidRPr="00DC5E6A">
        <w:rPr>
          <w:spacing w:val="-4"/>
        </w:rPr>
        <w:t xml:space="preserve"> - </w:t>
      </w:r>
      <w:r w:rsidRPr="00DC5E6A">
        <w:rPr>
          <w:spacing w:val="-1"/>
        </w:rPr>
        <w:t xml:space="preserve">нормативные затраты на приобретение материальных ресурсов,  непосредственно потребляемых в процессе оказания государственной услуги, в том числе затраты </w:t>
      </w:r>
      <w:r w:rsidRPr="00DC5E6A">
        <w:t>на</w:t>
      </w:r>
      <w:r w:rsidRPr="00DC5E6A">
        <w:rPr>
          <w:spacing w:val="-1"/>
        </w:rPr>
        <w:t xml:space="preserve"> учебники, учебные пособия, учебно-методические материалы, </w:t>
      </w:r>
      <w:r w:rsidRPr="00DC5E6A">
        <w:rPr>
          <w:spacing w:val="-2"/>
        </w:rPr>
        <w:t xml:space="preserve">специальное оборудование, специальные технические средства, ассистивные устройства, специальные компьютерные программы и другие </w:t>
      </w:r>
      <w:r w:rsidRPr="00DC5E6A">
        <w:rPr>
          <w:spacing w:val="-1"/>
        </w:rPr>
        <w:t>средства обучения и воспитания по АООП типа j (в соответствии</w:t>
      </w:r>
      <w:r w:rsidRPr="00DC5E6A">
        <w:t xml:space="preserve"> с материально-техническими условиями с учетом специфики обучающихся);</w:t>
      </w:r>
    </w:p>
    <w:p w:rsidR="00851304" w:rsidRPr="00DC5E6A" w:rsidRDefault="00851304" w:rsidP="00851304">
      <w:pPr>
        <w:shd w:val="clear" w:color="auto" w:fill="FFFFFF"/>
        <w:spacing w:line="360" w:lineRule="auto"/>
        <w:ind w:firstLine="708"/>
        <w:jc w:val="both"/>
      </w:pPr>
      <w:r w:rsidRPr="00DC5E6A">
        <w:rPr>
          <w:spacing w:val="-4"/>
        </w:rPr>
        <w:t xml:space="preserve">НЗ </w:t>
      </w:r>
      <w:r w:rsidRPr="00DC5E6A">
        <w:rPr>
          <w:spacing w:val="-4"/>
          <w:vertAlign w:val="superscript"/>
          <w:lang w:val="en-US"/>
        </w:rPr>
        <w:t>j</w:t>
      </w:r>
      <w:r w:rsidRPr="00DC5E6A">
        <w:rPr>
          <w:spacing w:val="-4"/>
          <w:vertAlign w:val="subscript"/>
        </w:rPr>
        <w:t>пп</w:t>
      </w:r>
      <w:r w:rsidRPr="00DC5E6A">
        <w:rPr>
          <w:spacing w:val="-4"/>
        </w:rPr>
        <w:t xml:space="preserve"> - </w:t>
      </w:r>
      <w:r w:rsidRPr="00DC5E6A">
        <w:rPr>
          <w:spacing w:val="-1"/>
        </w:rPr>
        <w:t>нормативные прочие прямые затраты, непосредственно связанные с оказанием государственной услуги, в том числе затраты на приобретение расходных материалов, моющих средств, медикаментов и перевязочных средств (в соответствии</w:t>
      </w:r>
      <w:r w:rsidRPr="00DC5E6A">
        <w:t xml:space="preserve">  с материально-техническими условиями с учетом специфики обучающихся </w:t>
      </w:r>
      <w:r w:rsidRPr="00DC5E6A">
        <w:rPr>
          <w:spacing w:val="-1"/>
        </w:rPr>
        <w:t>по АООП типа j</w:t>
      </w:r>
      <w:r w:rsidRPr="00DC5E6A">
        <w:t>).</w:t>
      </w:r>
    </w:p>
    <w:p w:rsidR="00851304" w:rsidRPr="00DC5E6A" w:rsidRDefault="00851304" w:rsidP="00851304">
      <w:pPr>
        <w:shd w:val="clear" w:color="auto" w:fill="FFFFFF"/>
        <w:spacing w:line="360" w:lineRule="auto"/>
        <w:ind w:right="-1" w:firstLine="708"/>
        <w:jc w:val="both"/>
      </w:pPr>
      <w:r w:rsidRPr="00DC5E6A">
        <w:rPr>
          <w:spacing w:val="-4"/>
        </w:rPr>
        <w:t xml:space="preserve">При расчете нормативных затрат на оплату труда и начисления на </w:t>
      </w:r>
      <w:r w:rsidRPr="00DC5E6A">
        <w:rPr>
          <w:spacing w:val="-3"/>
        </w:rPr>
        <w:t xml:space="preserve">выплаты по оплате труда учитываются затраты на оплату труда только тех </w:t>
      </w:r>
      <w:r w:rsidRPr="00DC5E6A">
        <w:rPr>
          <w:spacing w:val="-1"/>
        </w:rPr>
        <w:t>работников, которые принимают непосредственное участие в оказании соответствующей государственной услуги (вспомогательный, технический, административно-управленческий и т.п. персонал не учитывается).</w:t>
      </w:r>
    </w:p>
    <w:p w:rsidR="00851304" w:rsidRPr="00DC5E6A" w:rsidRDefault="00851304" w:rsidP="00851304">
      <w:pPr>
        <w:shd w:val="clear" w:color="auto" w:fill="FFFFFF"/>
        <w:spacing w:line="360" w:lineRule="auto"/>
        <w:ind w:right="-1" w:firstLine="708"/>
        <w:jc w:val="both"/>
      </w:pPr>
      <w:r w:rsidRPr="00DC5E6A">
        <w:t xml:space="preserve">Нормативные затраты на оплату труда и начисления на выплаты по </w:t>
      </w:r>
      <w:r w:rsidRPr="00DC5E6A">
        <w:rPr>
          <w:spacing w:val="-2"/>
        </w:rPr>
        <w:t xml:space="preserve">оплате труда рассчитываются как произведение средней стоимости единицы </w:t>
      </w:r>
      <w:r w:rsidRPr="00DC5E6A">
        <w:t xml:space="preserve">времени персонала на количество единиц времени, необходимых для </w:t>
      </w:r>
      <w:r w:rsidRPr="00DC5E6A">
        <w:rPr>
          <w:spacing w:val="-3"/>
        </w:rPr>
        <w:t xml:space="preserve">оказания единицы государственной услуги, с учетом стимулирующих выплат </w:t>
      </w:r>
      <w:r w:rsidRPr="00DC5E6A">
        <w:t xml:space="preserve">за результативность труда. Стоимость единицы времени персонала рассчитывается исходя из действующей системы оплаты труда, с учетом доплат и надбавок, установленных действующим законодательством, районного коэффициента и процентной надбавки к заработной плате за </w:t>
      </w:r>
      <w:r w:rsidRPr="00DC5E6A">
        <w:rPr>
          <w:spacing w:val="-1"/>
        </w:rPr>
        <w:t xml:space="preserve">работу в районах Крайнего Севера и приравненных к ним местностях, </w:t>
      </w:r>
      <w:r w:rsidRPr="00DC5E6A">
        <w:t>установленных законодательством.</w:t>
      </w:r>
    </w:p>
    <w:p w:rsidR="00851304" w:rsidRPr="00DC5E6A" w:rsidRDefault="00851304" w:rsidP="00851304">
      <w:pPr>
        <w:shd w:val="clear" w:color="auto" w:fill="FFFFFF"/>
        <w:tabs>
          <w:tab w:val="left" w:pos="709"/>
          <w:tab w:val="left" w:pos="1224"/>
        </w:tabs>
        <w:spacing w:line="360" w:lineRule="auto"/>
        <w:ind w:right="-1" w:firstLine="567"/>
        <w:jc w:val="both"/>
      </w:pPr>
      <w:r w:rsidRPr="00DC5E6A">
        <w:rPr>
          <w:spacing w:val="-2"/>
        </w:rPr>
        <w:t>Нормативные затраты на расходные материалы в соответствии со</w:t>
      </w:r>
      <w:r w:rsidRPr="00DC5E6A">
        <w:rPr>
          <w:spacing w:val="-2"/>
        </w:rPr>
        <w:br/>
        <w:t>стандартами качества оказания услуги рассчитываются как произведение</w:t>
      </w:r>
      <w:r w:rsidRPr="00DC5E6A">
        <w:rPr>
          <w:spacing w:val="-2"/>
        </w:rPr>
        <w:br/>
        <w:t>стоимости учебных материалов на их количество, необходимое для оказания</w:t>
      </w:r>
      <w:r w:rsidRPr="00DC5E6A">
        <w:rPr>
          <w:spacing w:val="-2"/>
        </w:rPr>
        <w:br/>
      </w:r>
      <w:r w:rsidRPr="00DC5E6A">
        <w:t>единицы государственной услуги (выполнения работ) и определяется по видам организаций</w:t>
      </w:r>
      <w:r w:rsidRPr="00DC5E6A">
        <w:rPr>
          <w:spacing w:val="-3"/>
        </w:rPr>
        <w:t xml:space="preserve"> в соответствии с нормативным актом субъекта Российской Федерации или органа исполнительной власти субъекта Российской Федерации.</w:t>
      </w:r>
    </w:p>
    <w:p w:rsidR="00851304" w:rsidRPr="00DC5E6A" w:rsidRDefault="00851304" w:rsidP="00851304">
      <w:pPr>
        <w:spacing w:line="360" w:lineRule="auto"/>
        <w:ind w:firstLine="540"/>
        <w:jc w:val="both"/>
      </w:pPr>
      <w:r w:rsidRPr="00DC5E6A">
        <w:t>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начального общего образования обучающихся с ЗПР:</w:t>
      </w:r>
    </w:p>
    <w:p w:rsidR="00851304" w:rsidRPr="00DC5E6A" w:rsidRDefault="00851304" w:rsidP="00851304">
      <w:pPr>
        <w:spacing w:line="360" w:lineRule="auto"/>
        <w:ind w:firstLine="540"/>
        <w:jc w:val="both"/>
      </w:pPr>
      <w:r w:rsidRPr="00DC5E6A">
        <w:t>реализация АООП НОО обучающихся с ЗПР может определяться по формуле:</w:t>
      </w:r>
    </w:p>
    <w:p w:rsidR="00851304" w:rsidRPr="00DC5E6A" w:rsidRDefault="00851304" w:rsidP="00851304">
      <w:pPr>
        <w:spacing w:line="360" w:lineRule="auto"/>
        <w:ind w:firstLine="540"/>
        <w:jc w:val="both"/>
        <w:rPr>
          <w:b/>
          <w:i/>
        </w:rPr>
      </w:pPr>
      <w:r w:rsidRPr="00DC5E6A">
        <w:rPr>
          <w:b/>
          <w:bCs/>
          <w:i/>
        </w:rPr>
        <w:t>НЗ</w:t>
      </w:r>
      <w:r w:rsidRPr="00DC5E6A">
        <w:rPr>
          <w:b/>
          <w:bCs/>
          <w:i/>
          <w:vertAlign w:val="subscript"/>
        </w:rPr>
        <w:t>отгу</w:t>
      </w:r>
      <w:r w:rsidRPr="00DC5E6A">
        <w:rPr>
          <w:b/>
          <w:bCs/>
          <w:i/>
        </w:rPr>
        <w:t xml:space="preserve"> = ЗП</w:t>
      </w:r>
      <w:r w:rsidRPr="00DC5E6A">
        <w:rPr>
          <w:b/>
          <w:bCs/>
          <w:i/>
          <w:vertAlign w:val="superscript"/>
        </w:rPr>
        <w:t xml:space="preserve"> рег</w:t>
      </w:r>
      <w:r w:rsidRPr="00DC5E6A">
        <w:rPr>
          <w:b/>
          <w:bCs/>
          <w:i/>
          <w:vertAlign w:val="subscript"/>
        </w:rPr>
        <w:t>-1</w:t>
      </w:r>
      <w:r w:rsidRPr="00DC5E6A">
        <w:rPr>
          <w:b/>
          <w:bCs/>
          <w:i/>
        </w:rPr>
        <w:t xml:space="preserve"> * 12 * К</w:t>
      </w:r>
      <w:r w:rsidRPr="00DC5E6A">
        <w:rPr>
          <w:b/>
          <w:bCs/>
          <w:i/>
          <w:vertAlign w:val="superscript"/>
        </w:rPr>
        <w:t>овз</w:t>
      </w:r>
      <w:r w:rsidRPr="00DC5E6A">
        <w:rPr>
          <w:b/>
          <w:bCs/>
          <w:i/>
        </w:rPr>
        <w:t xml:space="preserve"> * К</w:t>
      </w:r>
      <w:r w:rsidRPr="00DC5E6A">
        <w:rPr>
          <w:b/>
          <w:bCs/>
          <w:i/>
          <w:vertAlign w:val="superscript"/>
        </w:rPr>
        <w:t>1</w:t>
      </w:r>
      <w:r w:rsidRPr="00DC5E6A">
        <w:rPr>
          <w:b/>
          <w:bCs/>
          <w:i/>
        </w:rPr>
        <w:t xml:space="preserve"> * К</w:t>
      </w:r>
      <w:r w:rsidRPr="00DC5E6A">
        <w:rPr>
          <w:b/>
          <w:bCs/>
          <w:i/>
          <w:vertAlign w:val="superscript"/>
        </w:rPr>
        <w:t>2</w:t>
      </w:r>
      <w:r w:rsidRPr="00DC5E6A">
        <w:rPr>
          <w:b/>
          <w:bCs/>
          <w:i/>
          <w:vertAlign w:val="subscript"/>
        </w:rPr>
        <w:t xml:space="preserve">  </w:t>
      </w:r>
      <w:r w:rsidRPr="00DC5E6A">
        <w:rPr>
          <w:b/>
          <w:i/>
        </w:rPr>
        <w:t xml:space="preserve">, </w:t>
      </w:r>
      <w:r w:rsidRPr="00DC5E6A">
        <w:rPr>
          <w:b/>
          <w:bCs/>
          <w:i/>
          <w:iCs/>
        </w:rPr>
        <w:t>где:</w:t>
      </w:r>
    </w:p>
    <w:p w:rsidR="00851304" w:rsidRPr="00DC5E6A" w:rsidRDefault="00851304" w:rsidP="00851304">
      <w:pPr>
        <w:spacing w:line="360" w:lineRule="auto"/>
        <w:ind w:firstLine="540"/>
        <w:jc w:val="both"/>
        <w:rPr>
          <w:i/>
        </w:rPr>
      </w:pPr>
      <w:r w:rsidRPr="00DC5E6A">
        <w:rPr>
          <w:b/>
          <w:bCs/>
          <w:i/>
        </w:rPr>
        <w:t>НЗ</w:t>
      </w:r>
      <w:r w:rsidRPr="00DC5E6A">
        <w:rPr>
          <w:b/>
          <w:bCs/>
          <w:i/>
          <w:vertAlign w:val="subscript"/>
        </w:rPr>
        <w:t xml:space="preserve">отгу </w:t>
      </w:r>
      <w:r w:rsidRPr="00DC5E6A">
        <w:rPr>
          <w:b/>
          <w:bCs/>
          <w:i/>
        </w:rPr>
        <w:t xml:space="preserve">- </w:t>
      </w:r>
      <w:r w:rsidRPr="00DC5E6A">
        <w:rPr>
          <w:bCs/>
        </w:rPr>
        <w:t>н</w:t>
      </w:r>
      <w:r w:rsidRPr="00DC5E6A">
        <w:t>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по предоставлению начального общего образования обучающимся с ЗПР;</w:t>
      </w:r>
    </w:p>
    <w:p w:rsidR="00851304" w:rsidRPr="00DC5E6A" w:rsidRDefault="00851304" w:rsidP="00851304">
      <w:pPr>
        <w:spacing w:line="360" w:lineRule="auto"/>
        <w:ind w:firstLine="709"/>
        <w:jc w:val="both"/>
      </w:pPr>
      <w:r w:rsidRPr="00DC5E6A">
        <w:rPr>
          <w:b/>
          <w:bCs/>
          <w:i/>
        </w:rPr>
        <w:t>ЗП</w:t>
      </w:r>
      <w:r w:rsidRPr="00DC5E6A">
        <w:rPr>
          <w:b/>
          <w:bCs/>
          <w:i/>
          <w:vertAlign w:val="superscript"/>
        </w:rPr>
        <w:t xml:space="preserve"> рег</w:t>
      </w:r>
      <w:r w:rsidRPr="00DC5E6A">
        <w:rPr>
          <w:b/>
          <w:bCs/>
          <w:i/>
          <w:vertAlign w:val="subscript"/>
        </w:rPr>
        <w:t>-1</w:t>
      </w:r>
      <w:r w:rsidRPr="00DC5E6A">
        <w:rPr>
          <w:b/>
          <w:bCs/>
          <w:i/>
        </w:rPr>
        <w:t xml:space="preserve"> </w:t>
      </w:r>
      <w:r w:rsidRPr="00DC5E6A">
        <w:rPr>
          <w:bCs/>
          <w:i/>
        </w:rPr>
        <w:t xml:space="preserve"> </w:t>
      </w:r>
      <w:r w:rsidRPr="00DC5E6A">
        <w:rPr>
          <w:i/>
        </w:rPr>
        <w:t xml:space="preserve">– </w:t>
      </w:r>
      <w:r w:rsidRPr="00DC5E6A">
        <w:t>среднемесячная заработная плата в экономике соответствующего региона в предшествующем году, руб./мес.;</w:t>
      </w:r>
    </w:p>
    <w:p w:rsidR="00851304" w:rsidRPr="00DC5E6A" w:rsidRDefault="00851304" w:rsidP="00851304">
      <w:pPr>
        <w:spacing w:line="360" w:lineRule="auto"/>
        <w:ind w:firstLine="709"/>
        <w:jc w:val="both"/>
      </w:pPr>
      <w:r w:rsidRPr="00DC5E6A">
        <w:rPr>
          <w:bCs/>
          <w:i/>
        </w:rPr>
        <w:t xml:space="preserve">12 </w:t>
      </w:r>
      <w:r w:rsidRPr="00DC5E6A">
        <w:rPr>
          <w:i/>
        </w:rPr>
        <w:t xml:space="preserve">– </w:t>
      </w:r>
      <w:r w:rsidRPr="00DC5E6A">
        <w:t>количество месяцев в году;</w:t>
      </w:r>
    </w:p>
    <w:p w:rsidR="00851304" w:rsidRPr="00DC5E6A" w:rsidRDefault="00851304" w:rsidP="00851304">
      <w:pPr>
        <w:tabs>
          <w:tab w:val="left" w:pos="709"/>
        </w:tabs>
        <w:spacing w:line="360" w:lineRule="auto"/>
        <w:ind w:firstLine="709"/>
        <w:jc w:val="both"/>
      </w:pPr>
      <w:r w:rsidRPr="00DC5E6A">
        <w:rPr>
          <w:i/>
        </w:rPr>
        <w:t>K</w:t>
      </w:r>
      <w:r w:rsidRPr="00DC5E6A">
        <w:rPr>
          <w:i/>
          <w:vertAlign w:val="superscript"/>
        </w:rPr>
        <w:t>ОВЗ</w:t>
      </w:r>
      <w:r w:rsidRPr="00DC5E6A">
        <w:rPr>
          <w:i/>
        </w:rPr>
        <w:t xml:space="preserve"> – </w:t>
      </w:r>
      <w:r w:rsidRPr="00DC5E6A">
        <w:t>коэффициент, учитывающий специфику образовательной программы или категорию обучающихся (при их наличии);</w:t>
      </w:r>
    </w:p>
    <w:p w:rsidR="00851304" w:rsidRPr="00DC5E6A" w:rsidRDefault="00851304" w:rsidP="00851304">
      <w:pPr>
        <w:spacing w:line="360" w:lineRule="auto"/>
        <w:ind w:firstLine="709"/>
        <w:jc w:val="both"/>
        <w:rPr>
          <w:i/>
        </w:rPr>
      </w:pPr>
      <w:r w:rsidRPr="00DC5E6A">
        <w:rPr>
          <w:bCs/>
          <w:i/>
          <w:iCs/>
          <w:lang w:val="en-US"/>
        </w:rPr>
        <w:t>K</w:t>
      </w:r>
      <w:r w:rsidRPr="00DC5E6A">
        <w:rPr>
          <w:bCs/>
          <w:i/>
          <w:iCs/>
          <w:vertAlign w:val="superscript"/>
        </w:rPr>
        <w:t>1</w:t>
      </w:r>
      <w:r w:rsidRPr="00DC5E6A">
        <w:rPr>
          <w:bCs/>
          <w:i/>
        </w:rPr>
        <w:t xml:space="preserve"> </w:t>
      </w:r>
      <w:r w:rsidRPr="00DC5E6A">
        <w:rPr>
          <w:i/>
        </w:rPr>
        <w:t xml:space="preserve">– </w:t>
      </w:r>
      <w:r w:rsidRPr="00DC5E6A">
        <w:t>коэффициент страховых взносов на выплаты по оплате труда. Значение коэффициента – 1,302;</w:t>
      </w:r>
    </w:p>
    <w:p w:rsidR="00851304" w:rsidRPr="00DC5E6A" w:rsidRDefault="00851304" w:rsidP="00851304">
      <w:pPr>
        <w:spacing w:line="360" w:lineRule="auto"/>
        <w:ind w:firstLine="709"/>
        <w:jc w:val="both"/>
      </w:pPr>
      <w:r w:rsidRPr="00DC5E6A">
        <w:rPr>
          <w:bCs/>
          <w:i/>
          <w:iCs/>
          <w:lang w:val="en-US"/>
        </w:rPr>
        <w:t>K</w:t>
      </w:r>
      <w:r w:rsidRPr="00DC5E6A">
        <w:rPr>
          <w:bCs/>
          <w:i/>
          <w:iCs/>
          <w:vertAlign w:val="superscript"/>
        </w:rPr>
        <w:t>2</w:t>
      </w:r>
      <w:r w:rsidRPr="00DC5E6A">
        <w:rPr>
          <w:bCs/>
          <w:i/>
        </w:rPr>
        <w:t xml:space="preserve"> </w:t>
      </w:r>
      <w:r w:rsidRPr="00DC5E6A">
        <w:rPr>
          <w:i/>
        </w:rPr>
        <w:t xml:space="preserve">– </w:t>
      </w:r>
      <w:r w:rsidRPr="00DC5E6A">
        <w:t>коэффициент, учитывающий применение районных коэффициентов и процентных надбавок к заработной плате за стаж работы в районах Крайнего Севера, приравненных к ним местностях (при наличии данных коэффициентов).</w:t>
      </w:r>
    </w:p>
    <w:p w:rsidR="00851304" w:rsidRPr="00DC5E6A" w:rsidRDefault="00851304" w:rsidP="00851304">
      <w:pPr>
        <w:spacing w:line="360" w:lineRule="auto"/>
        <w:ind w:firstLine="709"/>
        <w:jc w:val="both"/>
      </w:pPr>
      <w:r w:rsidRPr="00DC5E6A">
        <w:t>К нормативным затратам на общехозяйственные нужды относятся затраты, которые невозможно отнести напрямую к нормативным затратам, непосредственно связанным с оказанием i-той государственной услуги,  и к нормативным затратам на содержание имущества. Нормативные затраты на общехозяйственные нужды определяются по формуле:</w:t>
      </w:r>
    </w:p>
    <w:p w:rsidR="00851304" w:rsidRPr="00DC5E6A" w:rsidRDefault="00851304" w:rsidP="00851304">
      <w:pPr>
        <w:spacing w:line="360" w:lineRule="auto"/>
        <w:ind w:firstLine="709"/>
        <w:jc w:val="both"/>
      </w:pPr>
      <w:r w:rsidRPr="00DC5E6A">
        <w:rPr>
          <w:b/>
          <w:bCs/>
          <w:i/>
        </w:rPr>
        <w:t>НЗ</w:t>
      </w:r>
      <w:r w:rsidRPr="00DC5E6A">
        <w:rPr>
          <w:b/>
          <w:bCs/>
          <w:i/>
          <w:vertAlign w:val="subscript"/>
        </w:rPr>
        <w:t>он=</w:t>
      </w:r>
      <w:r w:rsidRPr="00DC5E6A">
        <w:rPr>
          <w:b/>
          <w:bCs/>
          <w:i/>
        </w:rPr>
        <w:t xml:space="preserve"> НЗ </w:t>
      </w:r>
      <w:r w:rsidRPr="00DC5E6A">
        <w:rPr>
          <w:b/>
          <w:bCs/>
          <w:i/>
          <w:vertAlign w:val="superscript"/>
          <w:lang w:val="en-US"/>
        </w:rPr>
        <w:t>j</w:t>
      </w:r>
      <w:r w:rsidRPr="00DC5E6A">
        <w:rPr>
          <w:b/>
          <w:bCs/>
          <w:i/>
          <w:vertAlign w:val="subscript"/>
        </w:rPr>
        <w:t xml:space="preserve">отпп </w:t>
      </w:r>
      <w:r w:rsidRPr="00DC5E6A">
        <w:rPr>
          <w:b/>
          <w:bCs/>
          <w:i/>
        </w:rPr>
        <w:t>+ НЗ</w:t>
      </w:r>
      <w:r w:rsidRPr="00DC5E6A">
        <w:rPr>
          <w:b/>
          <w:bCs/>
          <w:i/>
          <w:vertAlign w:val="subscript"/>
        </w:rPr>
        <w:t xml:space="preserve">ком </w:t>
      </w:r>
      <w:r w:rsidRPr="00DC5E6A">
        <w:rPr>
          <w:b/>
          <w:bCs/>
          <w:i/>
        </w:rPr>
        <w:t xml:space="preserve">+ НЗ </w:t>
      </w:r>
      <w:r w:rsidRPr="00DC5E6A">
        <w:rPr>
          <w:b/>
          <w:bCs/>
          <w:i/>
          <w:vertAlign w:val="superscript"/>
          <w:lang w:val="en-US"/>
        </w:rPr>
        <w:t>j</w:t>
      </w:r>
      <w:r w:rsidRPr="00DC5E6A">
        <w:rPr>
          <w:b/>
          <w:bCs/>
          <w:i/>
          <w:vertAlign w:val="superscript"/>
        </w:rPr>
        <w:t xml:space="preserve"> </w:t>
      </w:r>
      <w:r w:rsidRPr="00DC5E6A">
        <w:rPr>
          <w:b/>
          <w:bCs/>
          <w:i/>
          <w:vertAlign w:val="subscript"/>
        </w:rPr>
        <w:t xml:space="preserve">пк </w:t>
      </w:r>
      <w:r w:rsidRPr="00DC5E6A">
        <w:rPr>
          <w:b/>
          <w:bCs/>
          <w:i/>
        </w:rPr>
        <w:t xml:space="preserve">+ НЗ </w:t>
      </w:r>
      <w:r w:rsidRPr="00DC5E6A">
        <w:rPr>
          <w:b/>
          <w:bCs/>
          <w:i/>
          <w:vertAlign w:val="superscript"/>
          <w:lang w:val="en-US"/>
        </w:rPr>
        <w:t>j</w:t>
      </w:r>
      <w:r w:rsidRPr="00DC5E6A">
        <w:rPr>
          <w:b/>
          <w:bCs/>
          <w:i/>
          <w:vertAlign w:val="subscript"/>
        </w:rPr>
        <w:t xml:space="preserve">ни </w:t>
      </w:r>
      <w:r w:rsidRPr="00DC5E6A">
        <w:rPr>
          <w:b/>
          <w:bCs/>
          <w:i/>
        </w:rPr>
        <w:t>+ НЗ</w:t>
      </w:r>
      <w:r w:rsidRPr="00DC5E6A">
        <w:rPr>
          <w:b/>
          <w:bCs/>
          <w:i/>
          <w:vertAlign w:val="subscript"/>
        </w:rPr>
        <w:t xml:space="preserve">ди </w:t>
      </w:r>
      <w:r w:rsidRPr="00DC5E6A">
        <w:rPr>
          <w:b/>
          <w:bCs/>
          <w:i/>
        </w:rPr>
        <w:t>+ НЗ</w:t>
      </w:r>
      <w:r w:rsidRPr="00DC5E6A">
        <w:rPr>
          <w:b/>
          <w:bCs/>
          <w:i/>
          <w:vertAlign w:val="subscript"/>
        </w:rPr>
        <w:t xml:space="preserve">вс </w:t>
      </w:r>
      <w:r w:rsidRPr="00DC5E6A">
        <w:rPr>
          <w:b/>
          <w:bCs/>
          <w:i/>
        </w:rPr>
        <w:t xml:space="preserve">+ НЗ </w:t>
      </w:r>
      <w:r w:rsidRPr="00DC5E6A">
        <w:rPr>
          <w:b/>
          <w:bCs/>
          <w:i/>
          <w:vertAlign w:val="superscript"/>
          <w:lang w:val="en-US"/>
        </w:rPr>
        <w:t>j</w:t>
      </w:r>
      <w:r w:rsidRPr="00DC5E6A">
        <w:rPr>
          <w:b/>
          <w:bCs/>
          <w:i/>
          <w:vertAlign w:val="subscript"/>
        </w:rPr>
        <w:t xml:space="preserve">тр </w:t>
      </w:r>
      <w:r w:rsidRPr="00DC5E6A">
        <w:rPr>
          <w:b/>
          <w:bCs/>
          <w:i/>
        </w:rPr>
        <w:t xml:space="preserve">+ НЗ </w:t>
      </w:r>
      <w:r w:rsidRPr="00DC5E6A">
        <w:rPr>
          <w:b/>
          <w:bCs/>
          <w:i/>
          <w:vertAlign w:val="superscript"/>
          <w:lang w:val="en-US"/>
        </w:rPr>
        <w:t>j</w:t>
      </w:r>
      <w:r w:rsidRPr="00DC5E6A">
        <w:rPr>
          <w:b/>
          <w:bCs/>
          <w:i/>
          <w:vertAlign w:val="subscript"/>
        </w:rPr>
        <w:t>пр</w:t>
      </w:r>
      <w:r w:rsidRPr="00DC5E6A">
        <w:t xml:space="preserve"> , где</w:t>
      </w:r>
    </w:p>
    <w:p w:rsidR="00851304" w:rsidRPr="00DC5E6A" w:rsidRDefault="00851304" w:rsidP="00851304">
      <w:pPr>
        <w:spacing w:line="360" w:lineRule="auto"/>
        <w:ind w:firstLine="709"/>
        <w:jc w:val="both"/>
      </w:pPr>
      <w:r w:rsidRPr="00DC5E6A">
        <w:rPr>
          <w:b/>
          <w:bCs/>
          <w:i/>
        </w:rPr>
        <w:t xml:space="preserve">НЗ </w:t>
      </w:r>
      <w:r w:rsidRPr="00DC5E6A">
        <w:rPr>
          <w:b/>
          <w:bCs/>
          <w:i/>
          <w:vertAlign w:val="superscript"/>
          <w:lang w:val="en-US"/>
        </w:rPr>
        <w:t>j</w:t>
      </w:r>
      <w:r w:rsidRPr="00DC5E6A">
        <w:rPr>
          <w:b/>
          <w:bCs/>
          <w:i/>
          <w:vertAlign w:val="subscript"/>
        </w:rPr>
        <w:t>отпп</w:t>
      </w:r>
      <w:r w:rsidRPr="00DC5E6A">
        <w:t xml:space="preserve"> - 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в соответствии с кадровыми и материально-техническими условиями с учетом специфики обучающихся по АООП типа </w:t>
      </w:r>
      <w:r w:rsidRPr="00DC5E6A">
        <w:rPr>
          <w:lang w:val="en-US"/>
        </w:rPr>
        <w:t>j</w:t>
      </w:r>
      <w:r w:rsidRPr="00DC5E6A">
        <w:t>;</w:t>
      </w:r>
    </w:p>
    <w:p w:rsidR="00851304" w:rsidRPr="00DC5E6A" w:rsidRDefault="00851304" w:rsidP="00851304">
      <w:pPr>
        <w:spacing w:line="360" w:lineRule="auto"/>
        <w:ind w:firstLine="709"/>
        <w:jc w:val="both"/>
      </w:pPr>
      <w:r w:rsidRPr="00DC5E6A">
        <w:rPr>
          <w:b/>
          <w:bCs/>
          <w:i/>
        </w:rPr>
        <w:t xml:space="preserve">НЗ </w:t>
      </w:r>
      <w:r w:rsidRPr="00DC5E6A">
        <w:rPr>
          <w:b/>
          <w:bCs/>
          <w:i/>
          <w:vertAlign w:val="superscript"/>
          <w:lang w:val="en-US"/>
        </w:rPr>
        <w:t>j</w:t>
      </w:r>
      <w:r w:rsidRPr="00DC5E6A">
        <w:rPr>
          <w:b/>
          <w:bCs/>
          <w:i/>
          <w:vertAlign w:val="superscript"/>
        </w:rPr>
        <w:t xml:space="preserve"> </w:t>
      </w:r>
      <w:r w:rsidRPr="00DC5E6A">
        <w:rPr>
          <w:b/>
          <w:bCs/>
          <w:i/>
          <w:vertAlign w:val="subscript"/>
        </w:rPr>
        <w:t xml:space="preserve">пк </w:t>
      </w:r>
      <w:r w:rsidRPr="00DC5E6A">
        <w:t xml:space="preserve">– нормативные затраты  на повышение квалификации и (или) профессиональную переподготовку работников учреждения (в соответствии с кадровыми  условиями с учетом специфики обучающихся по АООП типа </w:t>
      </w:r>
      <w:r w:rsidRPr="00DC5E6A">
        <w:rPr>
          <w:lang w:val="en-US"/>
        </w:rPr>
        <w:t>j</w:t>
      </w:r>
      <w:r w:rsidRPr="00DC5E6A">
        <w:t>);</w:t>
      </w:r>
    </w:p>
    <w:p w:rsidR="00851304" w:rsidRPr="00DC5E6A" w:rsidRDefault="00851304" w:rsidP="00851304">
      <w:pPr>
        <w:spacing w:line="360" w:lineRule="auto"/>
        <w:ind w:firstLine="709"/>
        <w:jc w:val="both"/>
      </w:pPr>
      <w:r w:rsidRPr="00DC5E6A">
        <w:rPr>
          <w:b/>
          <w:bCs/>
          <w:i/>
        </w:rPr>
        <w:t>НЗ</w:t>
      </w:r>
      <w:r w:rsidRPr="00DC5E6A">
        <w:rPr>
          <w:b/>
          <w:bCs/>
          <w:i/>
          <w:vertAlign w:val="subscript"/>
        </w:rPr>
        <w:t>ком</w:t>
      </w:r>
      <w:r w:rsidRPr="00DC5E6A">
        <w:t xml:space="preserve"> - нормативные затраты на коммунальные услуги (с учетом площади здания, в котором расположена образовательная организация, года его постройки, состояния инженерно-технических сооружений и коммуникаций) за исключением нормативных затрат, отнесенных к нормативным затратам на содержание имущества);</w:t>
      </w:r>
    </w:p>
    <w:p w:rsidR="00851304" w:rsidRPr="00DC5E6A" w:rsidRDefault="00851304" w:rsidP="00851304">
      <w:pPr>
        <w:spacing w:line="360" w:lineRule="auto"/>
        <w:ind w:firstLine="709"/>
        <w:jc w:val="both"/>
      </w:pPr>
      <w:r w:rsidRPr="00DC5E6A">
        <w:rPr>
          <w:b/>
          <w:bCs/>
          <w:i/>
        </w:rPr>
        <w:t xml:space="preserve">НЗ </w:t>
      </w:r>
      <w:r w:rsidRPr="00DC5E6A">
        <w:rPr>
          <w:b/>
          <w:bCs/>
          <w:i/>
          <w:vertAlign w:val="superscript"/>
          <w:lang w:val="en-US"/>
        </w:rPr>
        <w:t>j</w:t>
      </w:r>
      <w:r w:rsidRPr="00DC5E6A">
        <w:rPr>
          <w:b/>
          <w:bCs/>
          <w:i/>
          <w:vertAlign w:val="subscript"/>
        </w:rPr>
        <w:t>ни</w:t>
      </w:r>
      <w:r w:rsidRPr="00DC5E6A">
        <w:t xml:space="preserve"> - нормативные затраты на содержание объектов недвижимого имущества, закрепленного за организацией на праве оперативного управления или приобретенным организацией за счет средств, выделенных ей учредителем на приобретение такого имущества, а также недвижимого имущества, находящегося у организации на основании договора аренды или безвозмездного пользования, эксплуатируемого в процессе оказания государственных услуг (далее - нормативные затраты на содержание недвижимого имущества) в соответствии с кадровыми и материально-техническими условиями с учетом специфики обучающихся по АООП типа </w:t>
      </w:r>
      <w:r w:rsidRPr="00DC5E6A">
        <w:rPr>
          <w:lang w:val="en-US"/>
        </w:rPr>
        <w:t>j</w:t>
      </w:r>
      <w:r w:rsidRPr="00DC5E6A">
        <w:t>;</w:t>
      </w:r>
    </w:p>
    <w:p w:rsidR="00851304" w:rsidRPr="00DC5E6A" w:rsidRDefault="00851304" w:rsidP="00851304">
      <w:pPr>
        <w:spacing w:line="360" w:lineRule="auto"/>
        <w:ind w:firstLine="709"/>
        <w:jc w:val="both"/>
      </w:pPr>
      <w:r w:rsidRPr="00DC5E6A">
        <w:rPr>
          <w:b/>
          <w:bCs/>
          <w:i/>
        </w:rPr>
        <w:t>НЗ</w:t>
      </w:r>
      <w:r w:rsidRPr="00DC5E6A">
        <w:rPr>
          <w:b/>
          <w:bCs/>
          <w:i/>
          <w:vertAlign w:val="subscript"/>
        </w:rPr>
        <w:t xml:space="preserve">ди </w:t>
      </w:r>
      <w:r w:rsidRPr="00DC5E6A">
        <w:t>- нормативные затраты на содержание объектов особо ценного движимого имущества, закрепленного за организацией за счет средств, выделенных ей учредителем на приобретение такого имущества (далее - нормативные затраты на содержание особо ценного движимого имущества);</w:t>
      </w:r>
    </w:p>
    <w:p w:rsidR="00851304" w:rsidRPr="00DC5E6A" w:rsidRDefault="00851304" w:rsidP="00851304">
      <w:pPr>
        <w:spacing w:line="360" w:lineRule="auto"/>
        <w:ind w:firstLine="709"/>
        <w:jc w:val="both"/>
      </w:pPr>
      <w:r w:rsidRPr="00DC5E6A">
        <w:rPr>
          <w:b/>
          <w:bCs/>
          <w:i/>
        </w:rPr>
        <w:t>НЗ</w:t>
      </w:r>
      <w:r w:rsidRPr="00DC5E6A">
        <w:rPr>
          <w:b/>
          <w:bCs/>
          <w:i/>
          <w:vertAlign w:val="subscript"/>
        </w:rPr>
        <w:t>вс</w:t>
      </w:r>
      <w:r w:rsidRPr="00DC5E6A">
        <w:t xml:space="preserve"> - нормативные затраты на приобретение услуг связи;</w:t>
      </w:r>
    </w:p>
    <w:p w:rsidR="00851304" w:rsidRPr="00DC5E6A" w:rsidRDefault="00851304" w:rsidP="00851304">
      <w:pPr>
        <w:tabs>
          <w:tab w:val="left" w:pos="8222"/>
        </w:tabs>
        <w:spacing w:line="360" w:lineRule="auto"/>
        <w:ind w:firstLine="709"/>
        <w:jc w:val="both"/>
      </w:pPr>
      <w:r w:rsidRPr="00DC5E6A">
        <w:rPr>
          <w:b/>
          <w:bCs/>
          <w:i/>
        </w:rPr>
        <w:t xml:space="preserve">НЗ </w:t>
      </w:r>
      <w:r w:rsidRPr="00DC5E6A">
        <w:rPr>
          <w:b/>
          <w:bCs/>
          <w:i/>
          <w:vertAlign w:val="superscript"/>
          <w:lang w:val="en-US"/>
        </w:rPr>
        <w:t>j</w:t>
      </w:r>
      <w:r w:rsidRPr="00DC5E6A">
        <w:rPr>
          <w:b/>
          <w:bCs/>
          <w:i/>
          <w:vertAlign w:val="subscript"/>
        </w:rPr>
        <w:t xml:space="preserve">тр </w:t>
      </w:r>
      <w:r w:rsidRPr="00DC5E6A">
        <w:t xml:space="preserve">- нормативные затраты на приобретение транспортных услуг по АООП типа </w:t>
      </w:r>
      <w:r w:rsidRPr="00DC5E6A">
        <w:rPr>
          <w:lang w:val="en-US"/>
        </w:rPr>
        <w:t>j</w:t>
      </w:r>
      <w:r w:rsidRPr="00DC5E6A">
        <w:t xml:space="preserve"> (в соответствии с кадровыми и материально-техническими условиями с учетом специфики обучающихся);</w:t>
      </w:r>
    </w:p>
    <w:p w:rsidR="00851304" w:rsidRPr="00DC5E6A" w:rsidRDefault="00851304" w:rsidP="00851304">
      <w:pPr>
        <w:tabs>
          <w:tab w:val="left" w:pos="8222"/>
        </w:tabs>
        <w:spacing w:line="360" w:lineRule="auto"/>
        <w:ind w:firstLine="709"/>
        <w:jc w:val="both"/>
      </w:pPr>
      <w:r w:rsidRPr="00DC5E6A">
        <w:rPr>
          <w:b/>
          <w:bCs/>
          <w:i/>
        </w:rPr>
        <w:t xml:space="preserve">НЗ </w:t>
      </w:r>
      <w:r w:rsidRPr="00DC5E6A">
        <w:rPr>
          <w:b/>
          <w:bCs/>
          <w:i/>
          <w:vertAlign w:val="superscript"/>
          <w:lang w:val="en-US"/>
        </w:rPr>
        <w:t>j</w:t>
      </w:r>
      <w:r w:rsidRPr="00DC5E6A">
        <w:rPr>
          <w:b/>
          <w:bCs/>
          <w:i/>
          <w:vertAlign w:val="subscript"/>
        </w:rPr>
        <w:t>пр</w:t>
      </w:r>
      <w:r w:rsidRPr="00DC5E6A">
        <w:t xml:space="preserve"> - прочие нормативные затраты на общехозяйственные нужды по АООП типа </w:t>
      </w:r>
      <w:r w:rsidRPr="00DC5E6A">
        <w:rPr>
          <w:lang w:val="en-US"/>
        </w:rPr>
        <w:t>j</w:t>
      </w:r>
      <w:r w:rsidRPr="00DC5E6A">
        <w:t xml:space="preserve"> (в соответствии с кадровыми и материально-техническими условиями с учетом специфики обучающихся).</w:t>
      </w:r>
    </w:p>
    <w:p w:rsidR="00851304" w:rsidRPr="00DC5E6A" w:rsidRDefault="00851304" w:rsidP="00851304">
      <w:pPr>
        <w:tabs>
          <w:tab w:val="left" w:pos="8222"/>
        </w:tabs>
        <w:spacing w:line="360" w:lineRule="auto"/>
        <w:ind w:firstLine="709"/>
        <w:jc w:val="both"/>
      </w:pPr>
      <w:r w:rsidRPr="00DC5E6A">
        <w:t xml:space="preserve">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w:t>
      </w:r>
      <w:r w:rsidRPr="00DC5E6A">
        <w:rPr>
          <w:spacing w:val="-2"/>
        </w:rPr>
        <w:t>включая ассистента, медицинских работников, необходимых для сопровождения обучающихся с ОВЗ, инженера по обслуживанию специальных технических средств и ассистивных устройств)</w:t>
      </w:r>
      <w:r w:rsidRPr="00DC5E6A">
        <w:t xml:space="preserve"> определяются  исходя из количества единиц по штатному расписанию, утвержденному руководителем организации, с учетом действующей системы оплаты труда в пределах фонда оплаты труда, установленного образовательной организации учредителем.</w:t>
      </w:r>
    </w:p>
    <w:p w:rsidR="00851304" w:rsidRPr="00DC5E6A" w:rsidRDefault="00851304" w:rsidP="00851304">
      <w:pPr>
        <w:spacing w:line="360" w:lineRule="auto"/>
        <w:ind w:firstLine="709"/>
        <w:jc w:val="both"/>
      </w:pPr>
      <w:r w:rsidRPr="00DC5E6A">
        <w:t>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соответствующей государственной услуги и включают в себя:</w:t>
      </w:r>
    </w:p>
    <w:p w:rsidR="00851304" w:rsidRPr="00DC5E6A" w:rsidRDefault="00851304" w:rsidP="00851304">
      <w:pPr>
        <w:spacing w:line="360" w:lineRule="auto"/>
        <w:ind w:firstLine="709"/>
        <w:jc w:val="both"/>
      </w:pPr>
      <w:r w:rsidRPr="00DC5E6A">
        <w:t>1) нормативные затраты на холодное водоснабжение и водоотведение, ассенизацию, канализацию, вывоз жидких бытовых отходов при отсутствии централизованной системы канализации;</w:t>
      </w:r>
    </w:p>
    <w:p w:rsidR="00851304" w:rsidRPr="00DC5E6A" w:rsidRDefault="00851304" w:rsidP="00851304">
      <w:pPr>
        <w:spacing w:line="360" w:lineRule="auto"/>
        <w:ind w:firstLine="709"/>
        <w:jc w:val="both"/>
      </w:pPr>
      <w:r w:rsidRPr="00DC5E6A">
        <w:t>2) нормативные затраты на горячее водоснабжение;</w:t>
      </w:r>
    </w:p>
    <w:p w:rsidR="00851304" w:rsidRPr="00DC5E6A" w:rsidRDefault="00851304" w:rsidP="00851304">
      <w:pPr>
        <w:spacing w:line="360" w:lineRule="auto"/>
        <w:ind w:firstLine="709"/>
        <w:jc w:val="both"/>
      </w:pPr>
      <w:r w:rsidRPr="00DC5E6A">
        <w:t>3) нормативные затраты на потребление электрической энергии (учитываются в размере 90 процентов от общего объема затрат потребления электрической энергии);</w:t>
      </w:r>
    </w:p>
    <w:p w:rsidR="00851304" w:rsidRPr="00DC5E6A" w:rsidRDefault="00851304" w:rsidP="00851304">
      <w:pPr>
        <w:spacing w:line="360" w:lineRule="auto"/>
        <w:ind w:firstLine="709"/>
        <w:jc w:val="both"/>
      </w:pPr>
      <w:r w:rsidRPr="00DC5E6A">
        <w:t>4) нормативные затраты на потребление тепловой энергии (учитываются в размере 50 процентов от общего объема затрат на оплату тепловой энергии). В случае, если организациями используется котельно-печное отопление, данные нормативные затраты не включаются в состав коммунальных услуг.</w:t>
      </w:r>
    </w:p>
    <w:p w:rsidR="00851304" w:rsidRPr="00DC5E6A" w:rsidRDefault="00851304" w:rsidP="00851304">
      <w:pPr>
        <w:spacing w:line="360" w:lineRule="auto"/>
        <w:ind w:firstLine="709"/>
        <w:jc w:val="both"/>
      </w:pPr>
      <w:r w:rsidRPr="00DC5E6A">
        <w:t>Нормативные затраты на коммунальные услуги рассчитываются как произведение норматива потребления коммунальных услуг, необходимых для оказания единицы государственной услуги, на тариф, установленный на соответствующий год.</w:t>
      </w:r>
    </w:p>
    <w:p w:rsidR="00851304" w:rsidRPr="00DC5E6A" w:rsidRDefault="00851304" w:rsidP="00851304">
      <w:pPr>
        <w:spacing w:line="360" w:lineRule="auto"/>
        <w:ind w:firstLine="709"/>
        <w:jc w:val="both"/>
      </w:pPr>
      <w:r w:rsidRPr="00DC5E6A">
        <w:t>Нормативные затраты на содержание недвижимого имущества включают в себя:</w:t>
      </w:r>
    </w:p>
    <w:p w:rsidR="00851304" w:rsidRPr="00DC5E6A" w:rsidRDefault="00851304" w:rsidP="00851304">
      <w:pPr>
        <w:spacing w:line="360" w:lineRule="auto"/>
        <w:ind w:firstLine="709"/>
        <w:jc w:val="both"/>
      </w:pPr>
      <w:r w:rsidRPr="00DC5E6A">
        <w:t>- нормативные затраты на эксплуатацию системы охранной сигнализации и противопожарной безопасности;</w:t>
      </w:r>
    </w:p>
    <w:p w:rsidR="00851304" w:rsidRPr="00DC5E6A" w:rsidRDefault="00851304" w:rsidP="00851304">
      <w:pPr>
        <w:spacing w:line="360" w:lineRule="auto"/>
        <w:ind w:firstLine="709"/>
        <w:jc w:val="both"/>
      </w:pPr>
      <w:r w:rsidRPr="00DC5E6A">
        <w:t>- нормативные затраты на аренду недвижимого имущества;</w:t>
      </w:r>
    </w:p>
    <w:p w:rsidR="00851304" w:rsidRPr="00DC5E6A" w:rsidRDefault="00851304" w:rsidP="00851304">
      <w:pPr>
        <w:spacing w:line="360" w:lineRule="auto"/>
        <w:ind w:firstLine="709"/>
        <w:jc w:val="both"/>
      </w:pPr>
      <w:r w:rsidRPr="00DC5E6A">
        <w:t>- нормативные затраты на проведение текущего ремонта объектов недвижимого имущества;</w:t>
      </w:r>
    </w:p>
    <w:p w:rsidR="00851304" w:rsidRPr="00DC5E6A" w:rsidRDefault="00851304" w:rsidP="00851304">
      <w:pPr>
        <w:spacing w:line="360" w:lineRule="auto"/>
        <w:ind w:firstLine="709"/>
        <w:jc w:val="both"/>
      </w:pPr>
      <w:r w:rsidRPr="00DC5E6A">
        <w:t>- нормативные затраты на содержание прилегающих территорий в соответствии с утвержденными санитарными правилами и нормами;</w:t>
      </w:r>
    </w:p>
    <w:p w:rsidR="00851304" w:rsidRPr="00DC5E6A" w:rsidRDefault="00851304" w:rsidP="00851304">
      <w:pPr>
        <w:spacing w:line="360" w:lineRule="auto"/>
        <w:ind w:firstLine="709"/>
        <w:jc w:val="both"/>
      </w:pPr>
      <w:r w:rsidRPr="00DC5E6A">
        <w:t>- прочие нормативные затраты на содержание недвижимого имущества.</w:t>
      </w:r>
    </w:p>
    <w:p w:rsidR="00851304" w:rsidRPr="00DC5E6A" w:rsidRDefault="00851304" w:rsidP="00851304">
      <w:pPr>
        <w:spacing w:line="360" w:lineRule="auto"/>
        <w:ind w:firstLine="709"/>
        <w:jc w:val="both"/>
      </w:pPr>
      <w:r w:rsidRPr="00DC5E6A">
        <w:t>Нормативные затраты на эксплуатацию систем охранной сигнализации и противопожарной безопасности устанавливаются таким образом, чтобы обеспечивать покрытие затрат, связанных с функционированием установленных в организации средств и систем (системы охранной сигнализации, системы пожарной сигнализации, первичных средств пожаротушения).</w:t>
      </w:r>
    </w:p>
    <w:p w:rsidR="00851304" w:rsidRPr="00DC5E6A" w:rsidRDefault="00851304" w:rsidP="00851304">
      <w:pPr>
        <w:spacing w:line="360" w:lineRule="auto"/>
        <w:ind w:firstLine="709"/>
        <w:jc w:val="both"/>
      </w:pPr>
      <w:r w:rsidRPr="00DC5E6A">
        <w:t>Нормативные затраты на содержание прилегающих территорий, включая вывоз мусора, сброс снега с крыш, в соответствии с санитарными нормами и правилами, устанавливаются, исходя из необходимости покрытия затрат, произведенных организацией в предыдущем отчетном периоде (году).</w:t>
      </w:r>
    </w:p>
    <w:p w:rsidR="00D500F2" w:rsidRDefault="00D500F2" w:rsidP="00851304">
      <w:pPr>
        <w:shd w:val="clear" w:color="auto" w:fill="FFFFFF"/>
        <w:autoSpaceDE w:val="0"/>
        <w:autoSpaceDN w:val="0"/>
        <w:adjustRightInd w:val="0"/>
        <w:spacing w:line="360" w:lineRule="auto"/>
        <w:jc w:val="center"/>
        <w:rPr>
          <w:b/>
          <w:kern w:val="28"/>
        </w:rPr>
      </w:pPr>
    </w:p>
    <w:p w:rsidR="00851304" w:rsidRPr="00DC5E6A" w:rsidRDefault="00851304" w:rsidP="00851304">
      <w:pPr>
        <w:shd w:val="clear" w:color="auto" w:fill="FFFFFF"/>
        <w:autoSpaceDE w:val="0"/>
        <w:autoSpaceDN w:val="0"/>
        <w:adjustRightInd w:val="0"/>
        <w:spacing w:line="360" w:lineRule="auto"/>
        <w:jc w:val="center"/>
        <w:rPr>
          <w:b/>
          <w:kern w:val="28"/>
        </w:rPr>
      </w:pPr>
      <w:r w:rsidRPr="00DC5E6A">
        <w:rPr>
          <w:b/>
          <w:kern w:val="28"/>
        </w:rPr>
        <w:t>Материально-технические условия</w:t>
      </w:r>
    </w:p>
    <w:p w:rsidR="00851304" w:rsidRPr="00DC5E6A" w:rsidRDefault="00851304" w:rsidP="00851304">
      <w:pPr>
        <w:spacing w:line="360" w:lineRule="auto"/>
        <w:ind w:firstLine="709"/>
        <w:jc w:val="both"/>
      </w:pPr>
      <w:r w:rsidRPr="00DC5E6A">
        <w:t>Материально-техническое обеспечение – это общие характеристики инфраструктуры организации, включая параметры информационно-образовательной среды.</w:t>
      </w:r>
    </w:p>
    <w:p w:rsidR="00851304" w:rsidRPr="00DC5E6A" w:rsidRDefault="00851304" w:rsidP="00851304">
      <w:pPr>
        <w:pStyle w:val="af"/>
        <w:spacing w:after="0" w:line="360" w:lineRule="auto"/>
        <w:ind w:firstLine="709"/>
        <w:jc w:val="both"/>
        <w:rPr>
          <w:rFonts w:ascii="Times New Roman" w:hAnsi="Times New Roman"/>
          <w:sz w:val="24"/>
          <w:szCs w:val="24"/>
        </w:rPr>
      </w:pPr>
      <w:r w:rsidRPr="00DC5E6A">
        <w:rPr>
          <w:rFonts w:ascii="Times New Roman" w:hAnsi="Times New Roman"/>
          <w:sz w:val="24"/>
          <w:szCs w:val="24"/>
        </w:rPr>
        <w:t>Материально-технические условия реализации АООП должны обеспечивать возможность достижения обучающимися установленных ФГОС НОО обучающихся с ОВЗ требований к результатам освоения АООП НОО обучающихся с ЗПР.</w:t>
      </w:r>
    </w:p>
    <w:p w:rsidR="00851304" w:rsidRPr="00DC5E6A" w:rsidRDefault="00851304" w:rsidP="00851304">
      <w:pPr>
        <w:pStyle w:val="af"/>
        <w:spacing w:after="0" w:line="360" w:lineRule="auto"/>
        <w:ind w:firstLine="709"/>
        <w:jc w:val="both"/>
        <w:rPr>
          <w:rFonts w:ascii="Times New Roman" w:hAnsi="Times New Roman"/>
          <w:sz w:val="24"/>
          <w:szCs w:val="24"/>
        </w:rPr>
      </w:pPr>
      <w:r w:rsidRPr="00DC5E6A">
        <w:rPr>
          <w:rFonts w:ascii="Times New Roman" w:hAnsi="Times New Roman"/>
          <w:sz w:val="24"/>
          <w:szCs w:val="24"/>
        </w:rPr>
        <w:t>Материально-техническая база образовательного учреждения должна быть приведена в соответствие с задачами по обеспечению реализации АООП НОО и созданию соответствующей образовательной и социальной среды.</w:t>
      </w:r>
    </w:p>
    <w:p w:rsidR="00851304" w:rsidRPr="00DC5E6A" w:rsidRDefault="00851304" w:rsidP="00851304">
      <w:pPr>
        <w:pStyle w:val="Default"/>
        <w:spacing w:line="360" w:lineRule="auto"/>
        <w:ind w:firstLine="709"/>
        <w:jc w:val="both"/>
      </w:pPr>
      <w:r w:rsidRPr="00DC5E6A">
        <w:t>Материально-техническое обеспечение начального общего образования обучающихся с ЗПР должно отвечать не только общим, но и их особым образовательным потребностям. В связи с этим в структуре материально-технического обеспечения процесса образования должна быть отражена специфика требований к:</w:t>
      </w:r>
    </w:p>
    <w:p w:rsidR="00851304" w:rsidRPr="00DC5E6A" w:rsidRDefault="00851304" w:rsidP="00851304">
      <w:pPr>
        <w:pStyle w:val="18TexstSPISOK1"/>
        <w:numPr>
          <w:ilvl w:val="0"/>
          <w:numId w:val="3"/>
        </w:numPr>
        <w:spacing w:line="360" w:lineRule="auto"/>
        <w:ind w:left="0" w:firstLine="709"/>
        <w:rPr>
          <w:rFonts w:ascii="Times New Roman" w:hAnsi="Times New Roman" w:cs="Times New Roman"/>
          <w:color w:val="auto"/>
          <w:sz w:val="24"/>
          <w:szCs w:val="24"/>
        </w:rPr>
      </w:pPr>
      <w:r w:rsidRPr="00DC5E6A">
        <w:rPr>
          <w:rFonts w:ascii="Times New Roman" w:hAnsi="Times New Roman" w:cs="Times New Roman"/>
          <w:color w:val="auto"/>
          <w:sz w:val="24"/>
          <w:szCs w:val="24"/>
        </w:rPr>
        <w:t>организации пространства, в котором обучается ребенок с ЗПР;</w:t>
      </w:r>
    </w:p>
    <w:p w:rsidR="00851304" w:rsidRPr="00DC5E6A" w:rsidRDefault="00851304" w:rsidP="00851304">
      <w:pPr>
        <w:pStyle w:val="18TexstSPISOK1"/>
        <w:numPr>
          <w:ilvl w:val="0"/>
          <w:numId w:val="3"/>
        </w:numPr>
        <w:spacing w:line="360" w:lineRule="auto"/>
        <w:ind w:left="0" w:firstLine="709"/>
        <w:rPr>
          <w:rFonts w:ascii="Times New Roman" w:hAnsi="Times New Roman" w:cs="Times New Roman"/>
          <w:color w:val="auto"/>
          <w:sz w:val="24"/>
          <w:szCs w:val="24"/>
        </w:rPr>
      </w:pPr>
      <w:r w:rsidRPr="00DC5E6A">
        <w:rPr>
          <w:rFonts w:ascii="Times New Roman" w:hAnsi="Times New Roman" w:cs="Times New Roman"/>
          <w:color w:val="auto"/>
          <w:sz w:val="24"/>
          <w:szCs w:val="24"/>
        </w:rPr>
        <w:t>организации временного режима обучения;</w:t>
      </w:r>
    </w:p>
    <w:p w:rsidR="00851304" w:rsidRPr="00DC5E6A" w:rsidRDefault="00851304" w:rsidP="00851304">
      <w:pPr>
        <w:pStyle w:val="18TexstSPISOK1"/>
        <w:numPr>
          <w:ilvl w:val="0"/>
          <w:numId w:val="3"/>
        </w:numPr>
        <w:spacing w:line="360" w:lineRule="auto"/>
        <w:ind w:left="0" w:firstLine="709"/>
        <w:rPr>
          <w:rFonts w:ascii="Times New Roman" w:hAnsi="Times New Roman" w:cs="Times New Roman"/>
          <w:color w:val="auto"/>
          <w:sz w:val="24"/>
          <w:szCs w:val="24"/>
        </w:rPr>
      </w:pPr>
      <w:r w:rsidRPr="00DC5E6A">
        <w:rPr>
          <w:rFonts w:ascii="Times New Roman" w:hAnsi="Times New Roman" w:cs="Times New Roman"/>
          <w:color w:val="auto"/>
          <w:sz w:val="24"/>
          <w:szCs w:val="24"/>
        </w:rPr>
        <w:t>техническим средствам обучения, включая компьютерные инструменты обучения, ориентированные на удовлетворение особых образовательных потребностей обучающихся с ЗПР;</w:t>
      </w:r>
    </w:p>
    <w:p w:rsidR="00851304" w:rsidRPr="00DC5E6A" w:rsidRDefault="00851304" w:rsidP="00851304">
      <w:pPr>
        <w:pStyle w:val="18TexstSPISOK1"/>
        <w:numPr>
          <w:ilvl w:val="0"/>
          <w:numId w:val="3"/>
        </w:numPr>
        <w:spacing w:line="360" w:lineRule="auto"/>
        <w:ind w:left="0" w:firstLine="709"/>
        <w:rPr>
          <w:rFonts w:ascii="Times New Roman" w:hAnsi="Times New Roman" w:cs="Times New Roman"/>
          <w:color w:val="auto"/>
          <w:sz w:val="24"/>
          <w:szCs w:val="24"/>
        </w:rPr>
      </w:pPr>
      <w:r w:rsidRPr="00DC5E6A">
        <w:rPr>
          <w:rFonts w:ascii="Times New Roman" w:hAnsi="Times New Roman" w:cs="Times New Roman"/>
          <w:color w:val="auto"/>
          <w:sz w:val="24"/>
          <w:szCs w:val="24"/>
        </w:rPr>
        <w:t>учебникам, рабочим тетрадям, дидактическим материалам, отвечающим особым образовательным потребностям обучающихся с ЗПР и позволяющих реализовывать выбранный вариант программы.</w:t>
      </w:r>
    </w:p>
    <w:p w:rsidR="00851304" w:rsidRPr="00DC5E6A" w:rsidRDefault="00851304" w:rsidP="00851304">
      <w:pPr>
        <w:pStyle w:val="Default"/>
        <w:spacing w:line="360" w:lineRule="auto"/>
        <w:jc w:val="center"/>
        <w:rPr>
          <w:b/>
          <w:i/>
          <w:color w:val="auto"/>
        </w:rPr>
      </w:pPr>
      <w:r w:rsidRPr="00DC5E6A">
        <w:rPr>
          <w:b/>
          <w:i/>
          <w:color w:val="auto"/>
        </w:rPr>
        <w:t>Требования к организации пространства</w:t>
      </w:r>
    </w:p>
    <w:p w:rsidR="00851304" w:rsidRPr="00DC5E6A" w:rsidRDefault="00851304" w:rsidP="00851304">
      <w:pPr>
        <w:pStyle w:val="Default"/>
        <w:spacing w:line="336" w:lineRule="auto"/>
        <w:ind w:firstLine="708"/>
        <w:jc w:val="both"/>
      </w:pPr>
      <w:r w:rsidRPr="00DC5E6A">
        <w:t xml:space="preserve">Пространство (прежде всего здание и прилегающая территория), в котором осуществляется образование обучающихся с ЗПР должно соответствовать общим требованиям, предъявляемым к образовательным организациям, в частности: </w:t>
      </w:r>
    </w:p>
    <w:p w:rsidR="00851304" w:rsidRPr="00DC5E6A" w:rsidRDefault="00851304" w:rsidP="00851304">
      <w:pPr>
        <w:pStyle w:val="Default"/>
        <w:numPr>
          <w:ilvl w:val="0"/>
          <w:numId w:val="4"/>
        </w:numPr>
        <w:tabs>
          <w:tab w:val="clear" w:pos="720"/>
          <w:tab w:val="num" w:pos="993"/>
        </w:tabs>
        <w:spacing w:line="336" w:lineRule="auto"/>
        <w:ind w:left="0" w:firstLine="709"/>
        <w:jc w:val="both"/>
      </w:pPr>
      <w:r w:rsidRPr="00DC5E6A">
        <w:t xml:space="preserve">к соблюдению санитарно-гигиенических </w:t>
      </w:r>
      <w:r w:rsidRPr="00DC5E6A">
        <w:rPr>
          <w:color w:val="auto"/>
        </w:rPr>
        <w:t>норм</w:t>
      </w:r>
      <w:r w:rsidRPr="00DC5E6A">
        <w:rPr>
          <w:color w:val="FF0000"/>
        </w:rPr>
        <w:t xml:space="preserve"> </w:t>
      </w:r>
      <w:r w:rsidRPr="00DC5E6A">
        <w:t xml:space="preserve">образовательного процесса (требования к водоснабжению, канализации, освещению, воздушно-тепловому режиму и т. д.); </w:t>
      </w:r>
    </w:p>
    <w:p w:rsidR="00851304" w:rsidRPr="00DC5E6A" w:rsidRDefault="00851304" w:rsidP="00851304">
      <w:pPr>
        <w:pStyle w:val="Default"/>
        <w:numPr>
          <w:ilvl w:val="0"/>
          <w:numId w:val="4"/>
        </w:numPr>
        <w:tabs>
          <w:tab w:val="clear" w:pos="720"/>
          <w:tab w:val="num" w:pos="993"/>
        </w:tabs>
        <w:spacing w:line="336" w:lineRule="auto"/>
        <w:ind w:left="0" w:firstLine="709"/>
        <w:jc w:val="both"/>
      </w:pPr>
      <w:r w:rsidRPr="00DC5E6A">
        <w:t>к обеспечению санитарно-бытовых (наличие оборудованных гардеробов, санузлов, мест личной гигиены и т.д.) и социально-бытовых условий (наличие оборудованного рабочего места, учительской и т.д.);</w:t>
      </w:r>
    </w:p>
    <w:p w:rsidR="00851304" w:rsidRPr="00DC5E6A" w:rsidRDefault="00851304" w:rsidP="00851304">
      <w:pPr>
        <w:pStyle w:val="Default"/>
        <w:numPr>
          <w:ilvl w:val="0"/>
          <w:numId w:val="4"/>
        </w:numPr>
        <w:tabs>
          <w:tab w:val="clear" w:pos="720"/>
          <w:tab w:val="num" w:pos="993"/>
        </w:tabs>
        <w:spacing w:line="336" w:lineRule="auto"/>
        <w:ind w:left="0" w:firstLine="709"/>
        <w:jc w:val="both"/>
      </w:pPr>
      <w:r w:rsidRPr="00DC5E6A">
        <w:t xml:space="preserve">к соблюдению пожарной и электробезопасности; </w:t>
      </w:r>
    </w:p>
    <w:p w:rsidR="00851304" w:rsidRPr="00DC5E6A" w:rsidRDefault="00851304" w:rsidP="00851304">
      <w:pPr>
        <w:pStyle w:val="Default"/>
        <w:numPr>
          <w:ilvl w:val="0"/>
          <w:numId w:val="4"/>
        </w:numPr>
        <w:tabs>
          <w:tab w:val="clear" w:pos="720"/>
          <w:tab w:val="num" w:pos="993"/>
        </w:tabs>
        <w:spacing w:line="336" w:lineRule="auto"/>
        <w:ind w:left="0" w:firstLine="709"/>
        <w:jc w:val="both"/>
      </w:pPr>
      <w:r w:rsidRPr="00DC5E6A">
        <w:t>к соблюдению</w:t>
      </w:r>
      <w:r w:rsidRPr="00DC5E6A">
        <w:rPr>
          <w:color w:val="auto"/>
        </w:rPr>
        <w:t xml:space="preserve"> требований</w:t>
      </w:r>
      <w:r w:rsidRPr="00DC5E6A">
        <w:rPr>
          <w:color w:val="FF0000"/>
        </w:rPr>
        <w:t xml:space="preserve"> </w:t>
      </w:r>
      <w:r w:rsidRPr="00DC5E6A">
        <w:t>охраны труда;</w:t>
      </w:r>
    </w:p>
    <w:p w:rsidR="00851304" w:rsidRPr="00DC5E6A" w:rsidRDefault="00851304" w:rsidP="00851304">
      <w:pPr>
        <w:pStyle w:val="Default"/>
        <w:numPr>
          <w:ilvl w:val="0"/>
          <w:numId w:val="4"/>
        </w:numPr>
        <w:tabs>
          <w:tab w:val="clear" w:pos="720"/>
          <w:tab w:val="num" w:pos="993"/>
        </w:tabs>
        <w:spacing w:line="336" w:lineRule="auto"/>
        <w:ind w:left="0" w:firstLine="709"/>
        <w:jc w:val="both"/>
      </w:pPr>
      <w:r w:rsidRPr="00DC5E6A">
        <w:t xml:space="preserve">к соблюдению </w:t>
      </w:r>
      <w:r w:rsidRPr="00DC5E6A">
        <w:rPr>
          <w:color w:val="auto"/>
        </w:rPr>
        <w:t>своевременных сроков и</w:t>
      </w:r>
      <w:r w:rsidRPr="00DC5E6A">
        <w:t xml:space="preserve"> необходимых объемов текущего и капитального ремонта и др.</w:t>
      </w:r>
    </w:p>
    <w:p w:rsidR="00851304" w:rsidRPr="00DC5E6A" w:rsidRDefault="00851304" w:rsidP="00851304">
      <w:pPr>
        <w:widowControl w:val="0"/>
        <w:tabs>
          <w:tab w:val="left" w:pos="0"/>
        </w:tabs>
        <w:spacing w:line="360" w:lineRule="auto"/>
        <w:ind w:firstLine="720"/>
        <w:jc w:val="both"/>
      </w:pPr>
      <w:r w:rsidRPr="00DC5E6A">
        <w:t>Материально-техническая база реализации адаптированной основной образовательной программы начального образования обучающихся с ЗПР должна соответствовать действующим санитарным и противопожарным нормам, нормам охраны труда работников образовательных учреждениям, предъявляемым к:</w:t>
      </w:r>
    </w:p>
    <w:p w:rsidR="00851304" w:rsidRPr="00DC5E6A" w:rsidRDefault="00851304" w:rsidP="00851304">
      <w:pPr>
        <w:pStyle w:val="Default"/>
        <w:numPr>
          <w:ilvl w:val="0"/>
          <w:numId w:val="6"/>
        </w:numPr>
        <w:tabs>
          <w:tab w:val="clear" w:pos="720"/>
          <w:tab w:val="num" w:pos="993"/>
        </w:tabs>
        <w:spacing w:line="360" w:lineRule="auto"/>
        <w:ind w:left="0" w:firstLine="709"/>
        <w:jc w:val="both"/>
        <w:rPr>
          <w:color w:val="auto"/>
        </w:rPr>
      </w:pPr>
      <w:r w:rsidRPr="00DC5E6A">
        <w:rPr>
          <w:color w:val="auto"/>
        </w:rPr>
        <w:t xml:space="preserve">участку (территории) образовательного учреждения (площадь, инсоляция, освещение, размещение, необходимый набор зон для обеспечения образовательной и хозяйственной деятельности образовательного учреждения и их оборудование); </w:t>
      </w:r>
    </w:p>
    <w:p w:rsidR="00851304" w:rsidRPr="00DC5E6A" w:rsidRDefault="00851304" w:rsidP="00851304">
      <w:pPr>
        <w:pStyle w:val="Default"/>
        <w:numPr>
          <w:ilvl w:val="0"/>
          <w:numId w:val="5"/>
        </w:numPr>
        <w:tabs>
          <w:tab w:val="clear" w:pos="360"/>
          <w:tab w:val="num" w:pos="993"/>
        </w:tabs>
        <w:spacing w:line="360" w:lineRule="auto"/>
        <w:ind w:left="0" w:firstLine="709"/>
        <w:jc w:val="both"/>
        <w:rPr>
          <w:color w:val="auto"/>
        </w:rPr>
      </w:pPr>
      <w:r w:rsidRPr="00DC5E6A">
        <w:rPr>
          <w:color w:val="auto"/>
        </w:rPr>
        <w:t>зданию образовательного учреждения (высота и архитектура здания);</w:t>
      </w:r>
    </w:p>
    <w:p w:rsidR="00851304" w:rsidRPr="00DC5E6A" w:rsidRDefault="00851304" w:rsidP="00851304">
      <w:pPr>
        <w:pStyle w:val="Default"/>
        <w:numPr>
          <w:ilvl w:val="0"/>
          <w:numId w:val="5"/>
        </w:numPr>
        <w:tabs>
          <w:tab w:val="clear" w:pos="360"/>
          <w:tab w:val="num" w:pos="993"/>
        </w:tabs>
        <w:spacing w:line="360" w:lineRule="auto"/>
        <w:ind w:left="0" w:firstLine="709"/>
        <w:jc w:val="both"/>
        <w:rPr>
          <w:color w:val="auto"/>
        </w:rPr>
      </w:pPr>
      <w:r w:rsidRPr="00DC5E6A">
        <w:rPr>
          <w:color w:val="auto"/>
        </w:rPr>
        <w:t>помещениям библиотек (площадь, размещение рабочих зон, наличие читального зала, число читательских мест, медиатеки);</w:t>
      </w:r>
    </w:p>
    <w:p w:rsidR="00851304" w:rsidRPr="00DC5E6A" w:rsidRDefault="00851304" w:rsidP="00851304">
      <w:pPr>
        <w:pStyle w:val="Default"/>
        <w:numPr>
          <w:ilvl w:val="0"/>
          <w:numId w:val="5"/>
        </w:numPr>
        <w:tabs>
          <w:tab w:val="clear" w:pos="360"/>
          <w:tab w:val="num" w:pos="993"/>
        </w:tabs>
        <w:spacing w:line="360" w:lineRule="auto"/>
        <w:ind w:left="0" w:firstLine="709"/>
        <w:jc w:val="both"/>
        <w:rPr>
          <w:color w:val="auto"/>
        </w:rPr>
      </w:pPr>
      <w:r w:rsidRPr="00DC5E6A">
        <w:rPr>
          <w:color w:val="auto"/>
        </w:rPr>
        <w:t xml:space="preserve">помещениям для осуществления образовательного и коррекционно-развивающего процессов: классам, кабинетам учителя-дефектолога, учителя-логопеда, педагога-психолога и др. специалистов (необходимый набор и размещение, их площадь, освещенность, расположение и размеры, структура которых должна обеспечивать возможность для организации урочной и внеурочной учебной деятельности); </w:t>
      </w:r>
    </w:p>
    <w:p w:rsidR="00851304" w:rsidRPr="00DC5E6A" w:rsidRDefault="00851304" w:rsidP="00851304">
      <w:pPr>
        <w:pStyle w:val="Default"/>
        <w:numPr>
          <w:ilvl w:val="0"/>
          <w:numId w:val="5"/>
        </w:numPr>
        <w:tabs>
          <w:tab w:val="clear" w:pos="360"/>
          <w:tab w:val="num" w:pos="993"/>
        </w:tabs>
        <w:spacing w:line="360" w:lineRule="auto"/>
        <w:ind w:left="0" w:firstLine="709"/>
        <w:jc w:val="both"/>
        <w:rPr>
          <w:color w:val="auto"/>
        </w:rPr>
      </w:pPr>
      <w:r w:rsidRPr="00DC5E6A">
        <w:rPr>
          <w:color w:val="auto"/>
        </w:rPr>
        <w:t>актовому и физкультурному залам, залу для проведения занятий по ритмике;</w:t>
      </w:r>
    </w:p>
    <w:p w:rsidR="00851304" w:rsidRPr="00DC5E6A" w:rsidRDefault="00851304" w:rsidP="00851304">
      <w:pPr>
        <w:pStyle w:val="Default"/>
        <w:numPr>
          <w:ilvl w:val="0"/>
          <w:numId w:val="5"/>
        </w:numPr>
        <w:tabs>
          <w:tab w:val="clear" w:pos="360"/>
          <w:tab w:val="num" w:pos="993"/>
        </w:tabs>
        <w:spacing w:line="360" w:lineRule="auto"/>
        <w:ind w:left="0" w:firstLine="709"/>
        <w:jc w:val="both"/>
        <w:rPr>
          <w:color w:val="auto"/>
        </w:rPr>
      </w:pPr>
      <w:r w:rsidRPr="00DC5E6A">
        <w:rPr>
          <w:color w:val="auto"/>
        </w:rPr>
        <w:t xml:space="preserve">кабинетам медицинского назначения; </w:t>
      </w:r>
    </w:p>
    <w:p w:rsidR="00851304" w:rsidRPr="00DC5E6A" w:rsidRDefault="00851304" w:rsidP="00851304">
      <w:pPr>
        <w:pStyle w:val="Default"/>
        <w:numPr>
          <w:ilvl w:val="0"/>
          <w:numId w:val="5"/>
        </w:numPr>
        <w:tabs>
          <w:tab w:val="clear" w:pos="360"/>
          <w:tab w:val="num" w:pos="993"/>
        </w:tabs>
        <w:spacing w:line="360" w:lineRule="auto"/>
        <w:ind w:left="0" w:firstLine="709"/>
        <w:jc w:val="both"/>
        <w:rPr>
          <w:color w:val="auto"/>
        </w:rPr>
      </w:pPr>
      <w:r w:rsidRPr="00DC5E6A">
        <w:rPr>
          <w:color w:val="auto"/>
        </w:rPr>
        <w:t>помещениям для питания обучающихся, а также для хранения и приготовления пищи, обеспечивающим возможность организации качественного горячего питания;</w:t>
      </w:r>
    </w:p>
    <w:p w:rsidR="00851304" w:rsidRPr="00DC5E6A" w:rsidRDefault="00851304" w:rsidP="00851304">
      <w:pPr>
        <w:pStyle w:val="Default"/>
        <w:numPr>
          <w:ilvl w:val="0"/>
          <w:numId w:val="5"/>
        </w:numPr>
        <w:tabs>
          <w:tab w:val="clear" w:pos="360"/>
          <w:tab w:val="num" w:pos="993"/>
        </w:tabs>
        <w:spacing w:line="360" w:lineRule="auto"/>
        <w:ind w:left="0" w:firstLine="709"/>
        <w:jc w:val="both"/>
        <w:rPr>
          <w:color w:val="auto"/>
        </w:rPr>
      </w:pPr>
      <w:r w:rsidRPr="00DC5E6A">
        <w:rPr>
          <w:color w:val="auto"/>
        </w:rPr>
        <w:t>туалетам, душевым, коридорам и другим помещениям.</w:t>
      </w:r>
    </w:p>
    <w:p w:rsidR="00851304" w:rsidRPr="00DC5E6A" w:rsidRDefault="00851304" w:rsidP="00851304">
      <w:pPr>
        <w:pStyle w:val="18TexstSPISOK1"/>
        <w:spacing w:line="360" w:lineRule="auto"/>
        <w:ind w:left="0" w:firstLine="709"/>
        <w:rPr>
          <w:rFonts w:ascii="Times New Roman" w:hAnsi="Times New Roman" w:cs="Times New Roman"/>
          <w:color w:val="auto"/>
          <w:sz w:val="24"/>
          <w:szCs w:val="24"/>
        </w:rPr>
      </w:pPr>
      <w:r w:rsidRPr="00DC5E6A">
        <w:rPr>
          <w:rFonts w:ascii="Times New Roman" w:hAnsi="Times New Roman" w:cs="Times New Roman"/>
          <w:sz w:val="24"/>
          <w:szCs w:val="24"/>
        </w:rPr>
        <w:t xml:space="preserve">Организация обеспечивает отдельные специально оборудованные помещения для реализации курсов коррекционно-развивающей области и  психолого-медико-педагогического сопровождения обучающихся с ЗПР. </w:t>
      </w:r>
      <w:r w:rsidRPr="00DC5E6A">
        <w:rPr>
          <w:rFonts w:ascii="Times New Roman" w:hAnsi="Times New Roman" w:cs="Times New Roman"/>
          <w:color w:val="auto"/>
          <w:sz w:val="24"/>
          <w:szCs w:val="24"/>
        </w:rPr>
        <w:t xml:space="preserve">В образовательной организации должны быть отдельные специально оборудованные помещения для проведения занятий с педагогом-дефектологом, педагогом-психологом, учителем-логопедом и другими специалистами, отвечающие задачам программы коррекционной работы и задачам психолого-педагогического сопровождения обучающегося с ЗПР. Должно быть </w:t>
      </w:r>
      <w:r w:rsidRPr="00DC5E6A">
        <w:rPr>
          <w:rFonts w:ascii="Times New Roman" w:hAnsi="Times New Roman" w:cs="Times New Roman"/>
          <w:sz w:val="24"/>
          <w:szCs w:val="24"/>
        </w:rPr>
        <w:t xml:space="preserve">организовано пространство для отдыха и двигательной активности обучающихся на перемене и во второй половине дня, желательно наличие игрового </w:t>
      </w:r>
      <w:r w:rsidRPr="00DC5E6A">
        <w:rPr>
          <w:rFonts w:ascii="Times New Roman" w:hAnsi="Times New Roman" w:cs="Times New Roman"/>
          <w:sz w:val="24"/>
          <w:szCs w:val="24"/>
          <w:lang w:eastAsia="en-US"/>
        </w:rPr>
        <w:t>помещения.</w:t>
      </w:r>
    </w:p>
    <w:p w:rsidR="00851304" w:rsidRPr="00DC5E6A" w:rsidRDefault="00851304" w:rsidP="00851304">
      <w:pPr>
        <w:spacing w:line="360" w:lineRule="auto"/>
        <w:ind w:firstLine="709"/>
        <w:jc w:val="both"/>
      </w:pPr>
      <w:r w:rsidRPr="00DC5E6A">
        <w:t xml:space="preserve">Важным условием организации пространства, в котором обучаются обучающиеся с ЗПР, является наличие доступного пространства, которое позволит воспринимать максимальное количество сведений через аудио-визуализированные источники, удобно расположенные и доступные </w:t>
      </w:r>
      <w:r w:rsidRPr="00DC5E6A">
        <w:rPr>
          <w:iCs/>
        </w:rPr>
        <w:t>стенды</w:t>
      </w:r>
      <w:r w:rsidRPr="00DC5E6A">
        <w:t xml:space="preserve"> с представленным на них наглядным материалом о внутришкольных правилах поведения, правилах безопасности, распорядке/режиме функционирования Организации, расписании уроков, изменениях в режиме обучения, последних событиях в школе, ближайших планах и т.д.</w:t>
      </w:r>
    </w:p>
    <w:p w:rsidR="00851304" w:rsidRPr="00DC5E6A" w:rsidRDefault="00851304" w:rsidP="00851304">
      <w:pPr>
        <w:spacing w:line="360" w:lineRule="auto"/>
        <w:ind w:firstLine="709"/>
        <w:jc w:val="both"/>
      </w:pPr>
      <w:r w:rsidRPr="00DC5E6A">
        <w:rPr>
          <w:iCs/>
        </w:rPr>
        <w:t xml:space="preserve">Организация рабочего пространства обучающегося с </w:t>
      </w:r>
      <w:r w:rsidRPr="00DC5E6A">
        <w:t>ЗПР</w:t>
      </w:r>
      <w:r w:rsidRPr="00DC5E6A">
        <w:rPr>
          <w:iCs/>
        </w:rPr>
        <w:t xml:space="preserve"> в классе</w:t>
      </w:r>
      <w:r w:rsidRPr="00DC5E6A">
        <w:rPr>
          <w:b/>
          <w:i/>
          <w:iCs/>
        </w:rPr>
        <w:t xml:space="preserve"> </w:t>
      </w:r>
      <w:r w:rsidRPr="00DC5E6A">
        <w:t xml:space="preserve">предполагает выбор парты и партнера. </w:t>
      </w:r>
    </w:p>
    <w:p w:rsidR="00851304" w:rsidRPr="00DC5E6A" w:rsidRDefault="00851304" w:rsidP="00851304">
      <w:pPr>
        <w:spacing w:line="360" w:lineRule="auto"/>
        <w:ind w:firstLine="709"/>
        <w:jc w:val="both"/>
      </w:pPr>
      <w:r w:rsidRPr="00DC5E6A">
        <w:t>Каждый класс должен быть оборудован партами, регулируемыми в соответствии с ростом учащихся. Номер парты подбирается тщательно, в соответствии с ростом ученика, что обеспечивает возможность поддерживать правильную позу.</w:t>
      </w:r>
    </w:p>
    <w:p w:rsidR="00851304" w:rsidRPr="00DC5E6A" w:rsidRDefault="00851304" w:rsidP="00851304">
      <w:pPr>
        <w:spacing w:line="360" w:lineRule="auto"/>
        <w:ind w:firstLine="709"/>
        <w:jc w:val="both"/>
      </w:pPr>
      <w:r w:rsidRPr="00DC5E6A">
        <w:t>Обязательным условием к организации рабочего места обучающегося с ЗПР является обеспечение возможности постоянно находиться в зоне внимания педагога.</w:t>
      </w:r>
    </w:p>
    <w:p w:rsidR="00851304" w:rsidRPr="00DC5E6A" w:rsidRDefault="00851304" w:rsidP="00851304">
      <w:pPr>
        <w:pStyle w:val="Default"/>
        <w:spacing w:line="360" w:lineRule="auto"/>
        <w:jc w:val="center"/>
        <w:rPr>
          <w:b/>
          <w:i/>
          <w:color w:val="auto"/>
        </w:rPr>
      </w:pPr>
      <w:r w:rsidRPr="00DC5E6A">
        <w:rPr>
          <w:b/>
          <w:i/>
          <w:color w:val="auto"/>
        </w:rPr>
        <w:t>Требования к организации временного режима</w:t>
      </w:r>
    </w:p>
    <w:p w:rsidR="00851304" w:rsidRPr="00DC5E6A" w:rsidRDefault="00851304" w:rsidP="00851304">
      <w:pPr>
        <w:pStyle w:val="Default"/>
        <w:spacing w:line="360" w:lineRule="auto"/>
        <w:ind w:firstLine="709"/>
        <w:jc w:val="both"/>
      </w:pPr>
      <w:r w:rsidRPr="00DC5E6A">
        <w:t>Временной режим образования обучающихся с ЗПР (учебный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образовательной организации.</w:t>
      </w:r>
    </w:p>
    <w:p w:rsidR="00851304" w:rsidRPr="00DC5E6A" w:rsidRDefault="00851304" w:rsidP="00851304">
      <w:pPr>
        <w:spacing w:line="360" w:lineRule="auto"/>
        <w:ind w:firstLine="709"/>
        <w:jc w:val="both"/>
      </w:pPr>
      <w:r w:rsidRPr="00DC5E6A">
        <w:t>Организация временного режима обучения детей с ЗПР должна соответствовать их особым образовательным потребностям и учитывать их индивидуальные возможности.</w:t>
      </w:r>
    </w:p>
    <w:p w:rsidR="00851304" w:rsidRPr="00DC5E6A" w:rsidRDefault="00851304" w:rsidP="00851304">
      <w:pPr>
        <w:spacing w:line="360" w:lineRule="auto"/>
        <w:ind w:firstLine="709"/>
        <w:jc w:val="both"/>
      </w:pPr>
      <w:r w:rsidRPr="00DC5E6A">
        <w:t xml:space="preserve">Сроки освоения АООП НОО обучающимися с ЗПР для </w:t>
      </w:r>
      <w:r w:rsidRPr="00DC5E6A">
        <w:rPr>
          <w:b/>
        </w:rPr>
        <w:t>варианта В7.2</w:t>
      </w:r>
      <w:r w:rsidRPr="00DC5E6A">
        <w:t xml:space="preserve"> составляют 5 лет (с обязательным введением 1</w:t>
      </w:r>
      <w:r w:rsidRPr="00DC5E6A">
        <w:rPr>
          <w:vertAlign w:val="superscript"/>
        </w:rPr>
        <w:t xml:space="preserve"> </w:t>
      </w:r>
      <w:r w:rsidRPr="00DC5E6A">
        <w:t>дополнительного класса).</w:t>
      </w:r>
    </w:p>
    <w:p w:rsidR="00851304" w:rsidRPr="00DC5E6A" w:rsidRDefault="00851304" w:rsidP="00851304">
      <w:pPr>
        <w:spacing w:line="360" w:lineRule="auto"/>
        <w:ind w:firstLine="709"/>
        <w:jc w:val="both"/>
      </w:pPr>
      <w:r w:rsidRPr="00DC5E6A">
        <w:t>Устанавливается следующая продолжительность учебного года:</w:t>
      </w:r>
      <w:r w:rsidRPr="00DC5E6A">
        <w:br/>
        <w:t xml:space="preserve">1 </w:t>
      </w:r>
      <w:r w:rsidRPr="00DC5E6A">
        <w:rPr>
          <w:caps/>
        </w:rPr>
        <w:t xml:space="preserve">– </w:t>
      </w:r>
      <w:r w:rsidRPr="00DC5E6A">
        <w:t xml:space="preserve">1 дополнительный классы – 33 учебных недели; 2 </w:t>
      </w:r>
      <w:r w:rsidRPr="00DC5E6A">
        <w:rPr>
          <w:caps/>
        </w:rPr>
        <w:t xml:space="preserve">– </w:t>
      </w:r>
      <w:r w:rsidRPr="00DC5E6A">
        <w:t>4</w:t>
      </w:r>
      <w:r w:rsidRPr="00DC5E6A">
        <w:rPr>
          <w:caps/>
        </w:rPr>
        <w:t xml:space="preserve"> </w:t>
      </w:r>
      <w:r w:rsidRPr="00DC5E6A">
        <w:t>классы – 34 учебных недели.</w:t>
      </w:r>
    </w:p>
    <w:p w:rsidR="00851304" w:rsidRPr="00DC5E6A" w:rsidRDefault="00851304" w:rsidP="00851304">
      <w:pPr>
        <w:pStyle w:val="Standard"/>
        <w:spacing w:line="360" w:lineRule="auto"/>
        <w:ind w:firstLine="709"/>
        <w:jc w:val="both"/>
        <w:rPr>
          <w:rFonts w:ascii="Times New Roman" w:hAnsi="Times New Roman" w:cs="Times New Roman"/>
        </w:rPr>
      </w:pPr>
      <w:r w:rsidRPr="00DC5E6A">
        <w:rPr>
          <w:rFonts w:ascii="Times New Roman" w:hAnsi="Times New Roman" w:cs="Times New Roman"/>
        </w:rPr>
        <w:t xml:space="preserve">Для профилактики переутомления обучающихся с ЗПР в годовом календарном учебном плане рекомендуется предусмотреть равномерное распределение периодов учебного времени и каникул. </w:t>
      </w:r>
    </w:p>
    <w:p w:rsidR="00851304" w:rsidRPr="00DC5E6A" w:rsidRDefault="00851304" w:rsidP="00851304">
      <w:pPr>
        <w:pStyle w:val="Standard"/>
        <w:spacing w:line="360" w:lineRule="auto"/>
        <w:ind w:firstLine="709"/>
        <w:jc w:val="both"/>
        <w:rPr>
          <w:rFonts w:ascii="Times New Roman" w:hAnsi="Times New Roman" w:cs="Times New Roman"/>
        </w:rPr>
      </w:pPr>
      <w:r w:rsidRPr="00DC5E6A">
        <w:rPr>
          <w:rFonts w:ascii="Times New Roman" w:hAnsi="Times New Roman" w:cs="Times New Roman"/>
        </w:rPr>
        <w:t>Продолжительность учебной недели – 5 дней (при соблюдении гигиенических требований к максимальным величинам недельной образовательной нагрузки согласно СанПиН 2.4.2.2821-10). Пятидневная рабочая неделя устанавливается в целях сохранения и укрепления здоровья обучающихся. Обучение проходит в первую смену. Продолжительность учебного дня для конкретного ребенка устанавливается образовательной организацией с учетом особых образовательных потребностей обучающегося, его готовности к нахождению в среде сверстников без родителей. Распорядок учебного дня обучающихся с ЗПР устанавливается с учетом их повышенной утомляемости в соответствии с требованиями к здоровьесбережению (регулируется объем нагрузки по реализации АООП НОО, время на самостоятельную учебную работу, время отдыха, удовлетворение потребностей обучающихся в двигательной активности). Целесообразно обучение по режиму продленного дня с организацией прогулки, питания, необходимых оздоровительных мероприятий.</w:t>
      </w:r>
    </w:p>
    <w:p w:rsidR="00851304" w:rsidRPr="00DC5E6A" w:rsidRDefault="00851304" w:rsidP="00851304">
      <w:pPr>
        <w:pStyle w:val="Standard"/>
        <w:spacing w:line="360" w:lineRule="auto"/>
        <w:ind w:firstLine="709"/>
        <w:jc w:val="both"/>
        <w:rPr>
          <w:rFonts w:ascii="Times New Roman" w:hAnsi="Times New Roman" w:cs="Times New Roman"/>
        </w:rPr>
      </w:pPr>
      <w:r w:rsidRPr="00DC5E6A">
        <w:rPr>
          <w:rFonts w:ascii="Times New Roman" w:hAnsi="Times New Roman" w:cs="Times New Roman"/>
        </w:rPr>
        <w:t>Количество часов, отведенных на освоение обучающимися с ЗПР учебного плана, состоящего из обязательной части и части, формируемой участниками образовательного процесса, не должно в совокупности превышать величину недельной образовательной нагрузки, установленную СанПиН 2.4.2.2821-10. Образовательную недельную нагрузку необходимо равномерно распределять в течение учебной недели.</w:t>
      </w:r>
    </w:p>
    <w:p w:rsidR="00851304" w:rsidRPr="00DC5E6A" w:rsidRDefault="00851304" w:rsidP="00851304">
      <w:pPr>
        <w:pStyle w:val="Standard"/>
        <w:spacing w:line="360" w:lineRule="auto"/>
        <w:ind w:firstLine="709"/>
        <w:jc w:val="both"/>
        <w:rPr>
          <w:rFonts w:ascii="Times New Roman" w:hAnsi="Times New Roman" w:cs="Times New Roman"/>
          <w:i/>
          <w:color w:val="00000A"/>
        </w:rPr>
      </w:pPr>
      <w:r w:rsidRPr="00DC5E6A">
        <w:rPr>
          <w:rFonts w:ascii="Times New Roman" w:hAnsi="Times New Roman" w:cs="Times New Roman"/>
        </w:rPr>
        <w:t>Учебный день включает в себя специально организованные занятия / уроки, а также паузу, время прогулки, выполнение домашних заданий. Обучение и воспитание происходит, как в ходе занятий / уроков, так и во время другой (внеурочной) деятельности обучающегося в течение учебного дня.</w:t>
      </w:r>
    </w:p>
    <w:p w:rsidR="00851304" w:rsidRPr="00DC5E6A" w:rsidRDefault="00851304" w:rsidP="00851304">
      <w:pPr>
        <w:pStyle w:val="Standard"/>
        <w:spacing w:line="360" w:lineRule="auto"/>
        <w:ind w:firstLine="709"/>
        <w:jc w:val="both"/>
        <w:rPr>
          <w:rFonts w:ascii="Times New Roman" w:hAnsi="Times New Roman" w:cs="Times New Roman"/>
        </w:rPr>
      </w:pPr>
      <w:r w:rsidRPr="00DC5E6A">
        <w:rPr>
          <w:rFonts w:ascii="Times New Roman" w:hAnsi="Times New Roman" w:cs="Times New Roman"/>
        </w:rPr>
        <w:t xml:space="preserve">Учебные занятия следует начинать не ранее 8 часов. Проведение нулевых уроков не допускается. Число уроков в день: </w:t>
      </w:r>
    </w:p>
    <w:p w:rsidR="00851304" w:rsidRPr="00DC5E6A" w:rsidRDefault="00851304" w:rsidP="00851304">
      <w:pPr>
        <w:pStyle w:val="Standard"/>
        <w:spacing w:line="360" w:lineRule="auto"/>
        <w:ind w:firstLine="709"/>
        <w:jc w:val="both"/>
        <w:rPr>
          <w:rFonts w:ascii="Times New Roman" w:hAnsi="Times New Roman" w:cs="Times New Roman"/>
        </w:rPr>
      </w:pPr>
      <w:r w:rsidRPr="00DC5E6A">
        <w:rPr>
          <w:rFonts w:ascii="Times New Roman" w:hAnsi="Times New Roman" w:cs="Times New Roman"/>
        </w:rPr>
        <w:t xml:space="preserve">для обучающихся 1 </w:t>
      </w:r>
      <w:r w:rsidRPr="00DC5E6A">
        <w:rPr>
          <w:rFonts w:ascii="Times New Roman" w:hAnsi="Times New Roman" w:cs="Times New Roman"/>
          <w:caps/>
        </w:rPr>
        <w:t xml:space="preserve">– </w:t>
      </w:r>
      <w:r w:rsidRPr="00DC5E6A">
        <w:rPr>
          <w:rFonts w:ascii="Times New Roman" w:hAnsi="Times New Roman" w:cs="Times New Roman"/>
        </w:rPr>
        <w:t>1 дополнительного классов – не должно превышать 4 уроков и один день в неделю – не более 5 уроков, за счет урока физической культуры;</w:t>
      </w:r>
    </w:p>
    <w:p w:rsidR="00851304" w:rsidRPr="00DC5E6A" w:rsidRDefault="00851304" w:rsidP="00851304">
      <w:pPr>
        <w:pStyle w:val="Standard"/>
        <w:spacing w:line="360" w:lineRule="auto"/>
        <w:ind w:firstLine="709"/>
        <w:jc w:val="both"/>
        <w:rPr>
          <w:rFonts w:ascii="Times New Roman" w:hAnsi="Times New Roman" w:cs="Times New Roman"/>
        </w:rPr>
      </w:pPr>
      <w:r w:rsidRPr="00DC5E6A">
        <w:rPr>
          <w:rFonts w:ascii="Times New Roman" w:hAnsi="Times New Roman" w:cs="Times New Roman"/>
        </w:rPr>
        <w:t xml:space="preserve">для обучающихся 2 </w:t>
      </w:r>
      <w:r w:rsidRPr="00DC5E6A">
        <w:rPr>
          <w:rFonts w:ascii="Times New Roman" w:hAnsi="Times New Roman" w:cs="Times New Roman"/>
          <w:caps/>
        </w:rPr>
        <w:t xml:space="preserve">– </w:t>
      </w:r>
      <w:r w:rsidRPr="00DC5E6A">
        <w:rPr>
          <w:rFonts w:ascii="Times New Roman" w:hAnsi="Times New Roman" w:cs="Times New Roman"/>
        </w:rPr>
        <w:t>4</w:t>
      </w:r>
      <w:r w:rsidRPr="00DC5E6A">
        <w:rPr>
          <w:rFonts w:ascii="Times New Roman" w:hAnsi="Times New Roman" w:cs="Times New Roman"/>
          <w:caps/>
        </w:rPr>
        <w:t xml:space="preserve"> </w:t>
      </w:r>
      <w:r w:rsidRPr="00DC5E6A">
        <w:rPr>
          <w:rFonts w:ascii="Times New Roman" w:hAnsi="Times New Roman" w:cs="Times New Roman"/>
        </w:rPr>
        <w:t>классов – не более 5 уроков.</w:t>
      </w:r>
    </w:p>
    <w:p w:rsidR="00851304" w:rsidRPr="00DC5E6A" w:rsidRDefault="00851304" w:rsidP="00851304">
      <w:pPr>
        <w:pStyle w:val="Standard"/>
        <w:spacing w:line="360" w:lineRule="auto"/>
        <w:ind w:firstLine="709"/>
        <w:jc w:val="both"/>
        <w:rPr>
          <w:rFonts w:ascii="Times New Roman" w:hAnsi="Times New Roman" w:cs="Times New Roman"/>
        </w:rPr>
      </w:pPr>
      <w:r w:rsidRPr="00DC5E6A">
        <w:rPr>
          <w:rFonts w:ascii="Times New Roman" w:hAnsi="Times New Roman" w:cs="Times New Roman"/>
        </w:rPr>
        <w:t>Продолжительность учебных занятий не превышает 40 минут. При определении продолжительности занятий в 1</w:t>
      </w:r>
      <w:r w:rsidRPr="00DC5E6A">
        <w:rPr>
          <w:rFonts w:ascii="Times New Roman" w:hAnsi="Times New Roman" w:cs="Times New Roman"/>
          <w:caps/>
        </w:rPr>
        <w:t xml:space="preserve">–1 </w:t>
      </w:r>
      <w:r w:rsidRPr="00DC5E6A">
        <w:rPr>
          <w:rFonts w:ascii="Times New Roman" w:hAnsi="Times New Roman" w:cs="Times New Roman"/>
        </w:rPr>
        <w:t>дополнительном классах используется «ступенчатый» режим обучения: в первом полугодии (в сентябре, октябре − по 3 урока в день по 35 минут каждый, в ноябре-декабре − по 4 урока по 35 минут каждый; январь-май − по 4 урока по 40 минут каждый)</w:t>
      </w:r>
      <w:r w:rsidRPr="00DC5E6A">
        <w:rPr>
          <w:rStyle w:val="a7"/>
          <w:rFonts w:ascii="Times New Roman" w:hAnsi="Times New Roman" w:cs="Times New Roman"/>
        </w:rPr>
        <w:footnoteReference w:id="24"/>
      </w:r>
      <w:r w:rsidRPr="00DC5E6A">
        <w:rPr>
          <w:rFonts w:ascii="Times New Roman" w:hAnsi="Times New Roman" w:cs="Times New Roman"/>
        </w:rPr>
        <w:t>.</w:t>
      </w:r>
    </w:p>
    <w:p w:rsidR="00851304" w:rsidRPr="00DC5E6A" w:rsidRDefault="00851304" w:rsidP="00851304">
      <w:pPr>
        <w:pStyle w:val="Standard"/>
        <w:spacing w:line="360" w:lineRule="auto"/>
        <w:ind w:firstLine="709"/>
        <w:jc w:val="both"/>
        <w:rPr>
          <w:rFonts w:ascii="Times New Roman" w:hAnsi="Times New Roman" w:cs="Times New Roman"/>
        </w:rPr>
      </w:pPr>
      <w:r w:rsidRPr="00DC5E6A">
        <w:rPr>
          <w:rFonts w:ascii="Times New Roman" w:hAnsi="Times New Roman" w:cs="Times New Roman"/>
        </w:rPr>
        <w:t xml:space="preserve">Продолжительность перемен между уроками составляет не менее 10 минут, большой перемены (после 2-го или 3-го уроков) - 20 - 30 минут. Вместо одной большой перемены допускается после 2-го и 3-го уроков устанавливать перемены по 20 минут каждая. Между началом коррекционных, внеклассных, факультативных занятий, кружков, секций и последним уроком рекомендуется устраивать перерыв продолжительностью не менее 45 минут. </w:t>
      </w:r>
    </w:p>
    <w:p w:rsidR="00851304" w:rsidRPr="00DC5E6A" w:rsidRDefault="00851304" w:rsidP="00851304">
      <w:pPr>
        <w:pStyle w:val="Standard"/>
        <w:spacing w:line="360" w:lineRule="auto"/>
        <w:ind w:firstLine="709"/>
        <w:jc w:val="both"/>
        <w:rPr>
          <w:rFonts w:ascii="Times New Roman" w:hAnsi="Times New Roman" w:cs="Times New Roman"/>
        </w:rPr>
      </w:pPr>
      <w:r w:rsidRPr="00DC5E6A">
        <w:rPr>
          <w:rFonts w:ascii="Times New Roman" w:hAnsi="Times New Roman" w:cs="Times New Roman"/>
        </w:rPr>
        <w:t>При обучении детей с ЗПР предусматривается специальный подход при комплектовании класса, в котором будет обучаться ребенок с ЗПР. Обучающиеся с</w:t>
      </w:r>
      <w:r w:rsidRPr="00DC5E6A">
        <w:rPr>
          <w:rFonts w:ascii="Times New Roman" w:hAnsi="Times New Roman" w:cs="Times New Roman"/>
          <w:caps/>
        </w:rPr>
        <w:t xml:space="preserve"> ЗПР, </w:t>
      </w:r>
      <w:r w:rsidRPr="00DC5E6A">
        <w:rPr>
          <w:rFonts w:ascii="Times New Roman" w:hAnsi="Times New Roman" w:cs="Times New Roman"/>
        </w:rPr>
        <w:t xml:space="preserve">осваивающие </w:t>
      </w:r>
      <w:r w:rsidRPr="00DC5E6A">
        <w:rPr>
          <w:rFonts w:ascii="Times New Roman" w:hAnsi="Times New Roman" w:cs="Times New Roman"/>
          <w:b/>
        </w:rPr>
        <w:t xml:space="preserve">вариант </w:t>
      </w:r>
      <w:r w:rsidRPr="00DC5E6A">
        <w:rPr>
          <w:rFonts w:ascii="Times New Roman" w:hAnsi="Times New Roman" w:cs="Times New Roman"/>
          <w:b/>
          <w:caps/>
        </w:rPr>
        <w:t>7.2</w:t>
      </w:r>
      <w:r w:rsidRPr="00DC5E6A">
        <w:rPr>
          <w:rFonts w:ascii="Times New Roman" w:hAnsi="Times New Roman" w:cs="Times New Roman"/>
          <w:caps/>
        </w:rPr>
        <w:t xml:space="preserve"> АООП НОО, </w:t>
      </w:r>
      <w:r w:rsidRPr="00DC5E6A">
        <w:rPr>
          <w:rFonts w:ascii="Times New Roman" w:hAnsi="Times New Roman" w:cs="Times New Roman"/>
        </w:rPr>
        <w:t>обучаются в среде сверстников со сходными нарушениями развития в отдельных классах или в отдельных организациях, осуществляющих образовательную деятельность. Наполняемость класса не должна превышать 12 обучающихся.</w:t>
      </w:r>
      <w:r w:rsidRPr="00DC5E6A">
        <w:rPr>
          <w:rFonts w:ascii="Times New Roman" w:hAnsi="Times New Roman" w:cs="Times New Roman"/>
          <w:caps/>
        </w:rPr>
        <w:t xml:space="preserve"> </w:t>
      </w:r>
    </w:p>
    <w:p w:rsidR="00851304" w:rsidRPr="00DC5E6A" w:rsidRDefault="00851304" w:rsidP="00851304">
      <w:pPr>
        <w:pStyle w:val="18TexstSPISOK1"/>
        <w:spacing w:line="360" w:lineRule="auto"/>
        <w:ind w:left="0" w:firstLine="0"/>
        <w:jc w:val="center"/>
        <w:rPr>
          <w:rFonts w:ascii="Times New Roman" w:hAnsi="Times New Roman" w:cs="Times New Roman"/>
          <w:b/>
          <w:i/>
          <w:color w:val="auto"/>
          <w:sz w:val="24"/>
          <w:szCs w:val="24"/>
        </w:rPr>
      </w:pPr>
      <w:r w:rsidRPr="00DC5E6A">
        <w:rPr>
          <w:rFonts w:ascii="Times New Roman" w:hAnsi="Times New Roman" w:cs="Times New Roman"/>
          <w:b/>
          <w:i/>
          <w:color w:val="auto"/>
          <w:sz w:val="24"/>
          <w:szCs w:val="24"/>
        </w:rPr>
        <w:t>Требования к техническим средствам обучения</w:t>
      </w:r>
    </w:p>
    <w:p w:rsidR="00851304" w:rsidRPr="00DC5E6A" w:rsidRDefault="00851304" w:rsidP="00851304">
      <w:pPr>
        <w:pStyle w:val="Default"/>
        <w:spacing w:line="360" w:lineRule="auto"/>
        <w:ind w:firstLine="708"/>
        <w:jc w:val="both"/>
      </w:pPr>
      <w:r w:rsidRPr="00DC5E6A">
        <w:t xml:space="preserve">Технические средства обучения </w:t>
      </w:r>
      <w:r w:rsidRPr="00DC5E6A">
        <w:rPr>
          <w:color w:val="auto"/>
        </w:rPr>
        <w:t xml:space="preserve">дают возможность удовлетворить особые образовательные потребности обучающихся с ЗПР, способствуют мотивации учебной деятельности, развивают познавательную активность обучающихся. </w:t>
      </w:r>
      <w:r w:rsidRPr="00DC5E6A">
        <w:t>К техническим средствам обучения обучающихся с ЗПР, ориентированным на их особые образовательные потребности, относятся: компьютеры c колонками и выходом в Internet, мультимедийные проекторы с экранами, принтер, сканер, цифровой фотоаппарат, цифровая видеокамера, интерактивные доски, программные продукты, средства для хранения и переноса информации (USB накопители), музыкальные центры с набором аудиодисков со звуками живой и неживой природы, музыкальными записями, аудиокнигами и др.</w:t>
      </w:r>
    </w:p>
    <w:p w:rsidR="00851304" w:rsidRPr="00DC5E6A" w:rsidRDefault="00851304" w:rsidP="00851304">
      <w:pPr>
        <w:pStyle w:val="18TexstSPISOK1"/>
        <w:spacing w:line="360" w:lineRule="auto"/>
        <w:ind w:left="0" w:firstLine="0"/>
        <w:jc w:val="center"/>
        <w:rPr>
          <w:rFonts w:ascii="Times New Roman" w:hAnsi="Times New Roman" w:cs="Times New Roman"/>
          <w:b/>
          <w:i/>
          <w:color w:val="auto"/>
          <w:sz w:val="24"/>
          <w:szCs w:val="24"/>
        </w:rPr>
      </w:pPr>
      <w:r w:rsidRPr="00DC5E6A">
        <w:rPr>
          <w:rFonts w:ascii="Times New Roman" w:hAnsi="Times New Roman" w:cs="Times New Roman"/>
          <w:b/>
          <w:i/>
          <w:color w:val="auto"/>
          <w:sz w:val="24"/>
          <w:szCs w:val="24"/>
        </w:rPr>
        <w:t>Требования к и</w:t>
      </w:r>
      <w:r w:rsidRPr="00DC5E6A">
        <w:rPr>
          <w:rFonts w:ascii="Times New Roman" w:hAnsi="Times New Roman" w:cs="Times New Roman"/>
          <w:b/>
          <w:i/>
          <w:sz w:val="24"/>
          <w:szCs w:val="24"/>
        </w:rPr>
        <w:t>нформационно-образовательной среде</w:t>
      </w:r>
    </w:p>
    <w:p w:rsidR="00851304" w:rsidRPr="00DC5E6A" w:rsidRDefault="00851304" w:rsidP="00851304">
      <w:pPr>
        <w:spacing w:line="360" w:lineRule="auto"/>
        <w:ind w:firstLine="709"/>
        <w:jc w:val="both"/>
      </w:pPr>
      <w:r w:rsidRPr="00DC5E6A">
        <w:rPr>
          <w:caps/>
        </w:rPr>
        <w:t>В О</w:t>
      </w:r>
      <w:r w:rsidRPr="00DC5E6A">
        <w:t>рганизации</w:t>
      </w:r>
      <w:r w:rsidRPr="00DC5E6A">
        <w:rPr>
          <w:caps/>
        </w:rPr>
        <w:t xml:space="preserve"> </w:t>
      </w:r>
      <w:r w:rsidRPr="00DC5E6A">
        <w:t>должны быть созданы условия для функционирования современной информационно-образовательной среды, включающей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технических средств (в том числе, флеш-тренажеров, инструментов wiki, цифровых видео материалов и др.), обеспечивающих достижение каждым обучающимся максимально возможных для него результатов освоения АООП НОО.</w:t>
      </w:r>
    </w:p>
    <w:p w:rsidR="00851304" w:rsidRPr="00DC5E6A" w:rsidRDefault="00851304" w:rsidP="00851304">
      <w:pPr>
        <w:pStyle w:val="18TexstSPISOK1"/>
        <w:tabs>
          <w:tab w:val="clear" w:pos="640"/>
          <w:tab w:val="left" w:pos="142"/>
        </w:tabs>
        <w:spacing w:before="120" w:after="120" w:line="240" w:lineRule="auto"/>
        <w:ind w:left="0" w:firstLine="0"/>
        <w:jc w:val="center"/>
        <w:rPr>
          <w:rFonts w:ascii="Times New Roman" w:hAnsi="Times New Roman" w:cs="Times New Roman"/>
          <w:b/>
          <w:i/>
          <w:color w:val="auto"/>
          <w:sz w:val="24"/>
          <w:szCs w:val="24"/>
        </w:rPr>
      </w:pPr>
      <w:r w:rsidRPr="00DC5E6A">
        <w:rPr>
          <w:rFonts w:ascii="Times New Roman" w:hAnsi="Times New Roman" w:cs="Times New Roman"/>
          <w:b/>
          <w:i/>
          <w:color w:val="auto"/>
          <w:sz w:val="24"/>
          <w:szCs w:val="24"/>
        </w:rPr>
        <w:t>Требования к учебникам, рабочим тетрадям и специальным дидактическим материалам</w:t>
      </w:r>
    </w:p>
    <w:p w:rsidR="00851304" w:rsidRPr="00DC5E6A" w:rsidRDefault="00851304" w:rsidP="00851304">
      <w:pPr>
        <w:pStyle w:val="Default"/>
        <w:spacing w:line="336" w:lineRule="auto"/>
        <w:ind w:firstLine="708"/>
        <w:jc w:val="both"/>
      </w:pPr>
      <w:r w:rsidRPr="00DC5E6A">
        <w:rPr>
          <w:color w:val="auto"/>
        </w:rPr>
        <w:t>Реализация АООП НОО обучающихся с ЗПР предусматривает использование базовых учебников для сверстников без ограничений здоровья. С учётом особых образовательных потребностей обучающихся с ЗПР применяются специальные приложения и дидактические материалы (преимущественное использование натуральной и иллюстративной наглядности), рабочие тетради и пр. на бумажных и/или электронных носителях, обеспечивающих реализацию программы коррекционной работы и специальную поддержку освоения АООП НОО.</w:t>
      </w:r>
    </w:p>
    <w:p w:rsidR="00851304" w:rsidRPr="00DC5E6A" w:rsidRDefault="00851304" w:rsidP="00851304">
      <w:pPr>
        <w:pStyle w:val="18TexstSPISOK1"/>
        <w:spacing w:line="360" w:lineRule="auto"/>
        <w:ind w:left="0" w:firstLine="709"/>
        <w:rPr>
          <w:rFonts w:ascii="Times New Roman" w:hAnsi="Times New Roman" w:cs="Times New Roman"/>
          <w:sz w:val="24"/>
          <w:szCs w:val="24"/>
        </w:rPr>
      </w:pPr>
      <w:r w:rsidRPr="00DC5E6A">
        <w:rPr>
          <w:rFonts w:ascii="Times New Roman" w:hAnsi="Times New Roman" w:cs="Times New Roman"/>
          <w:color w:val="auto"/>
          <w:sz w:val="24"/>
          <w:szCs w:val="24"/>
        </w:rPr>
        <w:t>Особые образовательные потребности обучающихся с ЗПР обусловливают необходимость специального подбора дидактического материала</w:t>
      </w:r>
      <w:r w:rsidRPr="00DC5E6A">
        <w:rPr>
          <w:rFonts w:ascii="Times New Roman" w:hAnsi="Times New Roman" w:cs="Times New Roman"/>
          <w:caps/>
          <w:color w:val="auto"/>
          <w:sz w:val="24"/>
          <w:szCs w:val="24"/>
        </w:rPr>
        <w:t xml:space="preserve">, </w:t>
      </w:r>
      <w:r w:rsidRPr="00DC5E6A">
        <w:rPr>
          <w:rFonts w:ascii="Times New Roman" w:hAnsi="Times New Roman" w:cs="Times New Roman"/>
          <w:color w:val="auto"/>
          <w:sz w:val="24"/>
          <w:szCs w:val="24"/>
        </w:rPr>
        <w:t>преимущественное использование натуральной и иллюстративной наглядности</w:t>
      </w:r>
      <w:r w:rsidRPr="00DC5E6A">
        <w:rPr>
          <w:rFonts w:ascii="Times New Roman" w:hAnsi="Times New Roman" w:cs="Times New Roman"/>
          <w:caps/>
          <w:color w:val="auto"/>
          <w:sz w:val="24"/>
          <w:szCs w:val="24"/>
        </w:rPr>
        <w:t>.</w:t>
      </w:r>
    </w:p>
    <w:p w:rsidR="00851304" w:rsidRPr="00DC5E6A" w:rsidRDefault="00851304" w:rsidP="00851304">
      <w:pPr>
        <w:widowControl w:val="0"/>
        <w:autoSpaceDE w:val="0"/>
        <w:spacing w:line="360" w:lineRule="auto"/>
        <w:ind w:firstLine="709"/>
        <w:jc w:val="both"/>
      </w:pPr>
      <w:r w:rsidRPr="00DC5E6A">
        <w:t xml:space="preserve">Освоение содержательной области </w:t>
      </w:r>
      <w:r w:rsidRPr="00DC5E6A">
        <w:rPr>
          <w:b/>
          <w:i/>
        </w:rPr>
        <w:t>«Филология»</w:t>
      </w:r>
      <w:r w:rsidRPr="00DC5E6A">
        <w:t xml:space="preserve"> предполагает использование печатных пособий (наборы картинной азбуки; наборы предметных картинок; картинное лото; наборы сюжетных картинок по отдельным темам; различные виды словарей; репродукции картин в соответствии с тематикой и видами работ); опорных таблиц по отдельным изучаемым темам; схем (звуко-буквенного разбора слова; разбора слов по составу и др.); дидактического раздаточного материала (карточки с заданиями); наборов ролевых игр, игрушек по отдельным темам; наборов муляжей (фрукты, овощи, ягоды и т.д.).</w:t>
      </w:r>
    </w:p>
    <w:p w:rsidR="00851304" w:rsidRPr="00DC5E6A" w:rsidRDefault="00851304" w:rsidP="00851304">
      <w:pPr>
        <w:widowControl w:val="0"/>
        <w:autoSpaceDE w:val="0"/>
        <w:spacing w:line="360" w:lineRule="auto"/>
        <w:ind w:firstLine="709"/>
        <w:jc w:val="both"/>
      </w:pPr>
      <w:r w:rsidRPr="00DC5E6A">
        <w:t>Освоение содержательной области</w:t>
      </w:r>
      <w:r w:rsidRPr="00DC5E6A">
        <w:rPr>
          <w:b/>
        </w:rPr>
        <w:t xml:space="preserve"> </w:t>
      </w:r>
      <w:r w:rsidRPr="00DC5E6A">
        <w:rPr>
          <w:b/>
          <w:i/>
        </w:rPr>
        <w:t>«Математика»</w:t>
      </w:r>
      <w:r w:rsidRPr="00DC5E6A">
        <w:t xml:space="preserve"> предполагает использование разнообразного дидактического материала: предметов различной формы, величины, цвета, счетного материала; таблиц на печатной основе; калькулятора; измерительных инструментов и приспособлений (размеченные и неразмеченные линейки, циркули, транспортиры, наборы угольников, мерки); демонстрационных пособий для изучения геометрических величин, геометрических фигур и тел; настольных развивающих игр.</w:t>
      </w:r>
    </w:p>
    <w:p w:rsidR="00851304" w:rsidRPr="00DC5E6A" w:rsidRDefault="00851304" w:rsidP="00851304">
      <w:pPr>
        <w:widowControl w:val="0"/>
        <w:autoSpaceDE w:val="0"/>
        <w:spacing w:line="360" w:lineRule="auto"/>
        <w:ind w:firstLine="709"/>
        <w:jc w:val="both"/>
      </w:pPr>
      <w:r w:rsidRPr="00DC5E6A">
        <w:t>Формирование доступных представлений о мире и практики взаимодействия с окружающим миром в рамках содержательной области</w:t>
      </w:r>
      <w:r w:rsidRPr="00DC5E6A">
        <w:rPr>
          <w:b/>
        </w:rPr>
        <w:t xml:space="preserve"> </w:t>
      </w:r>
      <w:r w:rsidRPr="00DC5E6A">
        <w:rPr>
          <w:b/>
          <w:i/>
        </w:rPr>
        <w:t>«Обществознание и естествознание (Окружающий мир)»</w:t>
      </w:r>
      <w:r w:rsidRPr="00DC5E6A">
        <w:rPr>
          <w:b/>
        </w:rPr>
        <w:t xml:space="preserve"> </w:t>
      </w:r>
      <w:r w:rsidRPr="00DC5E6A">
        <w:t xml:space="preserve">происходит с использованием традиционных дидактических средств, с применением видео, проекционного оборудования, интернет ресурсов и печатных материалов, муляжей предметов, чучел животных и птиц. Обогащению опыта взаимодействия с окружающим миром способствует непосредственный контакт обучающихся с ЗПР с миром живой природы (растительным и животным). В качестве средств обучения могут выступать комнатные растения, оранжереи, живые уголки, расположенные в здании образовательной организации, а также теплицы, пришкольный участок и другие объекты на прилегающей к образовательной организации территории. </w:t>
      </w:r>
    </w:p>
    <w:p w:rsidR="00851304" w:rsidRPr="00DC5E6A" w:rsidRDefault="00851304" w:rsidP="00851304">
      <w:pPr>
        <w:widowControl w:val="0"/>
        <w:autoSpaceDE w:val="0"/>
        <w:spacing w:line="360" w:lineRule="auto"/>
        <w:ind w:firstLine="709"/>
        <w:jc w:val="both"/>
      </w:pPr>
      <w:r w:rsidRPr="00DC5E6A">
        <w:t xml:space="preserve">Специальный учебный и дидактический материал необходим для образования обучающихся с ЗПР в области </w:t>
      </w:r>
      <w:r w:rsidRPr="00DC5E6A">
        <w:rPr>
          <w:b/>
          <w:i/>
        </w:rPr>
        <w:t>«Искусство».</w:t>
      </w:r>
      <w:r w:rsidRPr="00DC5E6A">
        <w:t xml:space="preserve"> Освоение практики изобразительной деятельности, художественного ремесла и художественного творчества требует некоторых специфических инструментов (ножниц, кисточек и др.), а также большой объем расходных материалов (бумага, краски, пластилин, глина, клей и др.). Для развития изобразительной деятельности в доступные виды художественного ремесла (батик, керамика, ткачество, полиграфия и др.) необходимо безопасное оборудование для соответствующих мастерских. На занятиях музыкой важно обеспечить обучающимся с ЗПР использование доступных музыкальных инструментов (бубен, барабан, маракас и др.).</w:t>
      </w:r>
    </w:p>
    <w:p w:rsidR="00851304" w:rsidRPr="00DC5E6A" w:rsidRDefault="00851304" w:rsidP="00851304">
      <w:pPr>
        <w:pStyle w:val="14TexstOSNOVA1012"/>
        <w:spacing w:line="360" w:lineRule="auto"/>
        <w:ind w:firstLine="709"/>
        <w:rPr>
          <w:rFonts w:ascii="Times New Roman" w:hAnsi="Times New Roman" w:cs="Times New Roman"/>
          <w:sz w:val="24"/>
          <w:szCs w:val="24"/>
        </w:rPr>
      </w:pPr>
      <w:r w:rsidRPr="00DC5E6A">
        <w:rPr>
          <w:rFonts w:ascii="Times New Roman" w:hAnsi="Times New Roman" w:cs="Times New Roman"/>
          <w:color w:val="auto"/>
          <w:sz w:val="24"/>
          <w:szCs w:val="24"/>
        </w:rPr>
        <w:t xml:space="preserve">Овладение обучающимися с ЗПР образовательной областью </w:t>
      </w:r>
      <w:r w:rsidRPr="00DC5E6A">
        <w:rPr>
          <w:rFonts w:ascii="Times New Roman" w:hAnsi="Times New Roman" w:cs="Times New Roman"/>
          <w:b/>
          <w:i/>
          <w:color w:val="auto"/>
          <w:sz w:val="24"/>
          <w:szCs w:val="24"/>
        </w:rPr>
        <w:t>«Физическая культура</w:t>
      </w:r>
      <w:r w:rsidRPr="00DC5E6A">
        <w:rPr>
          <w:rFonts w:ascii="Times New Roman" w:hAnsi="Times New Roman" w:cs="Times New Roman"/>
          <w:b/>
          <w:i/>
          <w:caps/>
          <w:color w:val="auto"/>
          <w:sz w:val="24"/>
          <w:szCs w:val="24"/>
        </w:rPr>
        <w:t>»</w:t>
      </w:r>
      <w:r w:rsidRPr="00DC5E6A">
        <w:rPr>
          <w:rFonts w:ascii="Times New Roman" w:hAnsi="Times New Roman" w:cs="Times New Roman"/>
          <w:color w:val="auto"/>
          <w:sz w:val="24"/>
          <w:szCs w:val="24"/>
        </w:rPr>
        <w:t xml:space="preserve"> предполагает коррекцию двигательных навыков в процессе музыкально-ритмической и спортивной деятельности. Для этого необходимо наличие специальных предметов (лент, мячи, шары, обручи и др.); фонотеки с записями различных музыкальных произведений; наборов детских музыкальных инструментов (бубен, барабан, детское пианино и др.). Оборудование спортивного зала предполагает наличие необходимого спортивного инвентаря для овладения различными видами физкультурно-спортивной деятельности.</w:t>
      </w:r>
    </w:p>
    <w:p w:rsidR="00851304" w:rsidRPr="00DC5E6A" w:rsidRDefault="00851304" w:rsidP="00851304">
      <w:pPr>
        <w:widowControl w:val="0"/>
        <w:autoSpaceDE w:val="0"/>
        <w:spacing w:line="360" w:lineRule="auto"/>
        <w:ind w:firstLine="709"/>
        <w:jc w:val="both"/>
      </w:pPr>
      <w:r w:rsidRPr="00DC5E6A">
        <w:t xml:space="preserve">Для овладения образовательной областью </w:t>
      </w:r>
      <w:r w:rsidRPr="00DC5E6A">
        <w:rPr>
          <w:b/>
          <w:i/>
        </w:rPr>
        <w:t>«Технологии»</w:t>
      </w:r>
      <w:r w:rsidRPr="00DC5E6A">
        <w:t xml:space="preserve"> обучающимся с ЗПР необходимо использование специфических инструментов (</w:t>
      </w:r>
      <w:r w:rsidRPr="00DC5E6A">
        <w:rPr>
          <w:iCs/>
        </w:rPr>
        <w:t>кисти беличьи, кисти из щетины, стеки, ножницы, циркуль, линейки, угольники, иглы швейные с удлиненным (широким) ушком и др.</w:t>
      </w:r>
      <w:r w:rsidRPr="00DC5E6A">
        <w:t>) и расходных материалов (</w:t>
      </w:r>
      <w:r w:rsidRPr="00DC5E6A">
        <w:rPr>
          <w:iCs/>
        </w:rPr>
        <w:t xml:space="preserve">краски акварельные и гуашевые; фломастеры разного цвета; цветные карандаши; бумага рисовальная, бумага цветная разной плотности, картон цветной, серый, белый; бумага наждачная (крупнозернистая, мелкозернистая); бумага в крупную клетку; набор разноцветного пластилина; нитки (разные виды); ткани разных сортов и др.) </w:t>
      </w:r>
      <w:r w:rsidRPr="00DC5E6A">
        <w:t xml:space="preserve">в процессе формирования навыков ручного труда. </w:t>
      </w:r>
    </w:p>
    <w:p w:rsidR="00851304" w:rsidRPr="00DC5E6A" w:rsidRDefault="00851304" w:rsidP="00851304">
      <w:pPr>
        <w:pStyle w:val="14TexstOSNOVA1012"/>
        <w:spacing w:line="360" w:lineRule="auto"/>
        <w:ind w:firstLine="709"/>
        <w:rPr>
          <w:rFonts w:ascii="Times New Roman" w:hAnsi="Times New Roman" w:cs="Times New Roman"/>
          <w:color w:val="auto"/>
          <w:sz w:val="24"/>
          <w:szCs w:val="24"/>
        </w:rPr>
      </w:pPr>
      <w:r w:rsidRPr="00DC5E6A">
        <w:rPr>
          <w:rFonts w:ascii="Times New Roman" w:hAnsi="Times New Roman" w:cs="Times New Roman"/>
          <w:color w:val="auto"/>
          <w:sz w:val="24"/>
          <w:szCs w:val="24"/>
        </w:rPr>
        <w:t xml:space="preserve">Материально-техническое обеспечение </w:t>
      </w:r>
      <w:r w:rsidRPr="00DC5E6A">
        <w:rPr>
          <w:rFonts w:ascii="Times New Roman" w:hAnsi="Times New Roman" w:cs="Times New Roman"/>
          <w:b/>
          <w:color w:val="auto"/>
          <w:sz w:val="24"/>
          <w:szCs w:val="24"/>
        </w:rPr>
        <w:t xml:space="preserve">коррекционных курсов  </w:t>
      </w:r>
      <w:r w:rsidRPr="00DC5E6A">
        <w:rPr>
          <w:rFonts w:ascii="Times New Roman" w:hAnsi="Times New Roman" w:cs="Times New Roman"/>
          <w:color w:val="auto"/>
          <w:sz w:val="24"/>
          <w:szCs w:val="24"/>
        </w:rPr>
        <w:t>включает обеспечение кабинета логопеда, психолога и зала для проведений занятий по ритмике</w:t>
      </w:r>
      <w:r w:rsidRPr="00DC5E6A">
        <w:rPr>
          <w:rFonts w:ascii="Times New Roman" w:hAnsi="Times New Roman" w:cs="Times New Roman"/>
          <w:caps/>
          <w:color w:val="auto"/>
          <w:sz w:val="24"/>
          <w:szCs w:val="24"/>
        </w:rPr>
        <w:t>.</w:t>
      </w:r>
    </w:p>
    <w:p w:rsidR="00851304" w:rsidRPr="00DC5E6A" w:rsidRDefault="00851304" w:rsidP="00851304">
      <w:pPr>
        <w:autoSpaceDE w:val="0"/>
        <w:autoSpaceDN w:val="0"/>
        <w:adjustRightInd w:val="0"/>
        <w:spacing w:line="360" w:lineRule="auto"/>
        <w:ind w:firstLine="709"/>
        <w:jc w:val="both"/>
        <w:rPr>
          <w:iCs/>
        </w:rPr>
      </w:pPr>
      <w:r w:rsidRPr="00DC5E6A">
        <w:t xml:space="preserve">Материально-техническое оснащение кабинета </w:t>
      </w:r>
      <w:r w:rsidRPr="00DC5E6A">
        <w:rPr>
          <w:b/>
          <w:i/>
        </w:rPr>
        <w:t>логопеда</w:t>
      </w:r>
      <w:r w:rsidRPr="00DC5E6A">
        <w:t xml:space="preserve"> включает: печатные пособия (учебники по русскому языку и чтению; кассы букв и слогов; разрезные азбуки; альбом с предметными и сюжетными картинками; картинные лото; альбомы с картинками для исследования произношения звуков); мебель и оборудование (парты, стол, стул, шкаф для пособий, классная доска, зеркала (настенное, настольное, для индивидуальной работы), стенные часы, настольная лампа, умывальник, мыло, полотенце); специальное оборудование (логопедические зонды; спирт, вата); игры и игрушки (настольные игры: кубики, мозаики, лото; игрушки, предназначенные для развития дыхания; наборы игрушек, предназначенные для развития и обогащения словарного запаса); технические средства обучения (</w:t>
      </w:r>
      <w:r w:rsidRPr="00DC5E6A">
        <w:rPr>
          <w:iCs/>
        </w:rPr>
        <w:t>CD/DVD – прогрыватели; телевизор; аудиовидеомагнитофон; компьютер с программным обеспечением; слайд-проектор; мультимедиапроектор; магнитная доска; экран).</w:t>
      </w:r>
    </w:p>
    <w:p w:rsidR="00851304" w:rsidRPr="00DC5E6A" w:rsidRDefault="00851304" w:rsidP="00851304">
      <w:pPr>
        <w:autoSpaceDE w:val="0"/>
        <w:autoSpaceDN w:val="0"/>
        <w:adjustRightInd w:val="0"/>
        <w:spacing w:line="360" w:lineRule="auto"/>
        <w:ind w:firstLine="709"/>
        <w:jc w:val="both"/>
        <w:rPr>
          <w:bCs/>
          <w:iCs/>
        </w:rPr>
      </w:pPr>
      <w:r w:rsidRPr="00DC5E6A">
        <w:rPr>
          <w:bCs/>
          <w:iCs/>
        </w:rPr>
        <w:t xml:space="preserve">Материально-техническое оснащение кабинета </w:t>
      </w:r>
      <w:r w:rsidRPr="00DC5E6A">
        <w:rPr>
          <w:b/>
          <w:bCs/>
          <w:i/>
          <w:iCs/>
        </w:rPr>
        <w:t>психолога</w:t>
      </w:r>
      <w:r w:rsidRPr="00DC5E6A">
        <w:rPr>
          <w:bCs/>
          <w:iCs/>
        </w:rPr>
        <w:t xml:space="preserve"> включает: учебный материал (методики с необходимым стимульным материалом для диагностики познавательной и эмоциональной сфер личности, поведения; методики с необходимым оснащением для проведения психо-коррекционной работы по отдельным направлениям); мебель и оборудование (стол и стул для психолога; шкаф для пособий и техники; уголок мягкой мебели (по возможности); рабочие места для детей); технические средства обучения; игрушки и игры (мячи, куклы, пирамиды, кубики, настольные игры); </w:t>
      </w:r>
      <w:r w:rsidRPr="00DC5E6A">
        <w:t>набор материалов для детского творчества (строительный материал, пластилин, краски, цветные карандаши, фломастеры, бумага, клей и т.д.).</w:t>
      </w:r>
    </w:p>
    <w:p w:rsidR="00851304" w:rsidRPr="00DC5E6A" w:rsidRDefault="00851304" w:rsidP="00851304">
      <w:pPr>
        <w:pStyle w:val="18TexstSPISOK1"/>
        <w:tabs>
          <w:tab w:val="clear" w:pos="360"/>
          <w:tab w:val="clear" w:pos="640"/>
          <w:tab w:val="left" w:pos="0"/>
        </w:tabs>
        <w:spacing w:line="360" w:lineRule="auto"/>
        <w:ind w:left="0" w:firstLine="0"/>
        <w:jc w:val="center"/>
        <w:rPr>
          <w:rFonts w:ascii="Times New Roman" w:hAnsi="Times New Roman" w:cs="Times New Roman"/>
          <w:b/>
          <w:i/>
          <w:color w:val="auto"/>
          <w:sz w:val="24"/>
          <w:szCs w:val="24"/>
        </w:rPr>
      </w:pPr>
      <w:r w:rsidRPr="00DC5E6A">
        <w:rPr>
          <w:rFonts w:ascii="Times New Roman" w:hAnsi="Times New Roman" w:cs="Times New Roman"/>
          <w:b/>
          <w:i/>
          <w:color w:val="auto"/>
          <w:sz w:val="24"/>
          <w:szCs w:val="24"/>
        </w:rPr>
        <w:t xml:space="preserve">Обеспечение условий для организации обучения и взаимодействия специалистов, их сотрудничества с родителями </w:t>
      </w:r>
      <w:r w:rsidRPr="00DC5E6A">
        <w:rPr>
          <w:rFonts w:ascii="Times New Roman" w:hAnsi="Times New Roman" w:cs="Times New Roman"/>
          <w:b/>
          <w:i/>
          <w:color w:val="auto"/>
          <w:sz w:val="24"/>
          <w:szCs w:val="24"/>
        </w:rPr>
        <w:br/>
        <w:t>(законными представителями) обучающихся</w:t>
      </w:r>
    </w:p>
    <w:p w:rsidR="00851304" w:rsidRPr="00DC5E6A" w:rsidRDefault="00851304" w:rsidP="00851304">
      <w:pPr>
        <w:pStyle w:val="14TexstOSNOVA1012"/>
        <w:spacing w:line="360" w:lineRule="auto"/>
        <w:ind w:firstLine="709"/>
        <w:rPr>
          <w:rFonts w:ascii="Times New Roman" w:hAnsi="Times New Roman" w:cs="Times New Roman"/>
          <w:color w:val="auto"/>
          <w:sz w:val="24"/>
          <w:szCs w:val="24"/>
        </w:rPr>
      </w:pPr>
      <w:r w:rsidRPr="00DC5E6A">
        <w:rPr>
          <w:rFonts w:ascii="Times New Roman" w:hAnsi="Times New Roman" w:cs="Times New Roman"/>
          <w:color w:val="auto"/>
          <w:sz w:val="24"/>
          <w:szCs w:val="24"/>
        </w:rPr>
        <w:t>Требования к материально­техническому обеспечению ориентированы не только на обучающегося, но и на всех участников процесса образования. Это обусловлено большей, чем в «норме», необходимостью индивидуализации процесса образования обучающихся с ЗПР. Специфика данной группы требований состоит в том, что все вовлечённые в процесс образования взрослые должны иметь неограниченный доступ к организационной технике либо специальному ресурсному центру в образовательной организации, где можно осуществлять подготовку необходимых индивидуализированных материалов для процесса обучения обучающегося с ЗПР. Предусматривается материально­техническая поддержка, в том числе сетевая, процесса координации и взаимодействия специалистов разного профиля, вовлечённых в процесс образования, родителей (законных представителей) обучающегося с ЗПР.</w:t>
      </w:r>
    </w:p>
    <w:p w:rsidR="00851304" w:rsidRPr="00DC5E6A" w:rsidRDefault="00851304" w:rsidP="00851304">
      <w:pPr>
        <w:pStyle w:val="14TexstOSNOVA1012"/>
        <w:spacing w:line="360" w:lineRule="auto"/>
        <w:ind w:firstLine="709"/>
        <w:rPr>
          <w:rFonts w:ascii="Times New Roman" w:hAnsi="Times New Roman" w:cs="Times New Roman"/>
          <w:i/>
          <w:caps/>
          <w:color w:val="00000A"/>
          <w:sz w:val="24"/>
          <w:szCs w:val="24"/>
        </w:rPr>
      </w:pPr>
      <w:r w:rsidRPr="00DC5E6A">
        <w:rPr>
          <w:rFonts w:ascii="Times New Roman" w:hAnsi="Times New Roman" w:cs="Times New Roman"/>
          <w:sz w:val="24"/>
          <w:szCs w:val="24"/>
        </w:rPr>
        <w:t>Учебно-методическое и информационное обеспечение реализации АООП НОО обучающихся с ЗПР включает наличие информационно-библиотечного центра, читального зала, учебных кабинетов и лабораторий, административных помещений, школьного сервера, школьного сайта, внутренней и внешней сети и направлено на создание доступа для всех участников образовательного процесса к любой информации, связанной с реализацией адаптированной основной образовательной программы начального общего образования, достижением планируемых результатов, организацией образовательного процесса и условиями его осуществления.</w:t>
      </w:r>
    </w:p>
    <w:p w:rsidR="00851304" w:rsidRPr="00DC5E6A" w:rsidRDefault="00851304" w:rsidP="00851304">
      <w:pPr>
        <w:pStyle w:val="14TexstOSNOVA1012"/>
        <w:spacing w:line="360" w:lineRule="auto"/>
        <w:ind w:firstLine="709"/>
        <w:rPr>
          <w:rFonts w:ascii="Times New Roman" w:hAnsi="Times New Roman" w:cs="Times New Roman"/>
          <w:caps/>
          <w:color w:val="auto"/>
          <w:sz w:val="24"/>
          <w:szCs w:val="24"/>
        </w:rPr>
      </w:pPr>
      <w:r w:rsidRPr="00DC5E6A">
        <w:rPr>
          <w:rFonts w:ascii="Times New Roman" w:hAnsi="Times New Roman" w:cs="Times New Roman"/>
          <w:i/>
          <w:color w:val="auto"/>
          <w:sz w:val="24"/>
          <w:szCs w:val="24"/>
        </w:rPr>
        <w:t>Информационное обеспечение</w:t>
      </w:r>
      <w:r w:rsidRPr="00DC5E6A">
        <w:rPr>
          <w:rFonts w:ascii="Times New Roman" w:hAnsi="Times New Roman" w:cs="Times New Roman"/>
          <w:color w:val="auto"/>
          <w:sz w:val="24"/>
          <w:szCs w:val="24"/>
        </w:rPr>
        <w:t xml:space="preserve"> включает необходимую нормативную правовую базу образования обучающихся с ЗПР</w:t>
      </w:r>
      <w:r w:rsidRPr="00DC5E6A">
        <w:rPr>
          <w:rFonts w:ascii="Times New Roman" w:hAnsi="Times New Roman" w:cs="Times New Roman"/>
          <w:color w:val="C00000"/>
          <w:sz w:val="24"/>
          <w:szCs w:val="24"/>
        </w:rPr>
        <w:t xml:space="preserve"> </w:t>
      </w:r>
      <w:r w:rsidRPr="00DC5E6A">
        <w:rPr>
          <w:rFonts w:ascii="Times New Roman" w:hAnsi="Times New Roman" w:cs="Times New Roman"/>
          <w:color w:val="auto"/>
          <w:sz w:val="24"/>
          <w:szCs w:val="24"/>
        </w:rPr>
        <w:t xml:space="preserve">и характеристики предполагаемых информационных связей участников образовательного процесса. </w:t>
      </w:r>
    </w:p>
    <w:p w:rsidR="00851304" w:rsidRPr="00DC5E6A" w:rsidRDefault="00851304" w:rsidP="00851304">
      <w:pPr>
        <w:spacing w:line="360" w:lineRule="auto"/>
        <w:ind w:firstLine="709"/>
        <w:jc w:val="both"/>
        <w:rPr>
          <w:kern w:val="2"/>
        </w:rPr>
      </w:pPr>
      <w:r w:rsidRPr="00DC5E6A">
        <w:rPr>
          <w:kern w:val="2"/>
        </w:rPr>
        <w:t xml:space="preserve">Информационно-методическое обеспечение </w:t>
      </w:r>
      <w:r w:rsidRPr="00DC5E6A">
        <w:t>реализации АООП НОО обучающихся с ЗПР</w:t>
      </w:r>
      <w:r w:rsidRPr="00DC5E6A">
        <w:rPr>
          <w:lang w:eastAsia="ar-SA"/>
        </w:rPr>
        <w:t xml:space="preserve"> </w:t>
      </w:r>
      <w:r w:rsidRPr="00DC5E6A">
        <w:rPr>
          <w:iCs/>
          <w:kern w:val="2"/>
        </w:rPr>
        <w:t xml:space="preserve">направлено на </w:t>
      </w:r>
      <w:r w:rsidRPr="00DC5E6A">
        <w:rPr>
          <w:kern w:val="2"/>
        </w:rPr>
        <w:t xml:space="preserve">обеспечение широкого, постоянного и устойчивого доступа для всех участников образовательного процесса к любой информации, связанной с реализацией программы, планируемыми результатами, организацией образовательного процесса и условиями его осуществления. </w:t>
      </w:r>
    </w:p>
    <w:p w:rsidR="00851304" w:rsidRPr="00DC5E6A" w:rsidRDefault="00851304" w:rsidP="00851304">
      <w:pPr>
        <w:spacing w:line="360" w:lineRule="auto"/>
        <w:ind w:firstLine="709"/>
        <w:jc w:val="both"/>
        <w:rPr>
          <w:kern w:val="2"/>
        </w:rPr>
      </w:pPr>
      <w:r w:rsidRPr="00DC5E6A">
        <w:rPr>
          <w:kern w:val="2"/>
        </w:rPr>
        <w:t>Требования к информационно-методическому обеспечению образовательного процесса включают:</w:t>
      </w:r>
    </w:p>
    <w:p w:rsidR="00851304" w:rsidRPr="00DC5E6A" w:rsidRDefault="00851304" w:rsidP="00851304">
      <w:pPr>
        <w:pStyle w:val="af4"/>
        <w:numPr>
          <w:ilvl w:val="0"/>
          <w:numId w:val="17"/>
        </w:numPr>
        <w:ind w:left="0" w:firstLine="709"/>
        <w:jc w:val="both"/>
        <w:rPr>
          <w:kern w:val="2"/>
        </w:rPr>
      </w:pPr>
      <w:r w:rsidRPr="00DC5E6A">
        <w:rPr>
          <w:caps w:val="0"/>
        </w:rPr>
        <w:t>Необходимую нормативную правовую базу образования обучающихся с ЗПР</w:t>
      </w:r>
      <w:r w:rsidRPr="00DC5E6A">
        <w:t>.</w:t>
      </w:r>
    </w:p>
    <w:p w:rsidR="00851304" w:rsidRPr="00DC5E6A" w:rsidRDefault="00851304" w:rsidP="00851304">
      <w:pPr>
        <w:pStyle w:val="af4"/>
        <w:numPr>
          <w:ilvl w:val="0"/>
          <w:numId w:val="17"/>
        </w:numPr>
        <w:ind w:left="0" w:firstLine="709"/>
        <w:jc w:val="both"/>
        <w:rPr>
          <w:kern w:val="2"/>
        </w:rPr>
      </w:pPr>
      <w:r w:rsidRPr="00DC5E6A">
        <w:rPr>
          <w:caps w:val="0"/>
        </w:rPr>
        <w:t>Характеристики предполагаемых информационных связей участников образовательного процесса</w:t>
      </w:r>
      <w:r w:rsidRPr="00DC5E6A">
        <w:t>.</w:t>
      </w:r>
    </w:p>
    <w:p w:rsidR="00851304" w:rsidRPr="00DC5E6A" w:rsidRDefault="00851304" w:rsidP="00851304">
      <w:pPr>
        <w:pStyle w:val="af4"/>
        <w:numPr>
          <w:ilvl w:val="0"/>
          <w:numId w:val="17"/>
        </w:numPr>
        <w:ind w:left="0" w:firstLine="709"/>
        <w:jc w:val="both"/>
        <w:rPr>
          <w:kern w:val="2"/>
        </w:rPr>
      </w:pPr>
      <w:r w:rsidRPr="00DC5E6A">
        <w:rPr>
          <w:caps w:val="0"/>
        </w:rPr>
        <w:t>Специальные периодические издания (журналы), знакомящие с современными научно обоснованными методическими материалами и передовым опытом воспитания и обучения детей с</w:t>
      </w:r>
      <w:r w:rsidRPr="00DC5E6A">
        <w:t xml:space="preserve"> ОВЗ.</w:t>
      </w:r>
    </w:p>
    <w:p w:rsidR="00851304" w:rsidRPr="00DC5E6A" w:rsidRDefault="00851304" w:rsidP="00851304">
      <w:pPr>
        <w:pStyle w:val="Default"/>
        <w:numPr>
          <w:ilvl w:val="0"/>
          <w:numId w:val="17"/>
        </w:numPr>
        <w:spacing w:line="360" w:lineRule="auto"/>
        <w:ind w:left="0" w:firstLine="709"/>
        <w:jc w:val="both"/>
        <w:rPr>
          <w:color w:val="auto"/>
        </w:rPr>
      </w:pPr>
      <w:r w:rsidRPr="00DC5E6A">
        <w:rPr>
          <w:color w:val="auto"/>
        </w:rPr>
        <w:t>Получения доступа к информационным ресурсам, различными способами (поиск информации  в сети интернет, работа в библиотеке и др.),</w:t>
      </w:r>
      <w:r w:rsidRPr="00DC5E6A">
        <w:rPr>
          <w:color w:val="auto"/>
          <w:kern w:val="2"/>
        </w:rPr>
        <w:t xml:space="preserve"> в том числе к электронным образовательным ресурсам, размещенным в федеральных и региональных базах данных.</w:t>
      </w:r>
    </w:p>
    <w:p w:rsidR="00851304" w:rsidRPr="00DC5E6A" w:rsidRDefault="00851304" w:rsidP="00851304">
      <w:pPr>
        <w:pStyle w:val="af4"/>
        <w:numPr>
          <w:ilvl w:val="0"/>
          <w:numId w:val="17"/>
        </w:numPr>
        <w:ind w:left="0" w:firstLine="709"/>
        <w:jc w:val="both"/>
        <w:rPr>
          <w:kern w:val="2"/>
        </w:rPr>
      </w:pPr>
      <w:r w:rsidRPr="00DC5E6A">
        <w:rPr>
          <w:caps w:val="0"/>
        </w:rPr>
        <w:t>Возможность размещения материалов и работ в информационной среде образовательной организации (статей, выступлений, дискуссий, результатов экспериментальных исследований).</w:t>
      </w:r>
    </w:p>
    <w:p w:rsidR="00851304" w:rsidRPr="00DC5E6A" w:rsidRDefault="00851304" w:rsidP="00851304">
      <w:pPr>
        <w:pStyle w:val="14TexstOSNOVA1012"/>
        <w:spacing w:line="360" w:lineRule="auto"/>
        <w:ind w:firstLine="709"/>
        <w:rPr>
          <w:rFonts w:ascii="Times New Roman" w:hAnsi="Times New Roman" w:cs="Times New Roman"/>
          <w:sz w:val="24"/>
          <w:szCs w:val="24"/>
        </w:rPr>
      </w:pPr>
      <w:r w:rsidRPr="00DC5E6A">
        <w:rPr>
          <w:rFonts w:ascii="Times New Roman" w:hAnsi="Times New Roman" w:cs="Times New Roman"/>
          <w:color w:val="auto"/>
          <w:sz w:val="24"/>
          <w:szCs w:val="24"/>
        </w:rPr>
        <w:t>Образование обучающихся с ЗПР предполагает ту или иную форму и долю обязательной социальной интеграции обучающихся, что требует обязательного регулярного и качественного взаимодействия специалистов массового и специального образования. Предусматривается для тех и других специалистов возможность обратиться к информационным ресурсам в сфере специальной психологии и коррекционной педагогики, включая электронные библиотеки, порталы и сайты, дистанционный консультативный сервис, получить индивидуальную консультацию квалифицированных профильных специалистов. Также предусматривается организация регулярного обмена информацией между специалистами разного профиля, специалистами и семьей, включая сетевые ресурсы и технологии.</w:t>
      </w:r>
    </w:p>
    <w:p w:rsidR="00851304" w:rsidRPr="00DC5E6A" w:rsidRDefault="00851304"/>
    <w:sectPr w:rsidR="00851304" w:rsidRPr="00DC5E6A" w:rsidSect="00426AB1">
      <w:footerReference w:type="default" r:id="rId10"/>
      <w:pgSz w:w="11906" w:h="16838" w:code="9"/>
      <w:pgMar w:top="1134" w:right="851" w:bottom="1134" w:left="1701" w:header="709"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0F3F" w:rsidRDefault="00090F3F" w:rsidP="00851304">
      <w:r>
        <w:separator/>
      </w:r>
    </w:p>
  </w:endnote>
  <w:endnote w:type="continuationSeparator" w:id="1">
    <w:p w:rsidR="00090F3F" w:rsidRDefault="00090F3F" w:rsidP="0085130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ragmaticaC">
    <w:altName w:val="Gabriola"/>
    <w:panose1 w:val="00000000000000000000"/>
    <w:charset w:val="00"/>
    <w:family w:val="decorative"/>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FuturisC">
    <w:altName w:val="Courier New"/>
    <w:panose1 w:val="00000000000000000000"/>
    <w:charset w:val="CC"/>
    <w:family w:val="decorative"/>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entury Schoolbook">
    <w:panose1 w:val="02040604050505020304"/>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Berlin Sans FB">
    <w:panose1 w:val="020E0602020502020306"/>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389B" w:rsidRDefault="008F64A9">
    <w:pPr>
      <w:pStyle w:val="af9"/>
      <w:jc w:val="center"/>
    </w:pPr>
    <w:fldSimple w:instr=" PAGE   \* MERGEFORMAT ">
      <w:r w:rsidR="003506D0">
        <w:rPr>
          <w:noProof/>
        </w:rPr>
        <w:t>9</w:t>
      </w:r>
    </w:fldSimple>
  </w:p>
  <w:p w:rsidR="00BF389B" w:rsidRDefault="00BF389B">
    <w:pPr>
      <w:pStyle w:val="af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0F3F" w:rsidRDefault="00090F3F" w:rsidP="00851304">
      <w:r>
        <w:separator/>
      </w:r>
    </w:p>
  </w:footnote>
  <w:footnote w:type="continuationSeparator" w:id="1">
    <w:p w:rsidR="00090F3F" w:rsidRDefault="00090F3F" w:rsidP="00851304">
      <w:r>
        <w:continuationSeparator/>
      </w:r>
    </w:p>
  </w:footnote>
  <w:footnote w:id="2">
    <w:p w:rsidR="00BF389B" w:rsidRDefault="00BF389B" w:rsidP="00851304">
      <w:pPr>
        <w:pStyle w:val="a3"/>
        <w:spacing w:before="0" w:after="0"/>
        <w:jc w:val="both"/>
      </w:pPr>
      <w:r>
        <w:rPr>
          <w:rStyle w:val="a8"/>
        </w:rPr>
        <w:footnoteRef/>
      </w:r>
      <w:r>
        <w:rPr>
          <w:sz w:val="22"/>
          <w:szCs w:val="22"/>
        </w:rPr>
        <w:tab/>
        <w:t xml:space="preserve"> Статья 3 часть 1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3">
    <w:p w:rsidR="00BF389B" w:rsidRPr="00097497" w:rsidRDefault="00BF389B" w:rsidP="00851304">
      <w:pPr>
        <w:pStyle w:val="ab"/>
        <w:jc w:val="both"/>
        <w:rPr>
          <w:rFonts w:ascii="Times New Roman" w:hAnsi="Times New Roman" w:cs="Times New Roman"/>
          <w:sz w:val="20"/>
          <w:szCs w:val="20"/>
        </w:rPr>
      </w:pPr>
      <w:r>
        <w:rPr>
          <w:rStyle w:val="a7"/>
        </w:rPr>
        <w:footnoteRef/>
      </w:r>
      <w:r>
        <w:t xml:space="preserve"> </w:t>
      </w:r>
      <w:r>
        <w:tab/>
      </w:r>
      <w:r w:rsidRPr="00097497">
        <w:rPr>
          <w:rFonts w:ascii="Times New Roman" w:hAnsi="Times New Roman" w:cs="Times New Roman"/>
          <w:sz w:val="20"/>
          <w:szCs w:val="20"/>
        </w:rPr>
        <w:t xml:space="preserve">Федеральный государственный образовательный стандарт начального общего образования, утвержденный Приказом Минобрнауки России от 06.10.2009 N 373 </w:t>
      </w:r>
      <w:r w:rsidRPr="00097497">
        <w:rPr>
          <w:rFonts w:ascii="Times New Roman" w:eastAsia="Times New Roman" w:hAnsi="Times New Roman" w:cs="Times New Roman"/>
          <w:kern w:val="0"/>
          <w:sz w:val="20"/>
          <w:szCs w:val="20"/>
        </w:rPr>
        <w:t xml:space="preserve">(зарегистрирован Министерством юстиции Российской Федерации 22 декабря 2009 г., регистрационный № 15785) </w:t>
      </w:r>
      <w:r w:rsidRPr="00097497">
        <w:rPr>
          <w:rFonts w:ascii="Times New Roman" w:hAnsi="Times New Roman" w:cs="Times New Roman"/>
          <w:sz w:val="20"/>
          <w:szCs w:val="20"/>
        </w:rPr>
        <w:t xml:space="preserve">(ред. от 18.12.2012) (далее – </w:t>
      </w:r>
      <w:r>
        <w:rPr>
          <w:rFonts w:ascii="Times New Roman" w:hAnsi="Times New Roman" w:cs="Times New Roman"/>
          <w:sz w:val="20"/>
          <w:szCs w:val="20"/>
        </w:rPr>
        <w:br/>
      </w:r>
      <w:r w:rsidRPr="00097497">
        <w:rPr>
          <w:rFonts w:ascii="Times New Roman" w:hAnsi="Times New Roman" w:cs="Times New Roman"/>
          <w:sz w:val="20"/>
          <w:szCs w:val="20"/>
        </w:rPr>
        <w:t>ФГОС НОО).</w:t>
      </w:r>
    </w:p>
  </w:footnote>
  <w:footnote w:id="4">
    <w:p w:rsidR="00BF389B" w:rsidRPr="004547B5" w:rsidRDefault="00BF389B" w:rsidP="00851304">
      <w:pPr>
        <w:pStyle w:val="ConsPlusNormal"/>
        <w:spacing w:before="120" w:after="120"/>
        <w:jc w:val="both"/>
        <w:rPr>
          <w:rFonts w:ascii="Times New Roman" w:hAnsi="Times New Roman" w:cs="Times New Roman"/>
        </w:rPr>
      </w:pPr>
      <w:r w:rsidRPr="004547B5">
        <w:rPr>
          <w:rFonts w:ascii="Times New Roman" w:hAnsi="Times New Roman" w:cs="Times New Roman"/>
          <w:sz w:val="24"/>
          <w:szCs w:val="24"/>
          <w:vertAlign w:val="superscript"/>
        </w:rPr>
        <w:footnoteRef/>
      </w:r>
      <w:r w:rsidRPr="004547B5">
        <w:rPr>
          <w:rFonts w:ascii="Times New Roman" w:hAnsi="Times New Roman" w:cs="Times New Roman"/>
          <w:sz w:val="24"/>
          <w:szCs w:val="24"/>
        </w:rPr>
        <w:t xml:space="preserve"> </w:t>
      </w:r>
      <w:r w:rsidRPr="004547B5">
        <w:rPr>
          <w:rFonts w:ascii="Times New Roman" w:hAnsi="Times New Roman" w:cs="Times New Roman"/>
          <w:sz w:val="24"/>
          <w:szCs w:val="24"/>
        </w:rPr>
        <w:tab/>
      </w:r>
      <w:r w:rsidRPr="004547B5">
        <w:rPr>
          <w:rFonts w:ascii="Times New Roman" w:hAnsi="Times New Roman" w:cs="Times New Roman"/>
        </w:rPr>
        <w:t>Пункт 16 статьи 2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5">
    <w:p w:rsidR="00BF389B" w:rsidRPr="004A6B41" w:rsidRDefault="00BF389B" w:rsidP="00851304">
      <w:pPr>
        <w:pStyle w:val="afb"/>
        <w:jc w:val="both"/>
        <w:rPr>
          <w:rFonts w:ascii="Times New Roman" w:hAnsi="Times New Roman"/>
          <w:sz w:val="14"/>
          <w:szCs w:val="18"/>
        </w:rPr>
      </w:pPr>
      <w:r w:rsidRPr="00033B40">
        <w:rPr>
          <w:rStyle w:val="a7"/>
          <w:rFonts w:ascii="Times New Roman" w:hAnsi="Times New Roman"/>
          <w:sz w:val="18"/>
          <w:szCs w:val="18"/>
        </w:rPr>
        <w:footnoteRef/>
      </w:r>
      <w:r w:rsidRPr="00033B40">
        <w:rPr>
          <w:rFonts w:ascii="Times New Roman" w:eastAsia="Times New Roman" w:hAnsi="Times New Roman"/>
          <w:color w:val="000000"/>
          <w:sz w:val="18"/>
          <w:szCs w:val="18"/>
        </w:rPr>
        <w:t>Е.Л. Гончарова, О.И. Кукушкина</w:t>
      </w:r>
      <w:r w:rsidRPr="00033B40">
        <w:rPr>
          <w:rFonts w:ascii="Times New Roman" w:hAnsi="Times New Roman"/>
          <w:bCs/>
          <w:sz w:val="18"/>
          <w:szCs w:val="18"/>
        </w:rPr>
        <w:t xml:space="preserve"> «</w:t>
      </w:r>
      <w:r w:rsidRPr="00033B40">
        <w:rPr>
          <w:rFonts w:ascii="Times New Roman" w:hAnsi="Times New Roman"/>
          <w:sz w:val="18"/>
          <w:szCs w:val="18"/>
        </w:rPr>
        <w:t>Ребенок с особыми образовательными потребностями</w:t>
      </w:r>
      <w:r w:rsidRPr="00033B40">
        <w:rPr>
          <w:rFonts w:ascii="Times New Roman" w:hAnsi="Times New Roman"/>
          <w:color w:val="000000"/>
          <w:sz w:val="18"/>
          <w:szCs w:val="18"/>
        </w:rPr>
        <w:t xml:space="preserve">» </w:t>
      </w:r>
      <w:hyperlink r:id="rId1" w:history="1">
        <w:r w:rsidRPr="004A6B41">
          <w:rPr>
            <w:rStyle w:val="ae"/>
            <w:sz w:val="18"/>
          </w:rPr>
          <w:t>http://almanah.ikprao.ru/articles/almanah-5/rebenok-s-osobymi-obrazovatelnymi-potrebnostjami</w:t>
        </w:r>
      </w:hyperlink>
    </w:p>
    <w:p w:rsidR="00BF389B" w:rsidRDefault="00BF389B" w:rsidP="00851304">
      <w:pPr>
        <w:pStyle w:val="ab"/>
      </w:pPr>
    </w:p>
  </w:footnote>
  <w:footnote w:id="6">
    <w:p w:rsidR="00BF389B" w:rsidRPr="00CA012C" w:rsidRDefault="00BF389B" w:rsidP="00851304">
      <w:pPr>
        <w:pStyle w:val="ab"/>
        <w:jc w:val="both"/>
        <w:rPr>
          <w:rFonts w:ascii="Times New Roman" w:hAnsi="Times New Roman" w:cs="Times New Roman"/>
        </w:rPr>
      </w:pPr>
      <w:r w:rsidRPr="00D3206F">
        <w:rPr>
          <w:rStyle w:val="a7"/>
        </w:rPr>
        <w:footnoteRef/>
      </w:r>
      <w:r w:rsidRPr="00D3206F">
        <w:tab/>
      </w:r>
      <w:r w:rsidRPr="00097497">
        <w:rPr>
          <w:rFonts w:ascii="Times New Roman" w:hAnsi="Times New Roman" w:cs="Times New Roman"/>
          <w:sz w:val="20"/>
          <w:szCs w:val="20"/>
        </w:rPr>
        <w:t xml:space="preserve">Федеральный государственный образовательный стандарт начального общего образования, утвержденный Приказом Минобрнауки России от 06.10.2009 N 373 </w:t>
      </w:r>
      <w:r w:rsidRPr="00097497">
        <w:rPr>
          <w:rFonts w:ascii="Times New Roman" w:eastAsia="Times New Roman" w:hAnsi="Times New Roman" w:cs="Times New Roman"/>
          <w:kern w:val="0"/>
          <w:sz w:val="20"/>
          <w:szCs w:val="20"/>
        </w:rPr>
        <w:t xml:space="preserve">(зарегистрирован Министерством юстиции Российской Федерации 22 декабря 2009 г., регистрационный № 15785) </w:t>
      </w:r>
      <w:r w:rsidRPr="00097497">
        <w:rPr>
          <w:rFonts w:ascii="Times New Roman" w:hAnsi="Times New Roman" w:cs="Times New Roman"/>
          <w:sz w:val="20"/>
          <w:szCs w:val="20"/>
        </w:rPr>
        <w:t xml:space="preserve">(ред. от 18.12.2012) (далее – </w:t>
      </w:r>
      <w:r>
        <w:rPr>
          <w:rFonts w:ascii="Times New Roman" w:hAnsi="Times New Roman" w:cs="Times New Roman"/>
          <w:sz w:val="20"/>
          <w:szCs w:val="20"/>
        </w:rPr>
        <w:br/>
      </w:r>
      <w:r w:rsidRPr="00097497">
        <w:rPr>
          <w:rFonts w:ascii="Times New Roman" w:hAnsi="Times New Roman" w:cs="Times New Roman"/>
          <w:sz w:val="20"/>
          <w:szCs w:val="20"/>
        </w:rPr>
        <w:t>ФГОС НОО)</w:t>
      </w:r>
      <w:r>
        <w:rPr>
          <w:rFonts w:ascii="Times New Roman" w:hAnsi="Times New Roman" w:cs="Times New Roman"/>
          <w:sz w:val="20"/>
          <w:szCs w:val="20"/>
        </w:rPr>
        <w:t>.</w:t>
      </w:r>
    </w:p>
  </w:footnote>
  <w:footnote w:id="7">
    <w:p w:rsidR="00BF389B" w:rsidRDefault="00BF389B" w:rsidP="00851304">
      <w:pPr>
        <w:pStyle w:val="ab"/>
      </w:pPr>
      <w:r>
        <w:rPr>
          <w:rStyle w:val="a7"/>
        </w:rPr>
        <w:footnoteRef/>
      </w:r>
      <w:r>
        <w:tab/>
        <w:t>Р</w:t>
      </w:r>
      <w:r w:rsidRPr="00E83012">
        <w:rPr>
          <w:rFonts w:ascii="Times New Roman" w:hAnsi="Times New Roman" w:cs="Times New Roman"/>
        </w:rPr>
        <w:t xml:space="preserve">аздел </w:t>
      </w:r>
      <w:r w:rsidRPr="00E83012">
        <w:rPr>
          <w:rFonts w:ascii="Times New Roman" w:hAnsi="Times New Roman" w:cs="Times New Roman"/>
          <w:lang w:val="en-US"/>
        </w:rPr>
        <w:t>III</w:t>
      </w:r>
      <w:r w:rsidRPr="00E83012">
        <w:rPr>
          <w:rFonts w:ascii="Times New Roman" w:hAnsi="Times New Roman" w:cs="Times New Roman"/>
        </w:rPr>
        <w:t xml:space="preserve"> ФГОС НОО</w:t>
      </w:r>
      <w:r>
        <w:rPr>
          <w:rFonts w:ascii="Times New Roman" w:hAnsi="Times New Roman" w:cs="Times New Roman"/>
        </w:rPr>
        <w:t>.</w:t>
      </w:r>
    </w:p>
  </w:footnote>
  <w:footnote w:id="8">
    <w:p w:rsidR="00BF389B" w:rsidRPr="006E654A" w:rsidRDefault="00BF389B" w:rsidP="00851304">
      <w:pPr>
        <w:pStyle w:val="ab"/>
        <w:rPr>
          <w:rFonts w:ascii="Times New Roman" w:hAnsi="Times New Roman" w:cs="Times New Roman"/>
          <w:color w:val="auto"/>
        </w:rPr>
      </w:pPr>
      <w:r w:rsidRPr="00E20A05">
        <w:rPr>
          <w:rFonts w:ascii="Times New Roman" w:hAnsi="Times New Roman" w:cs="Times New Roman"/>
          <w:color w:val="auto"/>
          <w:sz w:val="20"/>
          <w:szCs w:val="20"/>
        </w:rPr>
        <w:footnoteRef/>
      </w:r>
      <w:r w:rsidRPr="00E20A05">
        <w:rPr>
          <w:rFonts w:ascii="Times New Roman" w:hAnsi="Times New Roman" w:cs="Times New Roman"/>
          <w:color w:val="auto"/>
          <w:sz w:val="20"/>
          <w:szCs w:val="20"/>
        </w:rPr>
        <w:t xml:space="preserve"> </w:t>
      </w:r>
      <w:r>
        <w:rPr>
          <w:rFonts w:ascii="Times New Roman" w:hAnsi="Times New Roman" w:cs="Times New Roman"/>
          <w:color w:val="auto"/>
          <w:sz w:val="20"/>
          <w:szCs w:val="20"/>
        </w:rPr>
        <w:tab/>
      </w:r>
      <w:r w:rsidRPr="006E654A">
        <w:rPr>
          <w:rFonts w:ascii="Times New Roman" w:hAnsi="Times New Roman" w:cs="Times New Roman"/>
          <w:color w:val="auto"/>
        </w:rPr>
        <w:t>Закон РФ «Об образовании», ст. 12.6.</w:t>
      </w:r>
    </w:p>
  </w:footnote>
  <w:footnote w:id="9">
    <w:p w:rsidR="00BF389B" w:rsidRPr="00E83012" w:rsidRDefault="00BF389B" w:rsidP="00851304">
      <w:pPr>
        <w:pStyle w:val="ab"/>
        <w:rPr>
          <w:rFonts w:ascii="Times New Roman" w:hAnsi="Times New Roman" w:cs="Times New Roman"/>
        </w:rPr>
      </w:pPr>
      <w:r w:rsidRPr="00D3206F">
        <w:rPr>
          <w:rStyle w:val="a7"/>
        </w:rPr>
        <w:footnoteRef/>
      </w:r>
      <w:r w:rsidRPr="00D3206F">
        <w:tab/>
      </w:r>
      <w:r>
        <w:t>Р</w:t>
      </w:r>
      <w:r w:rsidRPr="00E83012">
        <w:rPr>
          <w:rFonts w:ascii="Times New Roman" w:hAnsi="Times New Roman" w:cs="Times New Roman"/>
        </w:rPr>
        <w:t xml:space="preserve">аздел </w:t>
      </w:r>
      <w:r w:rsidRPr="00E83012">
        <w:rPr>
          <w:rFonts w:ascii="Times New Roman" w:hAnsi="Times New Roman" w:cs="Times New Roman"/>
          <w:lang w:val="en-US"/>
        </w:rPr>
        <w:t>III</w:t>
      </w:r>
      <w:r w:rsidRPr="00E83012">
        <w:rPr>
          <w:rFonts w:ascii="Times New Roman" w:hAnsi="Times New Roman" w:cs="Times New Roman"/>
        </w:rPr>
        <w:t xml:space="preserve"> ФГОС НОО.</w:t>
      </w:r>
    </w:p>
  </w:footnote>
  <w:footnote w:id="10">
    <w:p w:rsidR="00BF389B" w:rsidRPr="00BE6646" w:rsidRDefault="00BF389B" w:rsidP="00851304">
      <w:pPr>
        <w:pStyle w:val="ab"/>
        <w:jc w:val="both"/>
        <w:rPr>
          <w:rFonts w:ascii="Times New Roman" w:hAnsi="Times New Roman" w:cs="Times New Roman"/>
        </w:rPr>
      </w:pPr>
      <w:r w:rsidRPr="00BE6646">
        <w:rPr>
          <w:rStyle w:val="a7"/>
          <w:rFonts w:ascii="Times New Roman" w:hAnsi="Times New Roman" w:cs="Times New Roman"/>
        </w:rPr>
        <w:footnoteRef/>
      </w:r>
      <w:r w:rsidRPr="00BE6646">
        <w:rPr>
          <w:rFonts w:ascii="Times New Roman" w:hAnsi="Times New Roman" w:cs="Times New Roman"/>
        </w:rPr>
        <w:t xml:space="preserve"> Часть 2 статьи 99 Федерального закона Российской Федерации № 273-ФЗ </w:t>
      </w:r>
      <w:r w:rsidRPr="00BE6646">
        <w:rPr>
          <w:rFonts w:ascii="Times New Roman" w:hAnsi="Times New Roman" w:cs="Times New Roman"/>
          <w:color w:val="000000"/>
        </w:rPr>
        <w:t>«Об образовании в Российской Федерации» (</w:t>
      </w:r>
      <w:r w:rsidRPr="00BE6646">
        <w:rPr>
          <w:rFonts w:ascii="Times New Roman" w:hAnsi="Times New Roman" w:cs="Times New Roman"/>
          <w:caps/>
          <w:color w:val="000000"/>
        </w:rPr>
        <w:t xml:space="preserve">в </w:t>
      </w:r>
      <w:r w:rsidRPr="00BE6646">
        <w:rPr>
          <w:rFonts w:ascii="Times New Roman" w:hAnsi="Times New Roman" w:cs="Times New Roman"/>
          <w:color w:val="000000"/>
        </w:rPr>
        <w:t>ред</w:t>
      </w:r>
      <w:r w:rsidRPr="00BE6646">
        <w:rPr>
          <w:rFonts w:ascii="Times New Roman" w:hAnsi="Times New Roman" w:cs="Times New Roman"/>
          <w:caps/>
          <w:color w:val="000000"/>
        </w:rPr>
        <w:t xml:space="preserve">. </w:t>
      </w:r>
      <w:r w:rsidRPr="00BE6646">
        <w:rPr>
          <w:rFonts w:ascii="Times New Roman" w:hAnsi="Times New Roman" w:cs="Times New Roman"/>
          <w:color w:val="000000"/>
        </w:rPr>
        <w:t>Федеральных законов от</w:t>
      </w:r>
      <w:r w:rsidRPr="00BE6646">
        <w:rPr>
          <w:rFonts w:ascii="Times New Roman" w:hAnsi="Times New Roman" w:cs="Times New Roman"/>
          <w:caps/>
          <w:color w:val="000000"/>
        </w:rPr>
        <w:t xml:space="preserve"> 07</w:t>
      </w:r>
      <w:r w:rsidRPr="00BE6646">
        <w:rPr>
          <w:rFonts w:ascii="Times New Roman" w:hAnsi="Times New Roman" w:cs="Times New Roman"/>
          <w:color w:val="000000"/>
        </w:rPr>
        <w:t>.05.2013 №99-ФЗ, от 23.07.2013 № 203-ФЗ)</w:t>
      </w:r>
      <w:r w:rsidRPr="00BE6646">
        <w:rPr>
          <w:rFonts w:ascii="Times New Roman" w:hAnsi="Times New Roman" w:cs="Times New Roman"/>
          <w:color w:val="000000"/>
          <w:sz w:val="28"/>
          <w:szCs w:val="28"/>
        </w:rPr>
        <w:t>.</w:t>
      </w:r>
    </w:p>
  </w:footnote>
  <w:footnote w:id="11">
    <w:p w:rsidR="00BF389B" w:rsidRDefault="00BF389B" w:rsidP="00851304">
      <w:pPr>
        <w:pStyle w:val="1"/>
        <w:keepLines/>
        <w:numPr>
          <w:ilvl w:val="0"/>
          <w:numId w:val="26"/>
        </w:numPr>
        <w:spacing w:before="0" w:after="0" w:line="240" w:lineRule="auto"/>
        <w:ind w:left="0" w:firstLine="0"/>
        <w:jc w:val="both"/>
      </w:pPr>
      <w:r w:rsidRPr="0091192C">
        <w:rPr>
          <w:rStyle w:val="a7"/>
          <w:rFonts w:ascii="Times New Roman" w:hAnsi="Times New Roman"/>
          <w:color w:val="auto"/>
          <w:sz w:val="20"/>
          <w:szCs w:val="20"/>
        </w:rPr>
        <w:footnoteRef/>
      </w:r>
      <w:r w:rsidRPr="0091192C">
        <w:rPr>
          <w:rFonts w:ascii="Times New Roman" w:hAnsi="Times New Roman"/>
          <w:color w:val="auto"/>
          <w:sz w:val="20"/>
          <w:szCs w:val="20"/>
        </w:rPr>
        <w:t>П. п 10.9, 10.10 постановления Главного государственного санитарного врача РФ от 29 декабря 2010 г. N 189 г. Москва «Об утверждении СанПиН 2.4.2.2821-10 "Санитарно-эпидемиологические требования к условиям и организации обучения в общеобразовательных учреждениях"</w:t>
      </w:r>
    </w:p>
  </w:footnote>
  <w:footnote w:id="12">
    <w:p w:rsidR="00BF389B" w:rsidRPr="00C314C3" w:rsidRDefault="00BF389B" w:rsidP="00851304">
      <w:pPr>
        <w:jc w:val="both"/>
        <w:rPr>
          <w:sz w:val="20"/>
          <w:szCs w:val="20"/>
        </w:rPr>
      </w:pPr>
      <w:r w:rsidRPr="00C314C3">
        <w:rPr>
          <w:rStyle w:val="a8"/>
          <w:sz w:val="20"/>
          <w:szCs w:val="20"/>
        </w:rPr>
        <w:footnoteRef/>
      </w:r>
      <w:r w:rsidRPr="00C314C3">
        <w:rPr>
          <w:sz w:val="20"/>
          <w:szCs w:val="20"/>
        </w:rPr>
        <w:tab/>
        <w:t xml:space="preserve"> Часть 4 статьи 79</w:t>
      </w:r>
      <w:r w:rsidRPr="00C314C3">
        <w:rPr>
          <w:color w:val="000000"/>
          <w:sz w:val="20"/>
          <w:szCs w:val="20"/>
        </w:rPr>
        <w:t xml:space="preserve">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13">
    <w:p w:rsidR="00BF389B" w:rsidRPr="002A2542" w:rsidRDefault="00BF389B" w:rsidP="00851304">
      <w:pPr>
        <w:pStyle w:val="Standard"/>
        <w:rPr>
          <w:rFonts w:ascii="Times New Roman" w:hAnsi="Times New Roman" w:cs="Times New Roman"/>
        </w:rPr>
      </w:pPr>
      <w:r>
        <w:rPr>
          <w:rStyle w:val="a8"/>
        </w:rPr>
        <w:footnoteRef/>
      </w:r>
      <w:r>
        <w:rPr>
          <w:color w:val="000000"/>
          <w:sz w:val="20"/>
          <w:szCs w:val="20"/>
        </w:rPr>
        <w:t xml:space="preserve"> </w:t>
      </w:r>
      <w:r>
        <w:rPr>
          <w:color w:val="000000"/>
          <w:sz w:val="20"/>
          <w:szCs w:val="20"/>
        </w:rPr>
        <w:tab/>
      </w:r>
      <w:r w:rsidRPr="002A2542">
        <w:rPr>
          <w:rFonts w:ascii="Times New Roman" w:hAnsi="Times New Roman" w:cs="Times New Roman"/>
          <w:color w:val="000000"/>
          <w:sz w:val="20"/>
          <w:szCs w:val="20"/>
        </w:rPr>
        <w:t>Ст. 15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14">
    <w:p w:rsidR="00BF389B" w:rsidRPr="00C314C3" w:rsidRDefault="00BF389B" w:rsidP="00851304">
      <w:pPr>
        <w:jc w:val="both"/>
        <w:rPr>
          <w:sz w:val="20"/>
          <w:szCs w:val="20"/>
        </w:rPr>
      </w:pPr>
      <w:r w:rsidRPr="00C314C3">
        <w:rPr>
          <w:rStyle w:val="a8"/>
          <w:sz w:val="20"/>
          <w:szCs w:val="20"/>
        </w:rPr>
        <w:footnoteRef/>
      </w:r>
      <w:r w:rsidRPr="00C314C3">
        <w:rPr>
          <w:sz w:val="20"/>
          <w:szCs w:val="20"/>
        </w:rPr>
        <w:tab/>
        <w:t xml:space="preserve"> </w:t>
      </w:r>
      <w:r w:rsidRPr="00C314C3">
        <w:rPr>
          <w:color w:val="000000"/>
          <w:sz w:val="20"/>
          <w:szCs w:val="20"/>
        </w:rPr>
        <w:t>Часть 13 статьи 59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15">
    <w:p w:rsidR="00BF389B" w:rsidRPr="004547B5" w:rsidRDefault="00BF389B" w:rsidP="00851304">
      <w:pPr>
        <w:spacing w:before="120" w:after="120"/>
        <w:jc w:val="both"/>
        <w:rPr>
          <w:sz w:val="20"/>
          <w:szCs w:val="20"/>
        </w:rPr>
      </w:pPr>
      <w:r>
        <w:rPr>
          <w:rStyle w:val="a8"/>
        </w:rPr>
        <w:footnoteRef/>
      </w:r>
      <w:r>
        <w:t xml:space="preserve"> </w:t>
      </w:r>
      <w:r>
        <w:tab/>
      </w:r>
      <w:r w:rsidRPr="004547B5">
        <w:rPr>
          <w:sz w:val="20"/>
          <w:szCs w:val="20"/>
        </w:rPr>
        <w:t>Часть 6 статьи 58 пункт 9</w:t>
      </w:r>
      <w:r w:rsidRPr="004547B5">
        <w:rPr>
          <w:color w:val="000000"/>
          <w:sz w:val="20"/>
          <w:szCs w:val="20"/>
        </w:rPr>
        <w:t xml:space="preserve">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16">
    <w:p w:rsidR="00BF389B" w:rsidRPr="004547B5" w:rsidRDefault="00BF389B" w:rsidP="00851304">
      <w:pPr>
        <w:pStyle w:val="ConsPlusNormal"/>
        <w:spacing w:before="120" w:after="120"/>
        <w:jc w:val="both"/>
        <w:rPr>
          <w:rFonts w:ascii="Times New Roman" w:hAnsi="Times New Roman" w:cs="Times New Roman"/>
        </w:rPr>
      </w:pPr>
      <w:r w:rsidRPr="004547B5">
        <w:rPr>
          <w:rFonts w:ascii="Times New Roman" w:hAnsi="Times New Roman" w:cs="Times New Roman"/>
          <w:sz w:val="24"/>
          <w:szCs w:val="24"/>
          <w:vertAlign w:val="superscript"/>
        </w:rPr>
        <w:footnoteRef/>
      </w:r>
      <w:r w:rsidRPr="004547B5">
        <w:rPr>
          <w:rFonts w:ascii="Times New Roman" w:hAnsi="Times New Roman" w:cs="Times New Roman"/>
          <w:sz w:val="24"/>
          <w:szCs w:val="24"/>
        </w:rPr>
        <w:t xml:space="preserve"> </w:t>
      </w:r>
      <w:r w:rsidRPr="004547B5">
        <w:rPr>
          <w:rFonts w:ascii="Times New Roman" w:hAnsi="Times New Roman" w:cs="Times New Roman"/>
          <w:sz w:val="24"/>
          <w:szCs w:val="24"/>
        </w:rPr>
        <w:tab/>
      </w:r>
      <w:r w:rsidRPr="004547B5">
        <w:rPr>
          <w:rFonts w:ascii="Times New Roman" w:hAnsi="Times New Roman" w:cs="Times New Roman"/>
        </w:rPr>
        <w:t>Пункт 16 статьи 2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17">
    <w:p w:rsidR="00BF389B" w:rsidRPr="004A6B41" w:rsidRDefault="00BF389B" w:rsidP="00851304">
      <w:pPr>
        <w:pStyle w:val="afb"/>
        <w:jc w:val="both"/>
        <w:rPr>
          <w:rFonts w:ascii="Times New Roman" w:hAnsi="Times New Roman"/>
          <w:sz w:val="14"/>
          <w:szCs w:val="18"/>
        </w:rPr>
      </w:pPr>
      <w:r w:rsidRPr="00033B40">
        <w:rPr>
          <w:rStyle w:val="a7"/>
          <w:rFonts w:ascii="Times New Roman" w:hAnsi="Times New Roman"/>
          <w:sz w:val="18"/>
          <w:szCs w:val="18"/>
        </w:rPr>
        <w:footnoteRef/>
      </w:r>
      <w:r w:rsidRPr="00033B40">
        <w:rPr>
          <w:rFonts w:ascii="Times New Roman" w:eastAsia="Times New Roman" w:hAnsi="Times New Roman"/>
          <w:color w:val="000000"/>
          <w:sz w:val="18"/>
          <w:szCs w:val="18"/>
        </w:rPr>
        <w:t>Е.Л. Гончарова, О.И. Кукушкина</w:t>
      </w:r>
      <w:r w:rsidRPr="00033B40">
        <w:rPr>
          <w:rFonts w:ascii="Times New Roman" w:hAnsi="Times New Roman"/>
          <w:bCs/>
          <w:sz w:val="18"/>
          <w:szCs w:val="18"/>
        </w:rPr>
        <w:t xml:space="preserve"> «</w:t>
      </w:r>
      <w:r w:rsidRPr="00033B40">
        <w:rPr>
          <w:rFonts w:ascii="Times New Roman" w:hAnsi="Times New Roman"/>
          <w:sz w:val="18"/>
          <w:szCs w:val="18"/>
        </w:rPr>
        <w:t>Ребенок с особыми образовательными потребностями</w:t>
      </w:r>
      <w:r w:rsidRPr="00033B40">
        <w:rPr>
          <w:rFonts w:ascii="Times New Roman" w:hAnsi="Times New Roman"/>
          <w:color w:val="000000"/>
          <w:sz w:val="18"/>
          <w:szCs w:val="18"/>
        </w:rPr>
        <w:t xml:space="preserve">» </w:t>
      </w:r>
      <w:hyperlink r:id="rId2" w:history="1">
        <w:r w:rsidRPr="004A6B41">
          <w:rPr>
            <w:rStyle w:val="ae"/>
            <w:sz w:val="18"/>
          </w:rPr>
          <w:t>http://almanah.ikprao.ru/articles/almanah-5/rebenok-s-osobymi-obrazovatelnymi-potrebnostjami</w:t>
        </w:r>
      </w:hyperlink>
    </w:p>
    <w:p w:rsidR="00BF389B" w:rsidRDefault="00BF389B" w:rsidP="00851304">
      <w:pPr>
        <w:pStyle w:val="ab"/>
      </w:pPr>
    </w:p>
  </w:footnote>
  <w:footnote w:id="18">
    <w:p w:rsidR="00BF389B" w:rsidRPr="00B26576" w:rsidRDefault="00BF389B" w:rsidP="00851304">
      <w:pPr>
        <w:pStyle w:val="ab"/>
        <w:jc w:val="both"/>
        <w:rPr>
          <w:rFonts w:ascii="Times New Roman" w:hAnsi="Times New Roman" w:cs="Times New Roman"/>
          <w:sz w:val="20"/>
          <w:szCs w:val="20"/>
        </w:rPr>
      </w:pPr>
      <w:r>
        <w:rPr>
          <w:rStyle w:val="a7"/>
        </w:rPr>
        <w:footnoteRef/>
      </w:r>
      <w:r>
        <w:t xml:space="preserve"> </w:t>
      </w:r>
      <w:r>
        <w:tab/>
      </w:r>
      <w:r w:rsidRPr="00B26576">
        <w:rPr>
          <w:rFonts w:ascii="Times New Roman" w:hAnsi="Times New Roman" w:cs="Times New Roman"/>
          <w:sz w:val="20"/>
          <w:szCs w:val="20"/>
        </w:rPr>
        <w:t>П</w:t>
      </w:r>
      <w:r>
        <w:rPr>
          <w:rFonts w:ascii="Times New Roman" w:hAnsi="Times New Roman" w:cs="Times New Roman"/>
          <w:sz w:val="20"/>
          <w:szCs w:val="20"/>
        </w:rPr>
        <w:t>араграф</w:t>
      </w:r>
      <w:r w:rsidRPr="00B26576">
        <w:rPr>
          <w:rFonts w:ascii="Times New Roman" w:hAnsi="Times New Roman" w:cs="Times New Roman"/>
          <w:sz w:val="20"/>
          <w:szCs w:val="20"/>
        </w:rPr>
        <w:t xml:space="preserve"> 2.1 Раздела 2 Примерной основной образовательной программы образовательного учреждения. Начальная школа / [сост. Е. С. Савинов]. — 4-е изд., перераб. — М. : Просвещение, 2012. — 223 с. — (Стандарты второго поколения).</w:t>
      </w:r>
    </w:p>
  </w:footnote>
  <w:footnote w:id="19">
    <w:p w:rsidR="00BF389B" w:rsidRPr="00271F9B" w:rsidRDefault="00BF389B" w:rsidP="00851304">
      <w:pPr>
        <w:pStyle w:val="af5"/>
        <w:ind w:firstLine="0"/>
        <w:rPr>
          <w:sz w:val="20"/>
          <w:szCs w:val="20"/>
        </w:rPr>
      </w:pPr>
      <w:r w:rsidRPr="00271F9B">
        <w:rPr>
          <w:sz w:val="20"/>
          <w:szCs w:val="20"/>
          <w:vertAlign w:val="superscript"/>
        </w:rPr>
        <w:footnoteRef/>
      </w:r>
      <w:r w:rsidRPr="00271F9B">
        <w:rPr>
          <w:rFonts w:ascii="MS Mincho" w:eastAsia="MS Mincho" w:hAnsi="MS Mincho" w:cs="MS Mincho" w:hint="eastAsia"/>
          <w:sz w:val="20"/>
          <w:szCs w:val="20"/>
        </w:rPr>
        <w:t> </w:t>
      </w:r>
      <w:r w:rsidRPr="00271F9B">
        <w:rPr>
          <w:rFonts w:ascii="MS Mincho" w:eastAsia="MS Mincho" w:hAnsi="MS Mincho" w:cs="MS Mincho"/>
          <w:sz w:val="20"/>
          <w:szCs w:val="20"/>
        </w:rPr>
        <w:t xml:space="preserve"> </w:t>
      </w:r>
      <w:r w:rsidRPr="00271F9B">
        <w:rPr>
          <w:rFonts w:ascii="MS Mincho" w:eastAsia="MS Mincho" w:hAnsi="MS Mincho" w:cs="MS Mincho"/>
          <w:sz w:val="20"/>
          <w:szCs w:val="20"/>
        </w:rPr>
        <w:tab/>
      </w:r>
      <w:r w:rsidRPr="00271F9B">
        <w:rPr>
          <w:sz w:val="20"/>
          <w:szCs w:val="20"/>
        </w:rPr>
        <w:t>Изучается во всех разделах курса.</w:t>
      </w:r>
    </w:p>
    <w:p w:rsidR="00BF389B" w:rsidRDefault="00BF389B" w:rsidP="00851304">
      <w:pPr>
        <w:pStyle w:val="af5"/>
      </w:pPr>
    </w:p>
  </w:footnote>
  <w:footnote w:id="20">
    <w:p w:rsidR="00BF389B" w:rsidRDefault="00BF389B" w:rsidP="00851304">
      <w:pPr>
        <w:pStyle w:val="af5"/>
        <w:ind w:firstLine="0"/>
      </w:pPr>
      <w:r>
        <w:rPr>
          <w:vertAlign w:val="superscript"/>
        </w:rPr>
        <w:footnoteRef/>
      </w:r>
      <w:r>
        <w:rPr>
          <w:rFonts w:ascii="MS Mincho" w:eastAsia="MS Mincho" w:hAnsi="MS Mincho" w:cs="MS Mincho" w:hint="eastAsia"/>
        </w:rPr>
        <w:t> </w:t>
      </w:r>
      <w:r>
        <w:rPr>
          <w:rFonts w:ascii="MS Mincho" w:eastAsia="MS Mincho" w:hAnsi="MS Mincho" w:cs="MS Mincho"/>
        </w:rPr>
        <w:t xml:space="preserve"> </w:t>
      </w:r>
      <w:r>
        <w:rPr>
          <w:rFonts w:ascii="MS Mincho" w:eastAsia="MS Mincho" w:hAnsi="MS Mincho" w:cs="MS Mincho"/>
        </w:rPr>
        <w:tab/>
      </w:r>
      <w:r>
        <w:t>Для предупреждения ошибок при письме целесообразно предусмотреть случаи типа «желток», «железный».</w:t>
      </w:r>
    </w:p>
    <w:p w:rsidR="00BF389B" w:rsidRDefault="00BF389B" w:rsidP="00851304">
      <w:pPr>
        <w:pStyle w:val="af5"/>
      </w:pPr>
    </w:p>
  </w:footnote>
  <w:footnote w:id="21">
    <w:p w:rsidR="00BF389B" w:rsidRPr="004B4FBB" w:rsidRDefault="00BF389B" w:rsidP="00851304">
      <w:pPr>
        <w:pStyle w:val="af5"/>
        <w:spacing w:line="240" w:lineRule="auto"/>
        <w:ind w:firstLine="454"/>
        <w:rPr>
          <w:rFonts w:ascii="Times New Roman" w:hAnsi="Times New Roman"/>
          <w:sz w:val="20"/>
          <w:szCs w:val="20"/>
        </w:rPr>
      </w:pPr>
      <w:r w:rsidRPr="004B4FBB">
        <w:rPr>
          <w:rFonts w:ascii="Times New Roman" w:hAnsi="Times New Roman"/>
          <w:sz w:val="20"/>
          <w:szCs w:val="20"/>
          <w:vertAlign w:val="superscript"/>
        </w:rPr>
        <w:footnoteRef/>
      </w:r>
      <w:r w:rsidRPr="004B4FBB">
        <w:rPr>
          <w:rFonts w:ascii="Times New Roman" w:eastAsia="MS Mincho" w:hAnsi="Times New Roman"/>
          <w:sz w:val="20"/>
          <w:szCs w:val="20"/>
        </w:rPr>
        <w:t> </w:t>
      </w:r>
      <w:r w:rsidRPr="004B4FBB">
        <w:rPr>
          <w:rFonts w:ascii="Times New Roman" w:hAnsi="Times New Roman"/>
          <w:sz w:val="20"/>
          <w:szCs w:val="20"/>
        </w:rPr>
        <w:t>В начальной школе могут использоваться любые доступные в обработке учащимся экологически безопасные материалы (природные, бумажные, текстильные, синтетические и</w:t>
      </w:r>
      <w:r w:rsidRPr="004B4FBB">
        <w:rPr>
          <w:rFonts w:ascii="Times New Roman" w:hAnsi="Times New Roman"/>
          <w:sz w:val="20"/>
          <w:szCs w:val="20"/>
        </w:rPr>
        <w:t> </w:t>
      </w:r>
      <w:r w:rsidRPr="004B4FBB">
        <w:rPr>
          <w:rFonts w:ascii="Times New Roman" w:hAnsi="Times New Roman"/>
          <w:sz w:val="20"/>
          <w:szCs w:val="20"/>
        </w:rPr>
        <w:t>др.), материалы, используемые в декоративно­прикладном творчестве региона, в котором проживают школьники.</w:t>
      </w:r>
    </w:p>
  </w:footnote>
  <w:footnote w:id="22">
    <w:p w:rsidR="00BF389B" w:rsidRPr="00257DA4" w:rsidRDefault="00BF389B" w:rsidP="00851304">
      <w:pPr>
        <w:pStyle w:val="ab"/>
        <w:jc w:val="both"/>
        <w:rPr>
          <w:rFonts w:ascii="Times New Roman" w:hAnsi="Times New Roman" w:cs="Times New Roman"/>
          <w:sz w:val="20"/>
          <w:szCs w:val="20"/>
        </w:rPr>
      </w:pPr>
      <w:r w:rsidRPr="009D3D89">
        <w:rPr>
          <w:rStyle w:val="a7"/>
          <w:sz w:val="20"/>
          <w:szCs w:val="20"/>
        </w:rPr>
        <w:footnoteRef/>
      </w:r>
      <w:r w:rsidRPr="009D3D89">
        <w:rPr>
          <w:sz w:val="20"/>
          <w:szCs w:val="20"/>
        </w:rPr>
        <w:t xml:space="preserve"> </w:t>
      </w:r>
      <w:r w:rsidRPr="00257DA4">
        <w:rPr>
          <w:rFonts w:ascii="Times New Roman" w:hAnsi="Times New Roman" w:cs="Times New Roman"/>
          <w:sz w:val="20"/>
          <w:szCs w:val="20"/>
        </w:rPr>
        <w:t>Законодательство Российской Федерации в области образования включает в себя: Конституцию Российской Федерации, Федеральный закон Российской Федерации  «Об образовании в Российской Федерации», а также другие федеральные законы, иные нормативные правовые акты Российской Федерации, законы и иные нормативные правовые акты субъектов Российской Федерации, содержащие нормы, регулирующие отношения в сфере образования (пункт 1 статьи 4 Федерального закона Российской Федерации «Об образовании в Российской Федерации»)</w:t>
      </w:r>
    </w:p>
  </w:footnote>
  <w:footnote w:id="23">
    <w:p w:rsidR="00BF389B" w:rsidRDefault="00BF389B" w:rsidP="00851304">
      <w:pPr>
        <w:pStyle w:val="1"/>
        <w:spacing w:before="0" w:after="0" w:line="240" w:lineRule="auto"/>
        <w:jc w:val="both"/>
      </w:pPr>
      <w:r w:rsidRPr="00E0372E">
        <w:rPr>
          <w:rStyle w:val="a7"/>
          <w:rFonts w:ascii="Times New Roman" w:hAnsi="Times New Roman"/>
          <w:b w:val="0"/>
          <w:i/>
          <w:sz w:val="20"/>
          <w:szCs w:val="20"/>
        </w:rPr>
        <w:footnoteRef/>
      </w:r>
      <w:r>
        <w:rPr>
          <w:rFonts w:ascii="Times New Roman" w:hAnsi="Times New Roman"/>
          <w:b w:val="0"/>
          <w:sz w:val="20"/>
          <w:szCs w:val="20"/>
        </w:rPr>
        <w:t>П. п 10.9, 10.10 постановления</w:t>
      </w:r>
      <w:r w:rsidRPr="00E0372E">
        <w:rPr>
          <w:rFonts w:ascii="Times New Roman" w:hAnsi="Times New Roman"/>
          <w:b w:val="0"/>
          <w:sz w:val="20"/>
          <w:szCs w:val="20"/>
        </w:rPr>
        <w:t xml:space="preserve"> Главного государственного санитарного врача РФ от 29 декабря 2010 г. N 189 г. Москва</w:t>
      </w:r>
      <w:r>
        <w:rPr>
          <w:rFonts w:ascii="Times New Roman" w:hAnsi="Times New Roman"/>
          <w:b w:val="0"/>
          <w:sz w:val="20"/>
          <w:szCs w:val="20"/>
        </w:rPr>
        <w:t xml:space="preserve"> «</w:t>
      </w:r>
      <w:r w:rsidRPr="00E0372E">
        <w:rPr>
          <w:rFonts w:ascii="Times New Roman" w:hAnsi="Times New Roman"/>
          <w:b w:val="0"/>
          <w:sz w:val="20"/>
          <w:szCs w:val="20"/>
        </w:rPr>
        <w:t>Об утверждении СанПиН 2.4.2.2821-10 "Санитарно-эпидемиологические требования к условиям и организации обучения в общеобразовательных учреждениях"</w:t>
      </w:r>
    </w:p>
    <w:p w:rsidR="00BF389B" w:rsidRDefault="00BF389B" w:rsidP="00851304">
      <w:pPr>
        <w:pStyle w:val="ab"/>
        <w:tabs>
          <w:tab w:val="left" w:pos="2490"/>
        </w:tabs>
      </w:pPr>
      <w:r>
        <w:tab/>
      </w:r>
    </w:p>
  </w:footnote>
  <w:footnote w:id="24">
    <w:p w:rsidR="00BF389B" w:rsidRDefault="00BF389B" w:rsidP="00851304">
      <w:pPr>
        <w:pStyle w:val="1"/>
        <w:spacing w:before="0"/>
        <w:jc w:val="both"/>
      </w:pPr>
      <w:r w:rsidRPr="0091192C">
        <w:rPr>
          <w:rStyle w:val="a7"/>
          <w:rFonts w:ascii="Times New Roman" w:hAnsi="Times New Roman"/>
          <w:color w:val="auto"/>
          <w:sz w:val="20"/>
          <w:szCs w:val="20"/>
        </w:rPr>
        <w:footnoteRef/>
      </w:r>
      <w:r w:rsidRPr="0091192C">
        <w:rPr>
          <w:rFonts w:ascii="Times New Roman" w:hAnsi="Times New Roman"/>
          <w:color w:val="auto"/>
          <w:sz w:val="20"/>
          <w:szCs w:val="20"/>
        </w:rPr>
        <w:t>П. п 10.9, 10.10 постановления Главного государственного санитарного врача РФ от 29 декабря 2010 г. N 189 г. Москва «Об утверждении СанПиН 2.4.2.2821-10 "Санитарно-эпидемиологические требования к условиям и организации обучения в общеобразовательных учреждениях"</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3">
    <w:nsid w:val="00000010"/>
    <w:multiLevelType w:val="singleLevel"/>
    <w:tmpl w:val="00000010"/>
    <w:name w:val="WW8Num18"/>
    <w:lvl w:ilvl="0">
      <w:start w:val="1"/>
      <w:numFmt w:val="decimal"/>
      <w:lvlText w:val="%1)"/>
      <w:lvlJc w:val="left"/>
      <w:pPr>
        <w:tabs>
          <w:tab w:val="num" w:pos="1165"/>
        </w:tabs>
        <w:ind w:left="88" w:firstLine="992"/>
      </w:pPr>
      <w:rPr>
        <w:rFonts w:hint="default"/>
        <w:color w:val="auto"/>
        <w:kern w:val="1"/>
      </w:rPr>
    </w:lvl>
  </w:abstractNum>
  <w:abstractNum w:abstractNumId="4">
    <w:nsid w:val="00000012"/>
    <w:multiLevelType w:val="singleLevel"/>
    <w:tmpl w:val="00000012"/>
    <w:name w:val="WW8Num20"/>
    <w:lvl w:ilvl="0">
      <w:start w:val="1"/>
      <w:numFmt w:val="decimal"/>
      <w:lvlText w:val="%1)"/>
      <w:lvlJc w:val="left"/>
      <w:pPr>
        <w:tabs>
          <w:tab w:val="num" w:pos="1165"/>
        </w:tabs>
        <w:ind w:left="88" w:firstLine="992"/>
      </w:pPr>
      <w:rPr>
        <w:rFonts w:hint="default"/>
        <w:color w:val="auto"/>
        <w:kern w:val="1"/>
      </w:rPr>
    </w:lvl>
  </w:abstractNum>
  <w:abstractNum w:abstractNumId="5">
    <w:nsid w:val="00000016"/>
    <w:multiLevelType w:val="singleLevel"/>
    <w:tmpl w:val="00000016"/>
    <w:name w:val="WW8Num72"/>
    <w:lvl w:ilvl="0">
      <w:start w:val="1"/>
      <w:numFmt w:val="bullet"/>
      <w:lvlText w:val=""/>
      <w:lvlJc w:val="left"/>
      <w:pPr>
        <w:tabs>
          <w:tab w:val="num" w:pos="0"/>
        </w:tabs>
        <w:ind w:left="1429" w:hanging="360"/>
      </w:pPr>
      <w:rPr>
        <w:rFonts w:ascii="Symbol" w:hAnsi="Symbol" w:hint="default"/>
      </w:rPr>
    </w:lvl>
  </w:abstractNum>
  <w:abstractNum w:abstractNumId="6">
    <w:nsid w:val="00000019"/>
    <w:multiLevelType w:val="singleLevel"/>
    <w:tmpl w:val="00000019"/>
    <w:name w:val="WW8Num76"/>
    <w:lvl w:ilvl="0">
      <w:start w:val="1"/>
      <w:numFmt w:val="bullet"/>
      <w:lvlText w:val=""/>
      <w:lvlJc w:val="left"/>
      <w:pPr>
        <w:tabs>
          <w:tab w:val="num" w:pos="0"/>
        </w:tabs>
        <w:ind w:left="1429" w:hanging="360"/>
      </w:pPr>
      <w:rPr>
        <w:rFonts w:ascii="Symbol" w:hAnsi="Symbol" w:hint="default"/>
      </w:rPr>
    </w:lvl>
  </w:abstractNum>
  <w:abstractNum w:abstractNumId="7">
    <w:nsid w:val="0000001A"/>
    <w:multiLevelType w:val="multilevel"/>
    <w:tmpl w:val="0000001A"/>
    <w:name w:val="WWNum25"/>
    <w:lvl w:ilvl="0">
      <w:start w:val="1"/>
      <w:numFmt w:val="bullet"/>
      <w:lvlText w:val=""/>
      <w:lvlJc w:val="left"/>
      <w:pPr>
        <w:tabs>
          <w:tab w:val="num" w:pos="0"/>
        </w:tabs>
        <w:ind w:left="78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8">
    <w:nsid w:val="0000001E"/>
    <w:multiLevelType w:val="singleLevel"/>
    <w:tmpl w:val="0000001E"/>
    <w:name w:val="WW8Num32"/>
    <w:lvl w:ilvl="0">
      <w:start w:val="1"/>
      <w:numFmt w:val="decimal"/>
      <w:lvlText w:val="%1)"/>
      <w:lvlJc w:val="left"/>
      <w:pPr>
        <w:tabs>
          <w:tab w:val="num" w:pos="1165"/>
        </w:tabs>
        <w:ind w:left="88" w:firstLine="992"/>
      </w:pPr>
      <w:rPr>
        <w:rFonts w:hint="default"/>
        <w:color w:val="auto"/>
        <w:kern w:val="1"/>
      </w:rPr>
    </w:lvl>
  </w:abstractNum>
  <w:abstractNum w:abstractNumId="9">
    <w:nsid w:val="0000001F"/>
    <w:multiLevelType w:val="singleLevel"/>
    <w:tmpl w:val="0000001F"/>
    <w:name w:val="WW8Num33"/>
    <w:lvl w:ilvl="0">
      <w:start w:val="1"/>
      <w:numFmt w:val="decimal"/>
      <w:lvlText w:val="%1)"/>
      <w:lvlJc w:val="left"/>
      <w:pPr>
        <w:tabs>
          <w:tab w:val="num" w:pos="1165"/>
        </w:tabs>
        <w:ind w:left="88" w:firstLine="992"/>
      </w:pPr>
      <w:rPr>
        <w:rFonts w:hint="default"/>
        <w:color w:val="auto"/>
        <w:kern w:val="1"/>
      </w:rPr>
    </w:lvl>
  </w:abstractNum>
  <w:abstractNum w:abstractNumId="10">
    <w:nsid w:val="00000022"/>
    <w:multiLevelType w:val="multilevel"/>
    <w:tmpl w:val="0000002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
    <w:nsid w:val="00000025"/>
    <w:multiLevelType w:val="multilevel"/>
    <w:tmpl w:val="00000025"/>
    <w:lvl w:ilvl="0">
      <w:numFmt w:val="bullet"/>
      <w:lvlText w:val=""/>
      <w:lvlJc w:val="left"/>
      <w:pPr>
        <w:tabs>
          <w:tab w:val="num" w:pos="0"/>
        </w:tabs>
        <w:ind w:left="0" w:firstLine="0"/>
      </w:pPr>
      <w:rPr>
        <w:rFonts w:ascii="Symbol" w:hAnsi="Symbol" w:cs="Symbol" w:hint="default"/>
        <w:caps w:val="0"/>
        <w:smallCaps w:val="0"/>
        <w:sz w:val="28"/>
        <w:szCs w:val="28"/>
      </w:rPr>
    </w:lvl>
    <w:lvl w:ilvl="1">
      <w:numFmt w:val="bullet"/>
      <w:lvlText w:val="o"/>
      <w:lvlJc w:val="left"/>
      <w:pPr>
        <w:tabs>
          <w:tab w:val="num" w:pos="0"/>
        </w:tabs>
        <w:ind w:left="0" w:firstLine="0"/>
      </w:pPr>
      <w:rPr>
        <w:rFonts w:ascii="Courier New" w:hAnsi="Courier New" w:cs="Courier New" w:hint="default"/>
      </w:rPr>
    </w:lvl>
    <w:lvl w:ilvl="2">
      <w:numFmt w:val="bullet"/>
      <w:lvlText w:val=""/>
      <w:lvlJc w:val="left"/>
      <w:pPr>
        <w:tabs>
          <w:tab w:val="num" w:pos="0"/>
        </w:tabs>
        <w:ind w:left="0" w:firstLine="0"/>
      </w:pPr>
      <w:rPr>
        <w:rFonts w:ascii="Wingdings" w:hAnsi="Wingdings" w:cs="Wingdings" w:hint="default"/>
      </w:rPr>
    </w:lvl>
    <w:lvl w:ilvl="3">
      <w:numFmt w:val="bullet"/>
      <w:lvlText w:val=""/>
      <w:lvlJc w:val="left"/>
      <w:pPr>
        <w:tabs>
          <w:tab w:val="num" w:pos="0"/>
        </w:tabs>
        <w:ind w:left="0" w:firstLine="0"/>
      </w:pPr>
      <w:rPr>
        <w:rFonts w:ascii="Symbol" w:hAnsi="Symbol" w:cs="Symbol" w:hint="default"/>
        <w:caps w:val="0"/>
        <w:smallCaps w:val="0"/>
        <w:sz w:val="28"/>
        <w:szCs w:val="28"/>
      </w:rPr>
    </w:lvl>
    <w:lvl w:ilvl="4">
      <w:numFmt w:val="bullet"/>
      <w:lvlText w:val="o"/>
      <w:lvlJc w:val="left"/>
      <w:pPr>
        <w:tabs>
          <w:tab w:val="num" w:pos="0"/>
        </w:tabs>
        <w:ind w:left="0" w:firstLine="0"/>
      </w:pPr>
      <w:rPr>
        <w:rFonts w:ascii="Courier New" w:hAnsi="Courier New" w:cs="Courier New" w:hint="default"/>
      </w:rPr>
    </w:lvl>
    <w:lvl w:ilvl="5">
      <w:numFmt w:val="bullet"/>
      <w:lvlText w:val=""/>
      <w:lvlJc w:val="left"/>
      <w:pPr>
        <w:tabs>
          <w:tab w:val="num" w:pos="0"/>
        </w:tabs>
        <w:ind w:left="0" w:firstLine="0"/>
      </w:pPr>
      <w:rPr>
        <w:rFonts w:ascii="Wingdings" w:hAnsi="Wingdings" w:cs="Wingdings" w:hint="default"/>
      </w:rPr>
    </w:lvl>
    <w:lvl w:ilvl="6">
      <w:numFmt w:val="bullet"/>
      <w:lvlText w:val=""/>
      <w:lvlJc w:val="left"/>
      <w:pPr>
        <w:tabs>
          <w:tab w:val="num" w:pos="0"/>
        </w:tabs>
        <w:ind w:left="0" w:firstLine="0"/>
      </w:pPr>
      <w:rPr>
        <w:rFonts w:ascii="Symbol" w:hAnsi="Symbol" w:cs="Symbol" w:hint="default"/>
        <w:caps w:val="0"/>
        <w:smallCaps w:val="0"/>
        <w:sz w:val="28"/>
        <w:szCs w:val="28"/>
      </w:rPr>
    </w:lvl>
    <w:lvl w:ilvl="7">
      <w:numFmt w:val="bullet"/>
      <w:lvlText w:val="o"/>
      <w:lvlJc w:val="left"/>
      <w:pPr>
        <w:tabs>
          <w:tab w:val="num" w:pos="0"/>
        </w:tabs>
        <w:ind w:left="0" w:firstLine="0"/>
      </w:pPr>
      <w:rPr>
        <w:rFonts w:ascii="Courier New" w:hAnsi="Courier New" w:cs="Courier New" w:hint="default"/>
      </w:rPr>
    </w:lvl>
    <w:lvl w:ilvl="8">
      <w:numFmt w:val="bullet"/>
      <w:lvlText w:val=""/>
      <w:lvlJc w:val="left"/>
      <w:pPr>
        <w:tabs>
          <w:tab w:val="num" w:pos="0"/>
        </w:tabs>
        <w:ind w:left="0" w:firstLine="0"/>
      </w:pPr>
      <w:rPr>
        <w:rFonts w:ascii="Wingdings" w:hAnsi="Wingdings" w:cs="Wingdings" w:hint="default"/>
      </w:rPr>
    </w:lvl>
  </w:abstractNum>
  <w:abstractNum w:abstractNumId="12">
    <w:nsid w:val="00000027"/>
    <w:multiLevelType w:val="singleLevel"/>
    <w:tmpl w:val="00000027"/>
    <w:name w:val="WW8Num41"/>
    <w:lvl w:ilvl="0">
      <w:start w:val="1"/>
      <w:numFmt w:val="decimal"/>
      <w:lvlText w:val="%1)"/>
      <w:lvlJc w:val="left"/>
      <w:pPr>
        <w:tabs>
          <w:tab w:val="num" w:pos="708"/>
        </w:tabs>
        <w:ind w:left="0" w:firstLine="992"/>
      </w:pPr>
      <w:rPr>
        <w:rFonts w:hint="default"/>
        <w:b w:val="0"/>
        <w:kern w:val="1"/>
      </w:rPr>
    </w:lvl>
  </w:abstractNum>
  <w:abstractNum w:abstractNumId="13">
    <w:nsid w:val="00000028"/>
    <w:multiLevelType w:val="multilevel"/>
    <w:tmpl w:val="235CE27A"/>
    <w:lvl w:ilvl="0">
      <w:start w:val="1"/>
      <w:numFmt w:val="decimal"/>
      <w:lvlText w:val="%1."/>
      <w:lvlJc w:val="left"/>
      <w:pPr>
        <w:tabs>
          <w:tab w:val="num" w:pos="708"/>
        </w:tabs>
        <w:ind w:left="0" w:firstLine="0"/>
      </w:pPr>
      <w:rPr>
        <w:rFonts w:ascii="Times New Roman" w:hAnsi="Times New Roman" w:hint="default"/>
        <w:caps w:val="0"/>
        <w:smallCaps w:val="0"/>
        <w:sz w:val="28"/>
        <w:szCs w:val="28"/>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14">
    <w:nsid w:val="0000002D"/>
    <w:multiLevelType w:val="singleLevel"/>
    <w:tmpl w:val="9BC685F4"/>
    <w:name w:val="WW8Num47"/>
    <w:lvl w:ilvl="0">
      <w:start w:val="1"/>
      <w:numFmt w:val="decimal"/>
      <w:lvlText w:val="%1)"/>
      <w:lvlJc w:val="left"/>
      <w:pPr>
        <w:tabs>
          <w:tab w:val="num" w:pos="1165"/>
        </w:tabs>
        <w:ind w:left="88" w:firstLine="992"/>
      </w:pPr>
      <w:rPr>
        <w:rFonts w:hint="default"/>
        <w:b w:val="0"/>
        <w:color w:val="auto"/>
        <w:kern w:val="1"/>
      </w:rPr>
    </w:lvl>
  </w:abstractNum>
  <w:abstractNum w:abstractNumId="15">
    <w:nsid w:val="00000036"/>
    <w:multiLevelType w:val="singleLevel"/>
    <w:tmpl w:val="00000036"/>
    <w:name w:val="WW8Num55"/>
    <w:lvl w:ilvl="0">
      <w:start w:val="1"/>
      <w:numFmt w:val="bullet"/>
      <w:lvlText w:val=""/>
      <w:lvlJc w:val="left"/>
      <w:pPr>
        <w:tabs>
          <w:tab w:val="num" w:pos="0"/>
        </w:tabs>
        <w:ind w:left="1440" w:hanging="360"/>
      </w:pPr>
      <w:rPr>
        <w:rFonts w:ascii="Symbol" w:hAnsi="Symbol"/>
      </w:rPr>
    </w:lvl>
  </w:abstractNum>
  <w:abstractNum w:abstractNumId="16">
    <w:nsid w:val="00000038"/>
    <w:multiLevelType w:val="singleLevel"/>
    <w:tmpl w:val="00000038"/>
    <w:name w:val="WW8Num59"/>
    <w:lvl w:ilvl="0">
      <w:start w:val="1"/>
      <w:numFmt w:val="decimal"/>
      <w:lvlText w:val="%1)"/>
      <w:lvlJc w:val="left"/>
      <w:pPr>
        <w:tabs>
          <w:tab w:val="num" w:pos="1165"/>
        </w:tabs>
        <w:ind w:left="88" w:firstLine="992"/>
      </w:pPr>
      <w:rPr>
        <w:rFonts w:hint="default"/>
        <w:color w:val="auto"/>
        <w:kern w:val="1"/>
      </w:rPr>
    </w:lvl>
  </w:abstractNum>
  <w:abstractNum w:abstractNumId="17">
    <w:nsid w:val="0000003F"/>
    <w:multiLevelType w:val="multilevel"/>
    <w:tmpl w:val="0000003F"/>
    <w:name w:val="WW8Num6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8">
    <w:nsid w:val="005E3BE8"/>
    <w:multiLevelType w:val="hybridMultilevel"/>
    <w:tmpl w:val="0B980222"/>
    <w:lvl w:ilvl="0" w:tplc="04190001">
      <w:start w:val="1"/>
      <w:numFmt w:val="bullet"/>
      <w:lvlText w:val=""/>
      <w:lvlJc w:val="left"/>
      <w:pPr>
        <w:tabs>
          <w:tab w:val="num" w:pos="1069"/>
        </w:tabs>
        <w:ind w:left="1069" w:hanging="360"/>
      </w:pPr>
      <w:rPr>
        <w:rFonts w:ascii="Symbol" w:hAnsi="Symbol" w:hint="default"/>
      </w:rPr>
    </w:lvl>
    <w:lvl w:ilvl="1" w:tplc="04190003">
      <w:start w:val="1"/>
      <w:numFmt w:val="bullet"/>
      <w:lvlText w:val="o"/>
      <w:lvlJc w:val="left"/>
      <w:pPr>
        <w:ind w:left="1789" w:hanging="360"/>
      </w:pPr>
      <w:rPr>
        <w:rFonts w:ascii="Courier New" w:hAnsi="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hint="default"/>
      </w:rPr>
    </w:lvl>
    <w:lvl w:ilvl="8" w:tplc="04190005">
      <w:start w:val="1"/>
      <w:numFmt w:val="bullet"/>
      <w:lvlText w:val=""/>
      <w:lvlJc w:val="left"/>
      <w:pPr>
        <w:ind w:left="6829" w:hanging="360"/>
      </w:pPr>
      <w:rPr>
        <w:rFonts w:ascii="Wingdings" w:hAnsi="Wingdings" w:hint="default"/>
      </w:rPr>
    </w:lvl>
  </w:abstractNum>
  <w:abstractNum w:abstractNumId="19">
    <w:nsid w:val="008B7E7C"/>
    <w:multiLevelType w:val="hybridMultilevel"/>
    <w:tmpl w:val="3B768D66"/>
    <w:lvl w:ilvl="0" w:tplc="FFFFFFFF">
      <w:start w:val="1"/>
      <w:numFmt w:val="decimal"/>
      <w:lvlText w:val="%1)"/>
      <w:lvlJc w:val="left"/>
      <w:pPr>
        <w:tabs>
          <w:tab w:val="num" w:pos="900"/>
        </w:tabs>
        <w:ind w:left="90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0">
    <w:nsid w:val="0EAE538D"/>
    <w:multiLevelType w:val="hybridMultilevel"/>
    <w:tmpl w:val="400EBBF8"/>
    <w:lvl w:ilvl="0" w:tplc="30D6DB66">
      <w:numFmt w:val="bullet"/>
      <w:lvlText w:val="•"/>
      <w:lvlJc w:val="left"/>
      <w:pPr>
        <w:ind w:left="974" w:hanging="360"/>
      </w:pPr>
      <w:rPr>
        <w:rFonts w:ascii="Times New Roman" w:eastAsia="Times New Roman" w:hAnsi="Times New Roman" w:cs="Times New Roman" w:hint="default"/>
      </w:rPr>
    </w:lvl>
    <w:lvl w:ilvl="1" w:tplc="04190003" w:tentative="1">
      <w:start w:val="1"/>
      <w:numFmt w:val="bullet"/>
      <w:lvlText w:val="o"/>
      <w:lvlJc w:val="left"/>
      <w:pPr>
        <w:ind w:left="1694" w:hanging="360"/>
      </w:pPr>
      <w:rPr>
        <w:rFonts w:ascii="Courier New" w:hAnsi="Courier New" w:cs="Courier New" w:hint="default"/>
      </w:rPr>
    </w:lvl>
    <w:lvl w:ilvl="2" w:tplc="04190005" w:tentative="1">
      <w:start w:val="1"/>
      <w:numFmt w:val="bullet"/>
      <w:lvlText w:val=""/>
      <w:lvlJc w:val="left"/>
      <w:pPr>
        <w:ind w:left="2414" w:hanging="360"/>
      </w:pPr>
      <w:rPr>
        <w:rFonts w:ascii="Wingdings" w:hAnsi="Wingdings" w:hint="default"/>
      </w:rPr>
    </w:lvl>
    <w:lvl w:ilvl="3" w:tplc="04190001" w:tentative="1">
      <w:start w:val="1"/>
      <w:numFmt w:val="bullet"/>
      <w:lvlText w:val=""/>
      <w:lvlJc w:val="left"/>
      <w:pPr>
        <w:ind w:left="3134" w:hanging="360"/>
      </w:pPr>
      <w:rPr>
        <w:rFonts w:ascii="Symbol" w:hAnsi="Symbol" w:hint="default"/>
      </w:rPr>
    </w:lvl>
    <w:lvl w:ilvl="4" w:tplc="04190003" w:tentative="1">
      <w:start w:val="1"/>
      <w:numFmt w:val="bullet"/>
      <w:lvlText w:val="o"/>
      <w:lvlJc w:val="left"/>
      <w:pPr>
        <w:ind w:left="3854" w:hanging="360"/>
      </w:pPr>
      <w:rPr>
        <w:rFonts w:ascii="Courier New" w:hAnsi="Courier New" w:cs="Courier New" w:hint="default"/>
      </w:rPr>
    </w:lvl>
    <w:lvl w:ilvl="5" w:tplc="04190005" w:tentative="1">
      <w:start w:val="1"/>
      <w:numFmt w:val="bullet"/>
      <w:lvlText w:val=""/>
      <w:lvlJc w:val="left"/>
      <w:pPr>
        <w:ind w:left="4574" w:hanging="360"/>
      </w:pPr>
      <w:rPr>
        <w:rFonts w:ascii="Wingdings" w:hAnsi="Wingdings" w:hint="default"/>
      </w:rPr>
    </w:lvl>
    <w:lvl w:ilvl="6" w:tplc="04190001" w:tentative="1">
      <w:start w:val="1"/>
      <w:numFmt w:val="bullet"/>
      <w:lvlText w:val=""/>
      <w:lvlJc w:val="left"/>
      <w:pPr>
        <w:ind w:left="5294" w:hanging="360"/>
      </w:pPr>
      <w:rPr>
        <w:rFonts w:ascii="Symbol" w:hAnsi="Symbol" w:hint="default"/>
      </w:rPr>
    </w:lvl>
    <w:lvl w:ilvl="7" w:tplc="04190003" w:tentative="1">
      <w:start w:val="1"/>
      <w:numFmt w:val="bullet"/>
      <w:lvlText w:val="o"/>
      <w:lvlJc w:val="left"/>
      <w:pPr>
        <w:ind w:left="6014" w:hanging="360"/>
      </w:pPr>
      <w:rPr>
        <w:rFonts w:ascii="Courier New" w:hAnsi="Courier New" w:cs="Courier New" w:hint="default"/>
      </w:rPr>
    </w:lvl>
    <w:lvl w:ilvl="8" w:tplc="04190005" w:tentative="1">
      <w:start w:val="1"/>
      <w:numFmt w:val="bullet"/>
      <w:lvlText w:val=""/>
      <w:lvlJc w:val="left"/>
      <w:pPr>
        <w:ind w:left="6734" w:hanging="360"/>
      </w:pPr>
      <w:rPr>
        <w:rFonts w:ascii="Wingdings" w:hAnsi="Wingdings" w:hint="default"/>
      </w:rPr>
    </w:lvl>
  </w:abstractNum>
  <w:abstractNum w:abstractNumId="21">
    <w:nsid w:val="11604377"/>
    <w:multiLevelType w:val="hybridMultilevel"/>
    <w:tmpl w:val="EEBE7C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181C268D"/>
    <w:multiLevelType w:val="hybridMultilevel"/>
    <w:tmpl w:val="42AE73DE"/>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3">
    <w:nsid w:val="1D726015"/>
    <w:multiLevelType w:val="hybridMultilevel"/>
    <w:tmpl w:val="B156B54A"/>
    <w:lvl w:ilvl="0" w:tplc="30D6DB66">
      <w:numFmt w:val="bullet"/>
      <w:lvlText w:val="•"/>
      <w:lvlJc w:val="left"/>
      <w:pPr>
        <w:ind w:left="360" w:hanging="360"/>
      </w:pPr>
      <w:rPr>
        <w:rFonts w:ascii="Times New Roman" w:eastAsia="Times New Roman" w:hAnsi="Times New Roman" w:cs="Times New Roman"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24">
    <w:nsid w:val="21BC61A5"/>
    <w:multiLevelType w:val="hybridMultilevel"/>
    <w:tmpl w:val="848A497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2182A9A"/>
    <w:multiLevelType w:val="multilevel"/>
    <w:tmpl w:val="00B22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223867C2"/>
    <w:multiLevelType w:val="multilevel"/>
    <w:tmpl w:val="1C8A4C90"/>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7">
    <w:nsid w:val="2A1D4EB9"/>
    <w:multiLevelType w:val="hybridMultilevel"/>
    <w:tmpl w:val="B674F9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2AD01FFD"/>
    <w:multiLevelType w:val="hybridMultilevel"/>
    <w:tmpl w:val="FE220868"/>
    <w:lvl w:ilvl="0" w:tplc="107CA9EA">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9">
    <w:nsid w:val="31390D99"/>
    <w:multiLevelType w:val="hybridMultilevel"/>
    <w:tmpl w:val="9B766DDE"/>
    <w:lvl w:ilvl="0" w:tplc="30D6DB66">
      <w:numFmt w:val="bullet"/>
      <w:lvlText w:val="•"/>
      <w:lvlJc w:val="left"/>
      <w:pPr>
        <w:ind w:left="360" w:hanging="360"/>
      </w:pPr>
      <w:rPr>
        <w:rFonts w:ascii="Times New Roman" w:eastAsia="Times New Roman" w:hAnsi="Times New Roman" w:cs="Times New Roman"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30">
    <w:nsid w:val="33A752CF"/>
    <w:multiLevelType w:val="hybridMultilevel"/>
    <w:tmpl w:val="4B14AC6C"/>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31">
    <w:nsid w:val="35A42568"/>
    <w:multiLevelType w:val="hybridMultilevel"/>
    <w:tmpl w:val="5F6E752C"/>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2">
    <w:nsid w:val="37F86677"/>
    <w:multiLevelType w:val="hybridMultilevel"/>
    <w:tmpl w:val="426EC150"/>
    <w:lvl w:ilvl="0" w:tplc="04190011">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38106C60"/>
    <w:multiLevelType w:val="hybridMultilevel"/>
    <w:tmpl w:val="BEA0763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39471448"/>
    <w:multiLevelType w:val="singleLevel"/>
    <w:tmpl w:val="00000012"/>
    <w:lvl w:ilvl="0">
      <w:start w:val="1"/>
      <w:numFmt w:val="decimal"/>
      <w:lvlText w:val="%1)"/>
      <w:lvlJc w:val="left"/>
      <w:pPr>
        <w:tabs>
          <w:tab w:val="num" w:pos="1165"/>
        </w:tabs>
        <w:ind w:left="88" w:firstLine="992"/>
      </w:pPr>
      <w:rPr>
        <w:rFonts w:hint="default"/>
        <w:color w:val="auto"/>
        <w:kern w:val="1"/>
      </w:rPr>
    </w:lvl>
  </w:abstractNum>
  <w:abstractNum w:abstractNumId="35">
    <w:nsid w:val="3F5F54A0"/>
    <w:multiLevelType w:val="hybridMultilevel"/>
    <w:tmpl w:val="3EC4313E"/>
    <w:lvl w:ilvl="0" w:tplc="61324D88">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41785ABF"/>
    <w:multiLevelType w:val="hybridMultilevel"/>
    <w:tmpl w:val="414C7DB8"/>
    <w:lvl w:ilvl="0" w:tplc="30D6DB66">
      <w:numFmt w:val="bullet"/>
      <w:lvlText w:val="•"/>
      <w:lvlJc w:val="left"/>
      <w:pPr>
        <w:ind w:left="360" w:hanging="360"/>
      </w:pPr>
      <w:rPr>
        <w:rFonts w:ascii="Times New Roman" w:eastAsia="Times New Roman" w:hAnsi="Times New Roman" w:cs="Times New Roman"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37">
    <w:nsid w:val="424D4D46"/>
    <w:multiLevelType w:val="hybridMultilevel"/>
    <w:tmpl w:val="6BF4DA62"/>
    <w:lvl w:ilvl="0" w:tplc="30D6DB66">
      <w:numFmt w:val="bullet"/>
      <w:lvlText w:val="•"/>
      <w:lvlJc w:val="left"/>
      <w:pPr>
        <w:ind w:left="360" w:hanging="360"/>
      </w:pPr>
      <w:rPr>
        <w:rFonts w:ascii="Times New Roman" w:eastAsia="Times New Roman" w:hAnsi="Times New Roman" w:cs="Times New Roman"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38">
    <w:nsid w:val="44FB100D"/>
    <w:multiLevelType w:val="hybridMultilevel"/>
    <w:tmpl w:val="E3DE7C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25B35EC"/>
    <w:multiLevelType w:val="singleLevel"/>
    <w:tmpl w:val="00000027"/>
    <w:lvl w:ilvl="0">
      <w:start w:val="1"/>
      <w:numFmt w:val="decimal"/>
      <w:lvlText w:val="%1)"/>
      <w:lvlJc w:val="left"/>
      <w:pPr>
        <w:tabs>
          <w:tab w:val="num" w:pos="708"/>
        </w:tabs>
        <w:ind w:left="0" w:firstLine="992"/>
      </w:pPr>
      <w:rPr>
        <w:rFonts w:hint="default"/>
        <w:b w:val="0"/>
        <w:kern w:val="1"/>
      </w:rPr>
    </w:lvl>
  </w:abstractNum>
  <w:abstractNum w:abstractNumId="40">
    <w:nsid w:val="537F7AEF"/>
    <w:multiLevelType w:val="hybridMultilevel"/>
    <w:tmpl w:val="E0025608"/>
    <w:lvl w:ilvl="0" w:tplc="30D6DB66">
      <w:numFmt w:val="bullet"/>
      <w:lvlText w:val="•"/>
      <w:lvlJc w:val="left"/>
      <w:pPr>
        <w:ind w:left="360" w:hanging="360"/>
      </w:pPr>
      <w:rPr>
        <w:rFonts w:ascii="Times New Roman" w:eastAsia="Times New Roman" w:hAnsi="Times New Roman" w:cs="Times New Roman"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41">
    <w:nsid w:val="544B18BD"/>
    <w:multiLevelType w:val="hybridMultilevel"/>
    <w:tmpl w:val="84D8FB4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598518C3"/>
    <w:multiLevelType w:val="singleLevel"/>
    <w:tmpl w:val="00000027"/>
    <w:lvl w:ilvl="0">
      <w:start w:val="1"/>
      <w:numFmt w:val="decimal"/>
      <w:lvlText w:val="%1)"/>
      <w:lvlJc w:val="left"/>
      <w:pPr>
        <w:tabs>
          <w:tab w:val="num" w:pos="708"/>
        </w:tabs>
        <w:ind w:left="0" w:firstLine="992"/>
      </w:pPr>
      <w:rPr>
        <w:rFonts w:hint="default"/>
        <w:b w:val="0"/>
        <w:kern w:val="1"/>
      </w:rPr>
    </w:lvl>
  </w:abstractNum>
  <w:abstractNum w:abstractNumId="43">
    <w:nsid w:val="67AD1DA6"/>
    <w:multiLevelType w:val="hybridMultilevel"/>
    <w:tmpl w:val="1B7828D4"/>
    <w:lvl w:ilvl="0" w:tplc="30D6DB66">
      <w:numFmt w:val="bullet"/>
      <w:lvlText w:val="•"/>
      <w:lvlJc w:val="left"/>
      <w:pPr>
        <w:ind w:left="360" w:hanging="360"/>
      </w:pPr>
      <w:rPr>
        <w:rFonts w:ascii="Times New Roman" w:eastAsia="Times New Roman" w:hAnsi="Times New Roman" w:cs="Times New Roman"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44">
    <w:nsid w:val="74C7574E"/>
    <w:multiLevelType w:val="hybridMultilevel"/>
    <w:tmpl w:val="B480476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5">
    <w:nsid w:val="76672B1C"/>
    <w:multiLevelType w:val="hybridMultilevel"/>
    <w:tmpl w:val="012C587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75F4F07"/>
    <w:multiLevelType w:val="hybridMultilevel"/>
    <w:tmpl w:val="FDFA1F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CB3203F"/>
    <w:multiLevelType w:val="hybridMultilevel"/>
    <w:tmpl w:val="B7F6DC1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nsid w:val="7E500698"/>
    <w:multiLevelType w:val="hybridMultilevel"/>
    <w:tmpl w:val="27D6BC72"/>
    <w:lvl w:ilvl="0" w:tplc="30D6DB66">
      <w:numFmt w:val="bullet"/>
      <w:lvlText w:val="•"/>
      <w:lvlJc w:val="left"/>
      <w:pPr>
        <w:ind w:left="974" w:hanging="360"/>
      </w:pPr>
      <w:rPr>
        <w:rFonts w:ascii="Times New Roman" w:eastAsia="Times New Roman" w:hAnsi="Times New Roman" w:cs="Times New Roman" w:hint="default"/>
      </w:rPr>
    </w:lvl>
    <w:lvl w:ilvl="1" w:tplc="04190003" w:tentative="1">
      <w:start w:val="1"/>
      <w:numFmt w:val="bullet"/>
      <w:lvlText w:val="o"/>
      <w:lvlJc w:val="left"/>
      <w:pPr>
        <w:ind w:left="1694" w:hanging="360"/>
      </w:pPr>
      <w:rPr>
        <w:rFonts w:ascii="Courier New" w:hAnsi="Courier New" w:cs="Courier New" w:hint="default"/>
      </w:rPr>
    </w:lvl>
    <w:lvl w:ilvl="2" w:tplc="04190005" w:tentative="1">
      <w:start w:val="1"/>
      <w:numFmt w:val="bullet"/>
      <w:lvlText w:val=""/>
      <w:lvlJc w:val="left"/>
      <w:pPr>
        <w:ind w:left="2414" w:hanging="360"/>
      </w:pPr>
      <w:rPr>
        <w:rFonts w:ascii="Wingdings" w:hAnsi="Wingdings" w:hint="default"/>
      </w:rPr>
    </w:lvl>
    <w:lvl w:ilvl="3" w:tplc="04190001" w:tentative="1">
      <w:start w:val="1"/>
      <w:numFmt w:val="bullet"/>
      <w:lvlText w:val=""/>
      <w:lvlJc w:val="left"/>
      <w:pPr>
        <w:ind w:left="3134" w:hanging="360"/>
      </w:pPr>
      <w:rPr>
        <w:rFonts w:ascii="Symbol" w:hAnsi="Symbol" w:hint="default"/>
      </w:rPr>
    </w:lvl>
    <w:lvl w:ilvl="4" w:tplc="04190003" w:tentative="1">
      <w:start w:val="1"/>
      <w:numFmt w:val="bullet"/>
      <w:lvlText w:val="o"/>
      <w:lvlJc w:val="left"/>
      <w:pPr>
        <w:ind w:left="3854" w:hanging="360"/>
      </w:pPr>
      <w:rPr>
        <w:rFonts w:ascii="Courier New" w:hAnsi="Courier New" w:cs="Courier New" w:hint="default"/>
      </w:rPr>
    </w:lvl>
    <w:lvl w:ilvl="5" w:tplc="04190005" w:tentative="1">
      <w:start w:val="1"/>
      <w:numFmt w:val="bullet"/>
      <w:lvlText w:val=""/>
      <w:lvlJc w:val="left"/>
      <w:pPr>
        <w:ind w:left="4574" w:hanging="360"/>
      </w:pPr>
      <w:rPr>
        <w:rFonts w:ascii="Wingdings" w:hAnsi="Wingdings" w:hint="default"/>
      </w:rPr>
    </w:lvl>
    <w:lvl w:ilvl="6" w:tplc="04190001" w:tentative="1">
      <w:start w:val="1"/>
      <w:numFmt w:val="bullet"/>
      <w:lvlText w:val=""/>
      <w:lvlJc w:val="left"/>
      <w:pPr>
        <w:ind w:left="5294" w:hanging="360"/>
      </w:pPr>
      <w:rPr>
        <w:rFonts w:ascii="Symbol" w:hAnsi="Symbol" w:hint="default"/>
      </w:rPr>
    </w:lvl>
    <w:lvl w:ilvl="7" w:tplc="04190003" w:tentative="1">
      <w:start w:val="1"/>
      <w:numFmt w:val="bullet"/>
      <w:lvlText w:val="o"/>
      <w:lvlJc w:val="left"/>
      <w:pPr>
        <w:ind w:left="6014" w:hanging="360"/>
      </w:pPr>
      <w:rPr>
        <w:rFonts w:ascii="Courier New" w:hAnsi="Courier New" w:cs="Courier New" w:hint="default"/>
      </w:rPr>
    </w:lvl>
    <w:lvl w:ilvl="8" w:tplc="04190005" w:tentative="1">
      <w:start w:val="1"/>
      <w:numFmt w:val="bullet"/>
      <w:lvlText w:val=""/>
      <w:lvlJc w:val="left"/>
      <w:pPr>
        <w:ind w:left="6734" w:hanging="360"/>
      </w:pPr>
      <w:rPr>
        <w:rFonts w:ascii="Wingdings" w:hAnsi="Wingdings" w:hint="default"/>
      </w:rPr>
    </w:lvl>
  </w:abstractNum>
  <w:num w:numId="1">
    <w:abstractNumId w:val="25"/>
  </w:num>
  <w:num w:numId="2">
    <w:abstractNumId w:val="19"/>
  </w:num>
  <w:num w:numId="3">
    <w:abstractNumId w:val="18"/>
  </w:num>
  <w:num w:numId="4">
    <w:abstractNumId w:val="44"/>
  </w:num>
  <w:num w:numId="5">
    <w:abstractNumId w:val="30"/>
  </w:num>
  <w:num w:numId="6">
    <w:abstractNumId w:val="41"/>
  </w:num>
  <w:num w:numId="7">
    <w:abstractNumId w:val="27"/>
  </w:num>
  <w:num w:numId="8">
    <w:abstractNumId w:val="3"/>
  </w:num>
  <w:num w:numId="9">
    <w:abstractNumId w:val="4"/>
  </w:num>
  <w:num w:numId="10">
    <w:abstractNumId w:val="8"/>
  </w:num>
  <w:num w:numId="11">
    <w:abstractNumId w:val="9"/>
  </w:num>
  <w:num w:numId="12">
    <w:abstractNumId w:val="12"/>
  </w:num>
  <w:num w:numId="13">
    <w:abstractNumId w:val="14"/>
  </w:num>
  <w:num w:numId="14">
    <w:abstractNumId w:val="16"/>
  </w:num>
  <w:num w:numId="15">
    <w:abstractNumId w:val="42"/>
  </w:num>
  <w:num w:numId="16">
    <w:abstractNumId w:val="39"/>
  </w:num>
  <w:num w:numId="17">
    <w:abstractNumId w:val="45"/>
  </w:num>
  <w:num w:numId="18">
    <w:abstractNumId w:val="32"/>
  </w:num>
  <w:num w:numId="19">
    <w:abstractNumId w:val="11"/>
  </w:num>
  <w:num w:numId="20">
    <w:abstractNumId w:val="34"/>
  </w:num>
  <w:num w:numId="21">
    <w:abstractNumId w:val="5"/>
  </w:num>
  <w:num w:numId="22">
    <w:abstractNumId w:val="6"/>
  </w:num>
  <w:num w:numId="23">
    <w:abstractNumId w:val="47"/>
  </w:num>
  <w:num w:numId="24">
    <w:abstractNumId w:val="2"/>
  </w:num>
  <w:num w:numId="25">
    <w:abstractNumId w:val="10"/>
  </w:num>
  <w:num w:numId="26">
    <w:abstractNumId w:val="1"/>
  </w:num>
  <w:num w:numId="27">
    <w:abstractNumId w:val="13"/>
  </w:num>
  <w:num w:numId="28">
    <w:abstractNumId w:val="35"/>
  </w:num>
  <w:num w:numId="29">
    <w:abstractNumId w:val="28"/>
  </w:num>
  <w:num w:numId="30">
    <w:abstractNumId w:val="0"/>
  </w:num>
  <w:num w:numId="31">
    <w:abstractNumId w:val="46"/>
  </w:num>
  <w:num w:numId="32">
    <w:abstractNumId w:val="38"/>
  </w:num>
  <w:num w:numId="33">
    <w:abstractNumId w:val="22"/>
  </w:num>
  <w:num w:numId="34">
    <w:abstractNumId w:val="21"/>
  </w:num>
  <w:num w:numId="35">
    <w:abstractNumId w:val="31"/>
  </w:num>
  <w:num w:numId="36">
    <w:abstractNumId w:val="33"/>
  </w:num>
  <w:num w:numId="37">
    <w:abstractNumId w:val="24"/>
  </w:num>
  <w:num w:numId="3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3"/>
  </w:num>
  <w:num w:numId="40">
    <w:abstractNumId w:val="48"/>
  </w:num>
  <w:num w:numId="41">
    <w:abstractNumId w:val="23"/>
  </w:num>
  <w:num w:numId="42">
    <w:abstractNumId w:val="20"/>
  </w:num>
  <w:num w:numId="43">
    <w:abstractNumId w:val="37"/>
  </w:num>
  <w:num w:numId="44">
    <w:abstractNumId w:val="29"/>
  </w:num>
  <w:num w:numId="45">
    <w:abstractNumId w:val="40"/>
  </w:num>
  <w:num w:numId="46">
    <w:abstractNumId w:val="36"/>
  </w:num>
  <w:num w:numId="47">
    <w:abstractNumId w:val="7"/>
  </w:num>
  <w:num w:numId="48">
    <w:abstractNumId w:val="15"/>
  </w:num>
  <w:num w:numId="4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20"/>
  <w:displayHorizontalDrawingGridEvery w:val="2"/>
  <w:characterSpacingControl w:val="doNotCompress"/>
  <w:hdrShapeDefaults>
    <o:shapedefaults v:ext="edit" spidmax="9218"/>
  </w:hdrShapeDefaults>
  <w:footnotePr>
    <w:footnote w:id="0"/>
    <w:footnote w:id="1"/>
  </w:footnotePr>
  <w:endnotePr>
    <w:endnote w:id="0"/>
    <w:endnote w:id="1"/>
  </w:endnotePr>
  <w:compat/>
  <w:rsids>
    <w:rsidRoot w:val="008C7FC4"/>
    <w:rsid w:val="000265DE"/>
    <w:rsid w:val="00026EF8"/>
    <w:rsid w:val="00090F3F"/>
    <w:rsid w:val="00094772"/>
    <w:rsid w:val="001B39B1"/>
    <w:rsid w:val="001E199E"/>
    <w:rsid w:val="00225FC8"/>
    <w:rsid w:val="002807B5"/>
    <w:rsid w:val="002F0DBE"/>
    <w:rsid w:val="00301E9C"/>
    <w:rsid w:val="00332F49"/>
    <w:rsid w:val="003506D0"/>
    <w:rsid w:val="003A79E1"/>
    <w:rsid w:val="003D6734"/>
    <w:rsid w:val="003E5970"/>
    <w:rsid w:val="00423252"/>
    <w:rsid w:val="00426AB1"/>
    <w:rsid w:val="00431D10"/>
    <w:rsid w:val="00477CD6"/>
    <w:rsid w:val="00480AF2"/>
    <w:rsid w:val="004922F8"/>
    <w:rsid w:val="004A4D90"/>
    <w:rsid w:val="00565134"/>
    <w:rsid w:val="00573D0F"/>
    <w:rsid w:val="005928DA"/>
    <w:rsid w:val="005A277C"/>
    <w:rsid w:val="005C1B3F"/>
    <w:rsid w:val="005E6308"/>
    <w:rsid w:val="00605E50"/>
    <w:rsid w:val="00685D9C"/>
    <w:rsid w:val="006D1768"/>
    <w:rsid w:val="006E16F1"/>
    <w:rsid w:val="006E1FBD"/>
    <w:rsid w:val="00724636"/>
    <w:rsid w:val="007401C2"/>
    <w:rsid w:val="00755F66"/>
    <w:rsid w:val="00787124"/>
    <w:rsid w:val="007E2BBD"/>
    <w:rsid w:val="00823DF7"/>
    <w:rsid w:val="00851304"/>
    <w:rsid w:val="008C7FC4"/>
    <w:rsid w:val="008F64A9"/>
    <w:rsid w:val="00900FE7"/>
    <w:rsid w:val="00912639"/>
    <w:rsid w:val="0091622D"/>
    <w:rsid w:val="009B0FB8"/>
    <w:rsid w:val="009B5405"/>
    <w:rsid w:val="009C7B68"/>
    <w:rsid w:val="009E516A"/>
    <w:rsid w:val="00A1092F"/>
    <w:rsid w:val="00AA14B0"/>
    <w:rsid w:val="00AA52A0"/>
    <w:rsid w:val="00AE04C4"/>
    <w:rsid w:val="00B63017"/>
    <w:rsid w:val="00BF389B"/>
    <w:rsid w:val="00C11B86"/>
    <w:rsid w:val="00C61B67"/>
    <w:rsid w:val="00C95155"/>
    <w:rsid w:val="00CE2A5C"/>
    <w:rsid w:val="00CE5D51"/>
    <w:rsid w:val="00CF42A7"/>
    <w:rsid w:val="00D500F2"/>
    <w:rsid w:val="00DA15A7"/>
    <w:rsid w:val="00DC5E6A"/>
    <w:rsid w:val="00E61170"/>
    <w:rsid w:val="00EE5406"/>
    <w:rsid w:val="00F36EC9"/>
    <w:rsid w:val="00FA3D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footnote reference" w:uiPriority="99"/>
    <w:lsdException w:name="Title" w:uiPriority="99" w:qFormat="1"/>
    <w:lsdException w:name="Body Text" w:uiPriority="99"/>
    <w:lsdException w:name="Subtitle" w:qFormat="1"/>
    <w:lsdException w:name="Body Text Indent 2" w:uiPriority="99"/>
    <w:lsdException w:name="Hyperlink" w:uiPriority="99"/>
    <w:lsdException w:name="Strong" w:qFormat="1"/>
    <w:lsdException w:name="Emphasis" w:uiPriority="20"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C7FC4"/>
    <w:rPr>
      <w:sz w:val="24"/>
      <w:szCs w:val="24"/>
    </w:rPr>
  </w:style>
  <w:style w:type="paragraph" w:styleId="1">
    <w:name w:val="heading 1"/>
    <w:basedOn w:val="a"/>
    <w:next w:val="a"/>
    <w:link w:val="10"/>
    <w:uiPriority w:val="9"/>
    <w:qFormat/>
    <w:rsid w:val="00851304"/>
    <w:pPr>
      <w:keepNext/>
      <w:suppressAutoHyphens/>
      <w:spacing w:before="240" w:after="60" w:line="276" w:lineRule="auto"/>
      <w:outlineLvl w:val="0"/>
    </w:pPr>
    <w:rPr>
      <w:rFonts w:ascii="Cambria" w:hAnsi="Cambria"/>
      <w:b/>
      <w:bCs/>
      <w:color w:val="00000A"/>
      <w:kern w:val="32"/>
      <w:sz w:val="32"/>
      <w:szCs w:val="32"/>
      <w:lang w:eastAsia="en-US"/>
    </w:rPr>
  </w:style>
  <w:style w:type="paragraph" w:styleId="2">
    <w:name w:val="heading 2"/>
    <w:basedOn w:val="a"/>
    <w:next w:val="a"/>
    <w:link w:val="20"/>
    <w:uiPriority w:val="9"/>
    <w:unhideWhenUsed/>
    <w:qFormat/>
    <w:rsid w:val="00851304"/>
    <w:pPr>
      <w:keepNext/>
      <w:suppressAutoHyphens/>
      <w:spacing w:before="240" w:after="60" w:line="276" w:lineRule="auto"/>
      <w:outlineLvl w:val="1"/>
    </w:pPr>
    <w:rPr>
      <w:rFonts w:ascii="Cambria" w:hAnsi="Cambria"/>
      <w:b/>
      <w:bCs/>
      <w:i/>
      <w:iCs/>
      <w:color w:val="00000A"/>
      <w:kern w:val="1"/>
      <w:sz w:val="28"/>
      <w:szCs w:val="28"/>
      <w:lang w:eastAsia="en-US"/>
    </w:rPr>
  </w:style>
  <w:style w:type="paragraph" w:styleId="3">
    <w:name w:val="heading 3"/>
    <w:basedOn w:val="a"/>
    <w:next w:val="a"/>
    <w:link w:val="30"/>
    <w:qFormat/>
    <w:rsid w:val="00851304"/>
    <w:pPr>
      <w:keepNext/>
      <w:spacing w:before="240" w:after="60"/>
      <w:jc w:val="center"/>
      <w:outlineLvl w:val="2"/>
    </w:pPr>
    <w:rPr>
      <w:rFonts w:cs="Arial"/>
      <w:b/>
      <w:bCs/>
      <w:i/>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8C7FC4"/>
    <w:pPr>
      <w:spacing w:before="100" w:beforeAutospacing="1" w:after="100" w:afterAutospacing="1"/>
    </w:pPr>
  </w:style>
  <w:style w:type="paragraph" w:styleId="31">
    <w:name w:val="toc 3"/>
    <w:basedOn w:val="a"/>
    <w:next w:val="a"/>
    <w:autoRedefine/>
    <w:uiPriority w:val="39"/>
    <w:rsid w:val="008C7FC4"/>
    <w:pPr>
      <w:suppressAutoHyphens/>
      <w:ind w:left="480"/>
    </w:pPr>
    <w:rPr>
      <w:lang w:eastAsia="zh-CN"/>
    </w:rPr>
  </w:style>
  <w:style w:type="paragraph" w:styleId="a4">
    <w:name w:val="Balloon Text"/>
    <w:basedOn w:val="a"/>
    <w:link w:val="a5"/>
    <w:uiPriority w:val="99"/>
    <w:semiHidden/>
    <w:rsid w:val="006D1768"/>
    <w:rPr>
      <w:rFonts w:ascii="Tahoma" w:hAnsi="Tahoma"/>
      <w:sz w:val="16"/>
      <w:szCs w:val="16"/>
    </w:rPr>
  </w:style>
  <w:style w:type="paragraph" w:styleId="11">
    <w:name w:val="toc 1"/>
    <w:basedOn w:val="a"/>
    <w:next w:val="a"/>
    <w:autoRedefine/>
    <w:uiPriority w:val="39"/>
    <w:rsid w:val="00851304"/>
  </w:style>
  <w:style w:type="paragraph" w:styleId="22">
    <w:name w:val="toc 2"/>
    <w:basedOn w:val="a"/>
    <w:next w:val="a"/>
    <w:autoRedefine/>
    <w:uiPriority w:val="39"/>
    <w:rsid w:val="00851304"/>
    <w:pPr>
      <w:ind w:left="240"/>
    </w:pPr>
  </w:style>
  <w:style w:type="character" w:customStyle="1" w:styleId="10">
    <w:name w:val="Заголовок 1 Знак"/>
    <w:basedOn w:val="a0"/>
    <w:link w:val="1"/>
    <w:uiPriority w:val="9"/>
    <w:rsid w:val="00851304"/>
    <w:rPr>
      <w:rFonts w:ascii="Cambria" w:hAnsi="Cambria"/>
      <w:b/>
      <w:bCs/>
      <w:color w:val="00000A"/>
      <w:kern w:val="32"/>
      <w:sz w:val="32"/>
      <w:szCs w:val="32"/>
      <w:lang w:eastAsia="en-US"/>
    </w:rPr>
  </w:style>
  <w:style w:type="character" w:customStyle="1" w:styleId="20">
    <w:name w:val="Заголовок 2 Знак"/>
    <w:basedOn w:val="a0"/>
    <w:link w:val="2"/>
    <w:uiPriority w:val="9"/>
    <w:rsid w:val="00851304"/>
    <w:rPr>
      <w:rFonts w:ascii="Cambria" w:hAnsi="Cambria"/>
      <w:b/>
      <w:bCs/>
      <w:i/>
      <w:iCs/>
      <w:color w:val="00000A"/>
      <w:kern w:val="1"/>
      <w:sz w:val="28"/>
      <w:szCs w:val="28"/>
      <w:lang w:eastAsia="en-US"/>
    </w:rPr>
  </w:style>
  <w:style w:type="character" w:customStyle="1" w:styleId="30">
    <w:name w:val="Заголовок 3 Знак"/>
    <w:basedOn w:val="a0"/>
    <w:link w:val="3"/>
    <w:rsid w:val="00851304"/>
    <w:rPr>
      <w:rFonts w:cs="Arial"/>
      <w:b/>
      <w:bCs/>
      <w:i/>
      <w:sz w:val="28"/>
      <w:szCs w:val="28"/>
    </w:rPr>
  </w:style>
  <w:style w:type="paragraph" w:customStyle="1" w:styleId="12">
    <w:name w:val="Абзац списка1"/>
    <w:basedOn w:val="a"/>
    <w:rsid w:val="00851304"/>
    <w:pPr>
      <w:suppressAutoHyphens/>
      <w:spacing w:line="360" w:lineRule="auto"/>
      <w:ind w:left="720"/>
    </w:pPr>
    <w:rPr>
      <w:kern w:val="1"/>
      <w:lang w:eastAsia="ar-SA"/>
    </w:rPr>
  </w:style>
  <w:style w:type="paragraph" w:customStyle="1" w:styleId="ConsPlusNormal">
    <w:name w:val="ConsPlusNormal"/>
    <w:rsid w:val="00851304"/>
    <w:pPr>
      <w:widowControl w:val="0"/>
      <w:autoSpaceDE w:val="0"/>
      <w:autoSpaceDN w:val="0"/>
      <w:adjustRightInd w:val="0"/>
    </w:pPr>
    <w:rPr>
      <w:rFonts w:ascii="Arial" w:hAnsi="Arial" w:cs="Arial"/>
    </w:rPr>
  </w:style>
  <w:style w:type="paragraph" w:customStyle="1" w:styleId="a6">
    <w:name w:val="Абзац"/>
    <w:basedOn w:val="a"/>
    <w:rsid w:val="00851304"/>
    <w:pPr>
      <w:spacing w:line="312" w:lineRule="auto"/>
      <w:ind w:firstLine="567"/>
      <w:jc w:val="both"/>
    </w:pPr>
    <w:rPr>
      <w:szCs w:val="20"/>
    </w:rPr>
  </w:style>
  <w:style w:type="character" w:styleId="a7">
    <w:name w:val="footnote reference"/>
    <w:uiPriority w:val="99"/>
    <w:rsid w:val="00851304"/>
    <w:rPr>
      <w:vertAlign w:val="superscript"/>
    </w:rPr>
  </w:style>
  <w:style w:type="paragraph" w:customStyle="1" w:styleId="14TexstOSNOVA1012">
    <w:name w:val="14TexstOSNOVA_10/12"/>
    <w:basedOn w:val="a"/>
    <w:uiPriority w:val="99"/>
    <w:rsid w:val="00851304"/>
    <w:pPr>
      <w:autoSpaceDE w:val="0"/>
      <w:autoSpaceDN w:val="0"/>
      <w:adjustRightInd w:val="0"/>
      <w:spacing w:line="240" w:lineRule="atLeast"/>
      <w:ind w:firstLine="340"/>
      <w:jc w:val="both"/>
      <w:textAlignment w:val="center"/>
    </w:pPr>
    <w:rPr>
      <w:rFonts w:ascii="PragmaticaC" w:hAnsi="PragmaticaC" w:cs="PragmaticaC"/>
      <w:color w:val="000000"/>
      <w:sz w:val="20"/>
      <w:szCs w:val="20"/>
    </w:rPr>
  </w:style>
  <w:style w:type="character" w:customStyle="1" w:styleId="a8">
    <w:name w:val="Символ сноски"/>
    <w:rsid w:val="00851304"/>
    <w:rPr>
      <w:vertAlign w:val="superscript"/>
    </w:rPr>
  </w:style>
  <w:style w:type="character" w:customStyle="1" w:styleId="13">
    <w:name w:val="Знак сноски1"/>
    <w:rsid w:val="00851304"/>
    <w:rPr>
      <w:vertAlign w:val="superscript"/>
    </w:rPr>
  </w:style>
  <w:style w:type="paragraph" w:styleId="a9">
    <w:name w:val="Body Text Indent"/>
    <w:aliases w:val=" Знак"/>
    <w:basedOn w:val="a"/>
    <w:link w:val="aa"/>
    <w:rsid w:val="00851304"/>
    <w:pPr>
      <w:ind w:firstLine="340"/>
    </w:pPr>
    <w:rPr>
      <w:rFonts w:ascii="Calibri" w:eastAsia="Arial Unicode MS" w:hAnsi="Calibri" w:cs="Calibri"/>
      <w:color w:val="00000A"/>
      <w:kern w:val="1"/>
    </w:rPr>
  </w:style>
  <w:style w:type="character" w:customStyle="1" w:styleId="aa">
    <w:name w:val="Основной текст с отступом Знак"/>
    <w:aliases w:val=" Знак Знак"/>
    <w:basedOn w:val="a0"/>
    <w:link w:val="a9"/>
    <w:rsid w:val="00851304"/>
    <w:rPr>
      <w:rFonts w:ascii="Calibri" w:eastAsia="Arial Unicode MS" w:hAnsi="Calibri" w:cs="Calibri"/>
      <w:color w:val="00000A"/>
      <w:kern w:val="1"/>
      <w:sz w:val="24"/>
      <w:szCs w:val="24"/>
    </w:rPr>
  </w:style>
  <w:style w:type="paragraph" w:styleId="ab">
    <w:name w:val="footnote text"/>
    <w:aliases w:val="Основной текст с отступом1,Основной текст с отступом11,Body Text Indent,Знак1,Body Text Indent1"/>
    <w:basedOn w:val="a"/>
    <w:link w:val="ac"/>
    <w:rsid w:val="00851304"/>
    <w:rPr>
      <w:rFonts w:ascii="Calibri" w:eastAsia="Arial Unicode MS" w:hAnsi="Calibri" w:cs="Calibri"/>
      <w:color w:val="00000A"/>
      <w:kern w:val="1"/>
    </w:rPr>
  </w:style>
  <w:style w:type="character" w:customStyle="1" w:styleId="ac">
    <w:name w:val="Текст сноски Знак"/>
    <w:aliases w:val="Основной текст с отступом1 Знак,Основной текст с отступом11 Знак,Body Text Indent Знак,Знак1 Знак,Body Text Indent1 Знак"/>
    <w:basedOn w:val="a0"/>
    <w:link w:val="ab"/>
    <w:rsid w:val="00851304"/>
    <w:rPr>
      <w:rFonts w:ascii="Calibri" w:eastAsia="Arial Unicode MS" w:hAnsi="Calibri" w:cs="Calibri"/>
      <w:color w:val="00000A"/>
      <w:kern w:val="1"/>
      <w:sz w:val="24"/>
      <w:szCs w:val="24"/>
    </w:rPr>
  </w:style>
  <w:style w:type="character" w:customStyle="1" w:styleId="dash041e0431044b0447043d044b0439char1">
    <w:name w:val="dash041e_0431_044b_0447_043d_044b_0439__char1"/>
    <w:rsid w:val="00851304"/>
    <w:rPr>
      <w:rFonts w:ascii="Times New Roman" w:hAnsi="Times New Roman" w:cs="Times New Roman" w:hint="default"/>
      <w:strike w:val="0"/>
      <w:dstrike w:val="0"/>
      <w:sz w:val="24"/>
      <w:szCs w:val="24"/>
      <w:u w:val="none"/>
      <w:effect w:val="none"/>
    </w:rPr>
  </w:style>
  <w:style w:type="paragraph" w:customStyle="1" w:styleId="western">
    <w:name w:val="western"/>
    <w:basedOn w:val="a"/>
    <w:rsid w:val="00851304"/>
    <w:pPr>
      <w:spacing w:before="100" w:beforeAutospacing="1"/>
    </w:pPr>
    <w:rPr>
      <w:color w:val="000000"/>
    </w:rPr>
  </w:style>
  <w:style w:type="paragraph" w:styleId="23">
    <w:name w:val="Body Text 2"/>
    <w:basedOn w:val="a"/>
    <w:link w:val="24"/>
    <w:rsid w:val="00851304"/>
    <w:pPr>
      <w:spacing w:after="120" w:line="480" w:lineRule="auto"/>
    </w:pPr>
  </w:style>
  <w:style w:type="character" w:customStyle="1" w:styleId="24">
    <w:name w:val="Основной текст 2 Знак"/>
    <w:basedOn w:val="a0"/>
    <w:link w:val="23"/>
    <w:rsid w:val="00851304"/>
    <w:rPr>
      <w:sz w:val="24"/>
      <w:szCs w:val="24"/>
    </w:rPr>
  </w:style>
  <w:style w:type="paragraph" w:styleId="ad">
    <w:name w:val="TOC Heading"/>
    <w:basedOn w:val="1"/>
    <w:next w:val="a"/>
    <w:uiPriority w:val="39"/>
    <w:semiHidden/>
    <w:unhideWhenUsed/>
    <w:qFormat/>
    <w:rsid w:val="00851304"/>
    <w:pPr>
      <w:keepLines/>
      <w:suppressAutoHyphens w:val="0"/>
      <w:spacing w:before="480" w:after="0"/>
      <w:outlineLvl w:val="9"/>
    </w:pPr>
    <w:rPr>
      <w:color w:val="365F91"/>
      <w:kern w:val="0"/>
      <w:sz w:val="28"/>
      <w:szCs w:val="28"/>
    </w:rPr>
  </w:style>
  <w:style w:type="character" w:styleId="ae">
    <w:name w:val="Hyperlink"/>
    <w:uiPriority w:val="99"/>
    <w:unhideWhenUsed/>
    <w:rsid w:val="00851304"/>
    <w:rPr>
      <w:color w:val="0000FF"/>
      <w:u w:val="single"/>
    </w:rPr>
  </w:style>
  <w:style w:type="paragraph" w:customStyle="1" w:styleId="p4">
    <w:name w:val="p4"/>
    <w:basedOn w:val="a"/>
    <w:rsid w:val="00851304"/>
    <w:pPr>
      <w:spacing w:before="100" w:beforeAutospacing="1" w:after="100" w:afterAutospacing="1"/>
    </w:pPr>
    <w:rPr>
      <w:rFonts w:eastAsia="Calibri"/>
    </w:rPr>
  </w:style>
  <w:style w:type="character" w:customStyle="1" w:styleId="s1">
    <w:name w:val="s1"/>
    <w:rsid w:val="00851304"/>
  </w:style>
  <w:style w:type="paragraph" w:customStyle="1" w:styleId="18TexstSPISOK1">
    <w:name w:val="18TexstSPISOK_1"/>
    <w:aliases w:val="1"/>
    <w:basedOn w:val="a"/>
    <w:rsid w:val="00851304"/>
    <w:pPr>
      <w:tabs>
        <w:tab w:val="left" w:pos="360"/>
        <w:tab w:val="left" w:pos="640"/>
      </w:tabs>
      <w:autoSpaceDE w:val="0"/>
      <w:autoSpaceDN w:val="0"/>
      <w:adjustRightInd w:val="0"/>
      <w:spacing w:line="240" w:lineRule="atLeast"/>
      <w:ind w:left="640" w:hanging="300"/>
      <w:jc w:val="both"/>
      <w:textAlignment w:val="center"/>
    </w:pPr>
    <w:rPr>
      <w:rFonts w:ascii="PragmaticaC" w:hAnsi="PragmaticaC" w:cs="PragmaticaC"/>
      <w:color w:val="000000"/>
      <w:sz w:val="20"/>
      <w:szCs w:val="20"/>
    </w:rPr>
  </w:style>
  <w:style w:type="paragraph" w:styleId="af">
    <w:name w:val="Body Text"/>
    <w:basedOn w:val="a"/>
    <w:link w:val="af0"/>
    <w:uiPriority w:val="99"/>
    <w:unhideWhenUsed/>
    <w:rsid w:val="00851304"/>
    <w:pPr>
      <w:suppressAutoHyphens/>
      <w:spacing w:after="120" w:line="276" w:lineRule="auto"/>
    </w:pPr>
    <w:rPr>
      <w:rFonts w:ascii="Calibri" w:eastAsia="Arial Unicode MS" w:hAnsi="Calibri"/>
      <w:color w:val="00000A"/>
      <w:kern w:val="1"/>
      <w:sz w:val="22"/>
      <w:szCs w:val="22"/>
      <w:lang w:eastAsia="en-US"/>
    </w:rPr>
  </w:style>
  <w:style w:type="character" w:customStyle="1" w:styleId="af0">
    <w:name w:val="Основной текст Знак"/>
    <w:basedOn w:val="a0"/>
    <w:link w:val="af"/>
    <w:uiPriority w:val="99"/>
    <w:rsid w:val="00851304"/>
    <w:rPr>
      <w:rFonts w:ascii="Calibri" w:eastAsia="Arial Unicode MS" w:hAnsi="Calibri"/>
      <w:color w:val="00000A"/>
      <w:kern w:val="1"/>
      <w:sz w:val="22"/>
      <w:szCs w:val="22"/>
      <w:lang w:eastAsia="en-US"/>
    </w:rPr>
  </w:style>
  <w:style w:type="paragraph" w:customStyle="1" w:styleId="af1">
    <w:name w:val="Основной"/>
    <w:basedOn w:val="a"/>
    <w:link w:val="af2"/>
    <w:rsid w:val="00851304"/>
    <w:pPr>
      <w:autoSpaceDE w:val="0"/>
      <w:autoSpaceDN w:val="0"/>
      <w:adjustRightInd w:val="0"/>
      <w:spacing w:line="214" w:lineRule="atLeast"/>
      <w:ind w:firstLine="283"/>
      <w:jc w:val="both"/>
      <w:textAlignment w:val="center"/>
    </w:pPr>
    <w:rPr>
      <w:rFonts w:ascii="NewtonCSanPin" w:hAnsi="NewtonCSanPin"/>
      <w:color w:val="000000"/>
      <w:sz w:val="21"/>
      <w:szCs w:val="21"/>
      <w:lang w:eastAsia="en-US"/>
    </w:rPr>
  </w:style>
  <w:style w:type="paragraph" w:customStyle="1" w:styleId="af3">
    <w:name w:val="Буллит"/>
    <w:basedOn w:val="af1"/>
    <w:rsid w:val="00851304"/>
    <w:pPr>
      <w:ind w:firstLine="244"/>
    </w:pPr>
  </w:style>
  <w:style w:type="paragraph" w:styleId="af4">
    <w:name w:val="List Paragraph"/>
    <w:basedOn w:val="a"/>
    <w:uiPriority w:val="34"/>
    <w:qFormat/>
    <w:rsid w:val="00851304"/>
    <w:pPr>
      <w:spacing w:line="360" w:lineRule="auto"/>
      <w:ind w:left="720"/>
      <w:contextualSpacing/>
    </w:pPr>
    <w:rPr>
      <w:caps/>
    </w:rPr>
  </w:style>
  <w:style w:type="paragraph" w:styleId="25">
    <w:name w:val="Body Text Indent 2"/>
    <w:basedOn w:val="a"/>
    <w:link w:val="26"/>
    <w:uiPriority w:val="99"/>
    <w:unhideWhenUsed/>
    <w:rsid w:val="00851304"/>
    <w:pPr>
      <w:suppressAutoHyphens/>
      <w:spacing w:after="120" w:line="480" w:lineRule="auto"/>
      <w:ind w:left="283"/>
    </w:pPr>
    <w:rPr>
      <w:rFonts w:ascii="Calibri" w:eastAsia="Arial Unicode MS" w:hAnsi="Calibri"/>
      <w:color w:val="00000A"/>
      <w:kern w:val="1"/>
      <w:sz w:val="22"/>
      <w:szCs w:val="22"/>
      <w:lang w:eastAsia="en-US"/>
    </w:rPr>
  </w:style>
  <w:style w:type="character" w:customStyle="1" w:styleId="26">
    <w:name w:val="Основной текст с отступом 2 Знак"/>
    <w:basedOn w:val="a0"/>
    <w:link w:val="25"/>
    <w:uiPriority w:val="99"/>
    <w:rsid w:val="00851304"/>
    <w:rPr>
      <w:rFonts w:ascii="Calibri" w:eastAsia="Arial Unicode MS" w:hAnsi="Calibri"/>
      <w:color w:val="00000A"/>
      <w:kern w:val="1"/>
      <w:sz w:val="22"/>
      <w:szCs w:val="22"/>
      <w:lang w:eastAsia="en-US"/>
    </w:rPr>
  </w:style>
  <w:style w:type="character" w:customStyle="1" w:styleId="14">
    <w:name w:val="Сноска1"/>
    <w:rsid w:val="00851304"/>
    <w:rPr>
      <w:rFonts w:ascii="Times New Roman" w:hAnsi="Times New Roman" w:cs="Times New Roman"/>
      <w:vertAlign w:val="superscript"/>
    </w:rPr>
  </w:style>
  <w:style w:type="paragraph" w:customStyle="1" w:styleId="32">
    <w:name w:val="Заг 3"/>
    <w:basedOn w:val="a"/>
    <w:rsid w:val="00851304"/>
    <w:pPr>
      <w:keepNext/>
      <w:autoSpaceDE w:val="0"/>
      <w:autoSpaceDN w:val="0"/>
      <w:adjustRightInd w:val="0"/>
      <w:spacing w:before="255" w:after="113" w:line="240" w:lineRule="atLeast"/>
      <w:jc w:val="center"/>
      <w:textAlignment w:val="center"/>
    </w:pPr>
    <w:rPr>
      <w:rFonts w:ascii="PragmaticaC" w:hAnsi="PragmaticaC" w:cs="PragmaticaC"/>
      <w:b/>
      <w:bCs/>
      <w:i/>
      <w:iCs/>
      <w:color w:val="000000"/>
      <w:sz w:val="23"/>
      <w:szCs w:val="23"/>
    </w:rPr>
  </w:style>
  <w:style w:type="paragraph" w:customStyle="1" w:styleId="4">
    <w:name w:val="Заг 4"/>
    <w:basedOn w:val="32"/>
    <w:rsid w:val="00851304"/>
    <w:rPr>
      <w:b w:val="0"/>
      <w:bCs w:val="0"/>
    </w:rPr>
  </w:style>
  <w:style w:type="paragraph" w:customStyle="1" w:styleId="af5">
    <w:name w:val="Сноска"/>
    <w:basedOn w:val="af1"/>
    <w:rsid w:val="00851304"/>
    <w:pPr>
      <w:spacing w:line="174" w:lineRule="atLeast"/>
    </w:pPr>
    <w:rPr>
      <w:sz w:val="17"/>
      <w:szCs w:val="17"/>
    </w:rPr>
  </w:style>
  <w:style w:type="paragraph" w:customStyle="1" w:styleId="af6">
    <w:name w:val="Подзаг"/>
    <w:basedOn w:val="af1"/>
    <w:rsid w:val="00851304"/>
    <w:pPr>
      <w:spacing w:before="113" w:after="28"/>
      <w:jc w:val="center"/>
    </w:pPr>
    <w:rPr>
      <w:b/>
      <w:bCs/>
      <w:i/>
      <w:iCs/>
    </w:rPr>
  </w:style>
  <w:style w:type="character" w:customStyle="1" w:styleId="c12">
    <w:name w:val="c12"/>
    <w:basedOn w:val="a0"/>
    <w:rsid w:val="00851304"/>
  </w:style>
  <w:style w:type="paragraph" w:customStyle="1" w:styleId="c11">
    <w:name w:val="c11"/>
    <w:basedOn w:val="a"/>
    <w:rsid w:val="00851304"/>
    <w:pPr>
      <w:spacing w:before="100" w:beforeAutospacing="1" w:after="100" w:afterAutospacing="1"/>
    </w:pPr>
  </w:style>
  <w:style w:type="paragraph" w:customStyle="1" w:styleId="15">
    <w:name w:val="Без интервала1"/>
    <w:rsid w:val="00851304"/>
    <w:rPr>
      <w:rFonts w:ascii="Calibri" w:hAnsi="Calibri" w:cs="Calibri"/>
      <w:sz w:val="22"/>
      <w:szCs w:val="22"/>
      <w:lang w:eastAsia="en-US"/>
    </w:rPr>
  </w:style>
  <w:style w:type="paragraph" w:customStyle="1" w:styleId="Default">
    <w:name w:val="Default"/>
    <w:rsid w:val="00851304"/>
    <w:pPr>
      <w:autoSpaceDE w:val="0"/>
      <w:autoSpaceDN w:val="0"/>
      <w:adjustRightInd w:val="0"/>
    </w:pPr>
    <w:rPr>
      <w:color w:val="000000"/>
      <w:sz w:val="24"/>
      <w:szCs w:val="24"/>
    </w:rPr>
  </w:style>
  <w:style w:type="character" w:customStyle="1" w:styleId="blk">
    <w:name w:val="blk"/>
    <w:basedOn w:val="a0"/>
    <w:rsid w:val="00851304"/>
  </w:style>
  <w:style w:type="paragraph" w:styleId="af7">
    <w:name w:val="header"/>
    <w:basedOn w:val="a"/>
    <w:link w:val="af8"/>
    <w:uiPriority w:val="99"/>
    <w:unhideWhenUsed/>
    <w:rsid w:val="00851304"/>
    <w:pPr>
      <w:tabs>
        <w:tab w:val="center" w:pos="4677"/>
        <w:tab w:val="right" w:pos="9355"/>
      </w:tabs>
      <w:suppressAutoHyphens/>
      <w:spacing w:after="200" w:line="276" w:lineRule="auto"/>
    </w:pPr>
    <w:rPr>
      <w:rFonts w:ascii="Calibri" w:eastAsia="Arial Unicode MS" w:hAnsi="Calibri"/>
      <w:color w:val="00000A"/>
      <w:kern w:val="1"/>
      <w:sz w:val="22"/>
      <w:szCs w:val="22"/>
      <w:lang w:eastAsia="en-US"/>
    </w:rPr>
  </w:style>
  <w:style w:type="character" w:customStyle="1" w:styleId="af8">
    <w:name w:val="Верхний колонтитул Знак"/>
    <w:basedOn w:val="a0"/>
    <w:link w:val="af7"/>
    <w:uiPriority w:val="99"/>
    <w:rsid w:val="00851304"/>
    <w:rPr>
      <w:rFonts w:ascii="Calibri" w:eastAsia="Arial Unicode MS" w:hAnsi="Calibri"/>
      <w:color w:val="00000A"/>
      <w:kern w:val="1"/>
      <w:sz w:val="22"/>
      <w:szCs w:val="22"/>
      <w:lang w:eastAsia="en-US"/>
    </w:rPr>
  </w:style>
  <w:style w:type="paragraph" w:styleId="af9">
    <w:name w:val="footer"/>
    <w:basedOn w:val="a"/>
    <w:link w:val="afa"/>
    <w:uiPriority w:val="99"/>
    <w:unhideWhenUsed/>
    <w:rsid w:val="00851304"/>
    <w:pPr>
      <w:tabs>
        <w:tab w:val="center" w:pos="4677"/>
        <w:tab w:val="right" w:pos="9355"/>
      </w:tabs>
      <w:suppressAutoHyphens/>
      <w:spacing w:after="200" w:line="276" w:lineRule="auto"/>
    </w:pPr>
    <w:rPr>
      <w:rFonts w:ascii="Calibri" w:eastAsia="Arial Unicode MS" w:hAnsi="Calibri"/>
      <w:color w:val="00000A"/>
      <w:kern w:val="1"/>
      <w:sz w:val="22"/>
      <w:szCs w:val="22"/>
      <w:lang w:eastAsia="en-US"/>
    </w:rPr>
  </w:style>
  <w:style w:type="character" w:customStyle="1" w:styleId="afa">
    <w:name w:val="Нижний колонтитул Знак"/>
    <w:basedOn w:val="a0"/>
    <w:link w:val="af9"/>
    <w:uiPriority w:val="99"/>
    <w:rsid w:val="00851304"/>
    <w:rPr>
      <w:rFonts w:ascii="Calibri" w:eastAsia="Arial Unicode MS" w:hAnsi="Calibri"/>
      <w:color w:val="00000A"/>
      <w:kern w:val="1"/>
      <w:sz w:val="22"/>
      <w:szCs w:val="22"/>
      <w:lang w:eastAsia="en-US"/>
    </w:rPr>
  </w:style>
  <w:style w:type="character" w:customStyle="1" w:styleId="a5">
    <w:name w:val="Текст выноски Знак"/>
    <w:link w:val="a4"/>
    <w:uiPriority w:val="99"/>
    <w:semiHidden/>
    <w:rsid w:val="00851304"/>
    <w:rPr>
      <w:rFonts w:ascii="Tahoma" w:hAnsi="Tahoma" w:cs="Tahoma"/>
      <w:sz w:val="16"/>
      <w:szCs w:val="16"/>
    </w:rPr>
  </w:style>
  <w:style w:type="paragraph" w:customStyle="1" w:styleId="09PodZAG">
    <w:name w:val="09PodZAG_п/ж"/>
    <w:basedOn w:val="a"/>
    <w:uiPriority w:val="99"/>
    <w:rsid w:val="00851304"/>
    <w:pPr>
      <w:autoSpaceDE w:val="0"/>
      <w:autoSpaceDN w:val="0"/>
      <w:adjustRightInd w:val="0"/>
      <w:spacing w:after="113" w:line="240" w:lineRule="atLeast"/>
      <w:jc w:val="center"/>
      <w:textAlignment w:val="center"/>
    </w:pPr>
    <w:rPr>
      <w:rFonts w:ascii="FuturisC" w:hAnsi="FuturisC" w:cs="FuturisC"/>
      <w:b/>
      <w:bCs/>
      <w:caps/>
      <w:color w:val="000000"/>
      <w:sz w:val="22"/>
      <w:szCs w:val="22"/>
    </w:rPr>
  </w:style>
  <w:style w:type="paragraph" w:styleId="afb">
    <w:name w:val="No Spacing"/>
    <w:aliases w:val="основа"/>
    <w:link w:val="afc"/>
    <w:uiPriority w:val="1"/>
    <w:qFormat/>
    <w:rsid w:val="00851304"/>
    <w:rPr>
      <w:rFonts w:ascii="Calibri" w:eastAsia="Calibri" w:hAnsi="Calibri"/>
      <w:sz w:val="22"/>
      <w:szCs w:val="22"/>
      <w:lang w:eastAsia="en-US"/>
    </w:rPr>
  </w:style>
  <w:style w:type="paragraph" w:customStyle="1" w:styleId="afd">
    <w:name w:val="А ОСН ТЕКСТ"/>
    <w:basedOn w:val="a"/>
    <w:link w:val="afe"/>
    <w:rsid w:val="00851304"/>
    <w:pPr>
      <w:spacing w:line="360" w:lineRule="auto"/>
      <w:ind w:firstLine="454"/>
      <w:jc w:val="both"/>
    </w:pPr>
    <w:rPr>
      <w:rFonts w:eastAsia="Arial Unicode MS"/>
      <w:caps/>
      <w:color w:val="000000"/>
      <w:kern w:val="1"/>
      <w:sz w:val="28"/>
      <w:szCs w:val="28"/>
      <w:lang w:eastAsia="en-US"/>
    </w:rPr>
  </w:style>
  <w:style w:type="character" w:customStyle="1" w:styleId="afe">
    <w:name w:val="А ОСН ТЕКСТ Знак"/>
    <w:link w:val="afd"/>
    <w:rsid w:val="00851304"/>
    <w:rPr>
      <w:rFonts w:eastAsia="Arial Unicode MS"/>
      <w:caps/>
      <w:color w:val="000000"/>
      <w:kern w:val="1"/>
      <w:sz w:val="28"/>
      <w:szCs w:val="28"/>
      <w:lang w:eastAsia="en-US"/>
    </w:rPr>
  </w:style>
  <w:style w:type="paragraph" w:customStyle="1" w:styleId="Standard">
    <w:name w:val="Standard"/>
    <w:link w:val="Standard1"/>
    <w:uiPriority w:val="99"/>
    <w:rsid w:val="00851304"/>
    <w:pPr>
      <w:widowControl w:val="0"/>
      <w:suppressAutoHyphens/>
      <w:autoSpaceDN w:val="0"/>
      <w:textAlignment w:val="baseline"/>
    </w:pPr>
    <w:rPr>
      <w:rFonts w:ascii="Arial" w:eastAsia="SimSun" w:hAnsi="Arial" w:cs="Mangal"/>
      <w:kern w:val="3"/>
      <w:sz w:val="24"/>
      <w:szCs w:val="24"/>
      <w:lang w:eastAsia="zh-CN" w:bidi="hi-IN"/>
    </w:rPr>
  </w:style>
  <w:style w:type="paragraph" w:customStyle="1" w:styleId="Footnote">
    <w:name w:val="Footnote"/>
    <w:basedOn w:val="Standard"/>
    <w:rsid w:val="00851304"/>
    <w:pPr>
      <w:widowControl/>
      <w:suppressLineNumbers/>
      <w:autoSpaceDN/>
      <w:spacing w:line="360" w:lineRule="auto"/>
      <w:ind w:left="283" w:hanging="283"/>
      <w:jc w:val="both"/>
    </w:pPr>
    <w:rPr>
      <w:rFonts w:ascii="Times New Roman" w:eastAsia="Times New Roman" w:hAnsi="Times New Roman" w:cs="Times New Roman"/>
      <w:kern w:val="1"/>
      <w:sz w:val="20"/>
      <w:szCs w:val="20"/>
      <w:lang w:eastAsia="ar-SA" w:bidi="ar-SA"/>
    </w:rPr>
  </w:style>
  <w:style w:type="character" w:customStyle="1" w:styleId="27">
    <w:name w:val="Знак сноски2"/>
    <w:rsid w:val="00851304"/>
    <w:rPr>
      <w:vertAlign w:val="superscript"/>
    </w:rPr>
  </w:style>
  <w:style w:type="paragraph" w:customStyle="1" w:styleId="aff">
    <w:name w:val="Знак"/>
    <w:basedOn w:val="a"/>
    <w:rsid w:val="00851304"/>
    <w:pPr>
      <w:spacing w:after="160" w:line="240" w:lineRule="exact"/>
    </w:pPr>
    <w:rPr>
      <w:rFonts w:ascii="Verdana" w:hAnsi="Verdana"/>
      <w:sz w:val="20"/>
      <w:szCs w:val="20"/>
      <w:lang w:val="en-US" w:eastAsia="en-US"/>
    </w:rPr>
  </w:style>
  <w:style w:type="character" w:customStyle="1" w:styleId="16">
    <w:name w:val="Основной текст + Курсив1"/>
    <w:rsid w:val="00851304"/>
    <w:rPr>
      <w:rFonts w:ascii="Times New Roman" w:eastAsia="Arial Unicode MS" w:hAnsi="Times New Roman"/>
      <w:i/>
      <w:caps/>
      <w:color w:val="00000A"/>
      <w:spacing w:val="0"/>
      <w:kern w:val="1"/>
      <w:sz w:val="22"/>
      <w:lang w:val="ru-RU" w:eastAsia="ru-RU"/>
    </w:rPr>
  </w:style>
  <w:style w:type="paragraph" w:customStyle="1" w:styleId="30Snoska">
    <w:name w:val="30Snoska"/>
    <w:basedOn w:val="a"/>
    <w:rsid w:val="00851304"/>
    <w:pPr>
      <w:suppressAutoHyphens/>
      <w:autoSpaceDE w:val="0"/>
      <w:spacing w:line="180" w:lineRule="atLeast"/>
      <w:jc w:val="both"/>
      <w:textAlignment w:val="center"/>
    </w:pPr>
    <w:rPr>
      <w:rFonts w:ascii="PragmaticaC" w:hAnsi="PragmaticaC" w:cs="PragmaticaC"/>
      <w:color w:val="000000"/>
      <w:sz w:val="16"/>
      <w:szCs w:val="16"/>
      <w:lang w:eastAsia="ar-SA"/>
    </w:rPr>
  </w:style>
  <w:style w:type="character" w:customStyle="1" w:styleId="17">
    <w:name w:val="Текст сноски Знак1"/>
    <w:uiPriority w:val="99"/>
    <w:rsid w:val="00851304"/>
    <w:rPr>
      <w:caps/>
      <w:lang w:eastAsia="ar-SA"/>
    </w:rPr>
  </w:style>
  <w:style w:type="character" w:customStyle="1" w:styleId="aff0">
    <w:name w:val="Сноска_"/>
    <w:rsid w:val="00851304"/>
    <w:rPr>
      <w:sz w:val="16"/>
      <w:szCs w:val="16"/>
      <w:lang w:bidi="ar-SA"/>
    </w:rPr>
  </w:style>
  <w:style w:type="character" w:customStyle="1" w:styleId="CenturySchoolbook">
    <w:name w:val="Сноска + Century Schoolbook"/>
    <w:aliases w:val="9 pt,Курсив,Основной текст + Полужирный26"/>
    <w:semiHidden/>
    <w:rsid w:val="00851304"/>
    <w:rPr>
      <w:rFonts w:ascii="Century Schoolbook" w:hAnsi="Century Schoolbook" w:cs="Century Schoolbook"/>
      <w:i/>
      <w:iCs/>
      <w:sz w:val="18"/>
      <w:szCs w:val="18"/>
      <w:lang w:bidi="ar-SA"/>
    </w:rPr>
  </w:style>
  <w:style w:type="character" w:customStyle="1" w:styleId="210">
    <w:name w:val="Основной текст + Полужирный21"/>
    <w:rsid w:val="00851304"/>
    <w:rPr>
      <w:rFonts w:ascii="Times New Roman" w:hAnsi="Times New Roman" w:cs="Times New Roman"/>
      <w:b/>
      <w:bCs/>
      <w:spacing w:val="0"/>
      <w:sz w:val="22"/>
      <w:szCs w:val="22"/>
      <w:lang w:bidi="ar-SA"/>
    </w:rPr>
  </w:style>
  <w:style w:type="character" w:customStyle="1" w:styleId="200">
    <w:name w:val="Основной текст + Полужирный20"/>
    <w:aliases w:val="Курсив17"/>
    <w:rsid w:val="00851304"/>
    <w:rPr>
      <w:rFonts w:ascii="Times New Roman" w:hAnsi="Times New Roman" w:cs="Times New Roman"/>
      <w:b/>
      <w:bCs/>
      <w:i/>
      <w:iCs/>
      <w:spacing w:val="0"/>
      <w:sz w:val="22"/>
      <w:szCs w:val="22"/>
      <w:lang w:bidi="ar-SA"/>
    </w:rPr>
  </w:style>
  <w:style w:type="character" w:customStyle="1" w:styleId="33">
    <w:name w:val="Основной текст + Курсив3"/>
    <w:rsid w:val="00851304"/>
    <w:rPr>
      <w:rFonts w:ascii="Times New Roman" w:hAnsi="Times New Roman" w:cs="Times New Roman"/>
      <w:i/>
      <w:iCs/>
      <w:spacing w:val="0"/>
      <w:sz w:val="22"/>
      <w:szCs w:val="22"/>
      <w:lang w:bidi="ar-SA"/>
    </w:rPr>
  </w:style>
  <w:style w:type="character" w:customStyle="1" w:styleId="110">
    <w:name w:val="Основной текст (11) + Не курсив"/>
    <w:rsid w:val="00851304"/>
    <w:rPr>
      <w:rFonts w:ascii="Times New Roman" w:hAnsi="Times New Roman" w:cs="Times New Roman"/>
      <w:b/>
      <w:bCs/>
      <w:i/>
      <w:iCs/>
      <w:spacing w:val="0"/>
      <w:sz w:val="22"/>
      <w:szCs w:val="22"/>
      <w:lang w:bidi="ar-SA"/>
    </w:rPr>
  </w:style>
  <w:style w:type="character" w:customStyle="1" w:styleId="1116">
    <w:name w:val="Основной текст (11)16"/>
    <w:rsid w:val="00851304"/>
    <w:rPr>
      <w:rFonts w:ascii="Times New Roman" w:hAnsi="Times New Roman" w:cs="Times New Roman"/>
      <w:b/>
      <w:bCs/>
      <w:i/>
      <w:iCs/>
      <w:spacing w:val="0"/>
      <w:sz w:val="22"/>
      <w:szCs w:val="22"/>
      <w:lang w:bidi="ar-SA"/>
    </w:rPr>
  </w:style>
  <w:style w:type="character" w:customStyle="1" w:styleId="Standard1">
    <w:name w:val="Standard Знак1"/>
    <w:link w:val="Standard"/>
    <w:uiPriority w:val="99"/>
    <w:locked/>
    <w:rsid w:val="00851304"/>
    <w:rPr>
      <w:rFonts w:ascii="Arial" w:eastAsia="SimSun" w:hAnsi="Arial" w:cs="Mangal"/>
      <w:kern w:val="3"/>
      <w:sz w:val="24"/>
      <w:szCs w:val="24"/>
      <w:lang w:eastAsia="zh-CN" w:bidi="hi-IN"/>
    </w:rPr>
  </w:style>
  <w:style w:type="character" w:customStyle="1" w:styleId="aff1">
    <w:name w:val="Основной текст + Полужирный"/>
    <w:semiHidden/>
    <w:rsid w:val="00851304"/>
    <w:rPr>
      <w:rFonts w:ascii="Century Schoolbook" w:hAnsi="Century Schoolbook"/>
      <w:b/>
      <w:bCs/>
      <w:sz w:val="24"/>
      <w:szCs w:val="24"/>
      <w:lang w:bidi="ar-SA"/>
    </w:rPr>
  </w:style>
  <w:style w:type="paragraph" w:customStyle="1" w:styleId="28">
    <w:name w:val="Абзац списка2"/>
    <w:basedOn w:val="a"/>
    <w:rsid w:val="00851304"/>
    <w:pPr>
      <w:suppressAutoHyphens/>
      <w:spacing w:line="360" w:lineRule="auto"/>
      <w:ind w:left="720"/>
    </w:pPr>
    <w:rPr>
      <w:kern w:val="1"/>
      <w:lang w:eastAsia="ar-SA"/>
    </w:rPr>
  </w:style>
  <w:style w:type="character" w:styleId="aff2">
    <w:name w:val="annotation reference"/>
    <w:unhideWhenUsed/>
    <w:rsid w:val="00851304"/>
    <w:rPr>
      <w:sz w:val="16"/>
      <w:szCs w:val="16"/>
    </w:rPr>
  </w:style>
  <w:style w:type="paragraph" w:customStyle="1" w:styleId="WW-12">
    <w:name w:val="WW-????????12"/>
    <w:basedOn w:val="a"/>
    <w:uiPriority w:val="99"/>
    <w:rsid w:val="00851304"/>
    <w:pPr>
      <w:widowControl w:val="0"/>
      <w:suppressAutoHyphens/>
      <w:overflowPunct w:val="0"/>
      <w:autoSpaceDE w:val="0"/>
      <w:autoSpaceDN w:val="0"/>
      <w:adjustRightInd w:val="0"/>
      <w:spacing w:line="214" w:lineRule="atLeast"/>
      <w:ind w:firstLine="283"/>
      <w:jc w:val="both"/>
      <w:textAlignment w:val="baseline"/>
    </w:pPr>
    <w:rPr>
      <w:rFonts w:ascii="NewtonCSanPin" w:hAnsi="NewtonCSanPin"/>
      <w:color w:val="000000"/>
      <w:kern w:val="1"/>
      <w:sz w:val="21"/>
      <w:szCs w:val="20"/>
    </w:rPr>
  </w:style>
  <w:style w:type="paragraph" w:customStyle="1" w:styleId="aff3">
    <w:name w:val="??????"/>
    <w:basedOn w:val="WW-12"/>
    <w:uiPriority w:val="99"/>
    <w:rsid w:val="00851304"/>
    <w:pPr>
      <w:ind w:firstLine="244"/>
    </w:pPr>
  </w:style>
  <w:style w:type="character" w:customStyle="1" w:styleId="Standard0">
    <w:name w:val="Standard Знак"/>
    <w:rsid w:val="00851304"/>
    <w:rPr>
      <w:rFonts w:ascii="Times New Roman" w:hAnsi="Times New Roman"/>
      <w:kern w:val="3"/>
      <w:sz w:val="24"/>
      <w:szCs w:val="24"/>
      <w:lang w:bidi="ar-SA"/>
    </w:rPr>
  </w:style>
  <w:style w:type="paragraph" w:styleId="aff4">
    <w:name w:val="Block Text"/>
    <w:basedOn w:val="a"/>
    <w:rsid w:val="00851304"/>
    <w:pPr>
      <w:widowControl w:val="0"/>
      <w:autoSpaceDE w:val="0"/>
      <w:autoSpaceDN w:val="0"/>
      <w:adjustRightInd w:val="0"/>
      <w:ind w:left="144" w:right="720" w:firstLine="576"/>
      <w:jc w:val="both"/>
    </w:pPr>
  </w:style>
  <w:style w:type="paragraph" w:customStyle="1" w:styleId="29">
    <w:name w:val="Без интервала2"/>
    <w:rsid w:val="00851304"/>
    <w:rPr>
      <w:rFonts w:ascii="Calibri" w:hAnsi="Calibri" w:cs="Calibri"/>
      <w:sz w:val="22"/>
      <w:szCs w:val="22"/>
      <w:lang w:eastAsia="en-US"/>
    </w:rPr>
  </w:style>
  <w:style w:type="character" w:customStyle="1" w:styleId="34">
    <w:name w:val="Основной текст + Полужирный3"/>
    <w:aliases w:val="Курсив7"/>
    <w:rsid w:val="00851304"/>
    <w:rPr>
      <w:rFonts w:ascii="Times New Roman" w:hAnsi="Times New Roman" w:cs="Times New Roman"/>
      <w:b/>
      <w:bCs/>
      <w:i/>
      <w:iCs/>
      <w:spacing w:val="0"/>
      <w:sz w:val="22"/>
      <w:szCs w:val="22"/>
      <w:lang w:bidi="ar-SA"/>
    </w:rPr>
  </w:style>
  <w:style w:type="character" w:customStyle="1" w:styleId="527">
    <w:name w:val="Заголовок №527"/>
    <w:rsid w:val="00851304"/>
    <w:rPr>
      <w:rFonts w:ascii="Times New Roman" w:hAnsi="Times New Roman" w:cs="Times New Roman"/>
      <w:b w:val="0"/>
      <w:bCs w:val="0"/>
      <w:i/>
      <w:iCs/>
      <w:spacing w:val="0"/>
      <w:sz w:val="22"/>
      <w:szCs w:val="22"/>
      <w:lang w:bidi="ar-SA"/>
    </w:rPr>
  </w:style>
  <w:style w:type="character" w:customStyle="1" w:styleId="51">
    <w:name w:val="Заголовок №5 + Не полужирный1"/>
    <w:aliases w:val="Не курсив9"/>
    <w:rsid w:val="00851304"/>
    <w:rPr>
      <w:rFonts w:ascii="Times New Roman" w:hAnsi="Times New Roman" w:cs="Times New Roman"/>
      <w:b w:val="0"/>
      <w:bCs w:val="0"/>
      <w:i/>
      <w:iCs/>
      <w:spacing w:val="0"/>
      <w:sz w:val="22"/>
      <w:szCs w:val="22"/>
      <w:lang w:bidi="ar-SA"/>
    </w:rPr>
  </w:style>
  <w:style w:type="character" w:customStyle="1" w:styleId="submenu-table">
    <w:name w:val="submenu-table"/>
    <w:basedOn w:val="a0"/>
    <w:rsid w:val="00851304"/>
  </w:style>
  <w:style w:type="character" w:styleId="aff5">
    <w:name w:val="Emphasis"/>
    <w:basedOn w:val="a0"/>
    <w:uiPriority w:val="20"/>
    <w:qFormat/>
    <w:rsid w:val="00851304"/>
    <w:rPr>
      <w:i/>
      <w:iCs/>
    </w:rPr>
  </w:style>
  <w:style w:type="paragraph" w:customStyle="1" w:styleId="21">
    <w:name w:val="Средняя сетка 21"/>
    <w:basedOn w:val="a"/>
    <w:uiPriority w:val="1"/>
    <w:qFormat/>
    <w:rsid w:val="00851304"/>
    <w:pPr>
      <w:numPr>
        <w:numId w:val="30"/>
      </w:numPr>
      <w:spacing w:line="360" w:lineRule="auto"/>
      <w:contextualSpacing/>
      <w:jc w:val="both"/>
      <w:outlineLvl w:val="1"/>
    </w:pPr>
    <w:rPr>
      <w:sz w:val="28"/>
    </w:rPr>
  </w:style>
  <w:style w:type="character" w:customStyle="1" w:styleId="af2">
    <w:name w:val="Основной Знак"/>
    <w:link w:val="af1"/>
    <w:rsid w:val="00851304"/>
    <w:rPr>
      <w:rFonts w:ascii="NewtonCSanPin" w:hAnsi="NewtonCSanPin"/>
      <w:color w:val="000000"/>
      <w:sz w:val="21"/>
      <w:szCs w:val="21"/>
      <w:lang w:eastAsia="en-US"/>
    </w:rPr>
  </w:style>
  <w:style w:type="paragraph" w:styleId="aff6">
    <w:name w:val="Title"/>
    <w:basedOn w:val="a"/>
    <w:next w:val="a"/>
    <w:link w:val="aff7"/>
    <w:uiPriority w:val="99"/>
    <w:qFormat/>
    <w:rsid w:val="00851304"/>
    <w:pPr>
      <w:spacing w:before="240" w:after="60"/>
      <w:jc w:val="center"/>
      <w:outlineLvl w:val="0"/>
    </w:pPr>
    <w:rPr>
      <w:rFonts w:ascii="Cambria" w:eastAsia="Calibri" w:hAnsi="Cambria"/>
      <w:b/>
      <w:bCs/>
      <w:kern w:val="28"/>
      <w:sz w:val="32"/>
      <w:szCs w:val="32"/>
    </w:rPr>
  </w:style>
  <w:style w:type="character" w:customStyle="1" w:styleId="aff7">
    <w:name w:val="Название Знак"/>
    <w:basedOn w:val="a0"/>
    <w:link w:val="aff6"/>
    <w:uiPriority w:val="99"/>
    <w:rsid w:val="00851304"/>
    <w:rPr>
      <w:rFonts w:ascii="Cambria" w:eastAsia="Calibri" w:hAnsi="Cambria"/>
      <w:b/>
      <w:bCs/>
      <w:kern w:val="28"/>
      <w:sz w:val="32"/>
      <w:szCs w:val="32"/>
    </w:rPr>
  </w:style>
  <w:style w:type="table" w:styleId="aff8">
    <w:name w:val="Table Grid"/>
    <w:basedOn w:val="a1"/>
    <w:rsid w:val="00F36EC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a">
    <w:name w:val="Основной текст2"/>
    <w:basedOn w:val="a"/>
    <w:rsid w:val="002807B5"/>
    <w:pPr>
      <w:widowControl w:val="0"/>
      <w:shd w:val="clear" w:color="auto" w:fill="FFFFFF"/>
      <w:spacing w:before="240" w:line="274" w:lineRule="exact"/>
      <w:ind w:hanging="360"/>
    </w:pPr>
    <w:rPr>
      <w:rFonts w:eastAsia="Courier New"/>
      <w:color w:val="000000"/>
      <w:sz w:val="22"/>
      <w:szCs w:val="22"/>
    </w:rPr>
  </w:style>
  <w:style w:type="paragraph" w:customStyle="1" w:styleId="2b">
    <w:name w:val="Номер 2"/>
    <w:basedOn w:val="3"/>
    <w:qFormat/>
    <w:rsid w:val="00565134"/>
    <w:pPr>
      <w:spacing w:before="120" w:after="120" w:line="360" w:lineRule="auto"/>
    </w:pPr>
    <w:rPr>
      <w:i w:val="0"/>
      <w:lang w:eastAsia="en-US"/>
    </w:rPr>
  </w:style>
  <w:style w:type="character" w:customStyle="1" w:styleId="111">
    <w:name w:val="Заголовок 1 Знак1"/>
    <w:basedOn w:val="a0"/>
    <w:rsid w:val="00BF389B"/>
    <w:rPr>
      <w:b/>
      <w:bCs/>
      <w:kern w:val="1"/>
      <w:sz w:val="28"/>
      <w:szCs w:val="28"/>
      <w:lang w:eastAsia="en-US"/>
    </w:rPr>
  </w:style>
  <w:style w:type="character" w:customStyle="1" w:styleId="afc">
    <w:name w:val="Без интервала Знак"/>
    <w:aliases w:val="основа Знак"/>
    <w:link w:val="afb"/>
    <w:uiPriority w:val="1"/>
    <w:locked/>
    <w:rsid w:val="00BF389B"/>
    <w:rPr>
      <w:rFonts w:ascii="Calibri" w:eastAsia="Calibri" w:hAnsi="Calibri"/>
      <w:sz w:val="22"/>
      <w:szCs w:val="22"/>
      <w:lang w:eastAsia="en-US" w:bidi="ar-SA"/>
    </w:rPr>
  </w:style>
  <w:style w:type="character" w:customStyle="1" w:styleId="1512">
    <w:name w:val="Основной текст (15)12"/>
    <w:basedOn w:val="a0"/>
    <w:rsid w:val="00FA3D24"/>
    <w:rPr>
      <w:rFonts w:ascii="Times New Roman" w:hAnsi="Times New Roman" w:cs="Times New Roman"/>
      <w:i/>
      <w:iCs/>
      <w:spacing w:val="0"/>
      <w:sz w:val="19"/>
      <w:szCs w:val="19"/>
      <w:lang w:bidi="ar-SA"/>
    </w:rPr>
  </w:style>
  <w:style w:type="character" w:customStyle="1" w:styleId="1253">
    <w:name w:val="Основной текст (12)53"/>
    <w:basedOn w:val="a0"/>
    <w:rsid w:val="00FA3D24"/>
    <w:rPr>
      <w:rFonts w:ascii="Times New Roman" w:hAnsi="Times New Roman" w:cs="Times New Roman"/>
      <w:spacing w:val="0"/>
      <w:sz w:val="19"/>
      <w:szCs w:val="19"/>
      <w:lang w:bidi="ar-SA"/>
    </w:rPr>
  </w:style>
</w:styles>
</file>

<file path=word/webSettings.xml><?xml version="1.0" encoding="utf-8"?>
<w:webSettings xmlns:r="http://schemas.openxmlformats.org/officeDocument/2006/relationships" xmlns:w="http://schemas.openxmlformats.org/wordprocessingml/2006/main">
  <w:divs>
    <w:div w:id="1451827072">
      <w:bodyDiv w:val="1"/>
      <w:marLeft w:val="0"/>
      <w:marRight w:val="0"/>
      <w:marTop w:val="0"/>
      <w:marBottom w:val="0"/>
      <w:divBdr>
        <w:top w:val="none" w:sz="0" w:space="0" w:color="auto"/>
        <w:left w:val="none" w:sz="0" w:space="0" w:color="auto"/>
        <w:bottom w:val="none" w:sz="0" w:space="0" w:color="auto"/>
        <w:right w:val="none" w:sz="0" w:space="0" w:color="auto"/>
      </w:divBdr>
    </w:div>
    <w:div w:id="2021812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D:\&#1088;&#1072;&#1073;%20&#1089;&#1090;&#1086;&#1083;\Desktop\&#1040;&#1076;&#1072;&#1087;&#1090;&#1080;&#1088;&#1086;&#1074;&#1072;&#1085;&#1085;&#1099;&#1077;%20&#1087;&#1088;&#1086;&#1075;&#1088;&#1072;&#1084;&#1084;&#1099;\&#1040;&#1054;&#1054;&#1055;%20&#1096;&#1082;&#1086;&#1083;&#1072;\&#1040;&#1054;&#1054;&#1055;%20&#1059;&#1054;.doc"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file:///D:\&#1088;&#1072;&#1073;%20&#1089;&#1090;&#1086;&#1083;\Desktop\&#1040;&#1076;&#1072;&#1087;&#1090;&#1080;&#1088;&#1086;&#1074;&#1072;&#1085;&#1085;&#1099;&#1077;%20&#1087;&#1088;&#1086;&#1075;&#1088;&#1072;&#1084;&#1084;&#1099;\&#1040;&#1054;&#1054;&#1055;%20&#1096;&#1082;&#1086;&#1083;&#1072;\&#1040;&#1054;&#1054;&#1055;%20&#1059;&#1054;.doc"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almanah.ikprao.ru/articles/almanah-5/rebenok-s-osobymi-obrazovatelnymi-potrebnostjami" TargetMode="External"/><Relationship Id="rId1" Type="http://schemas.openxmlformats.org/officeDocument/2006/relationships/hyperlink" Target="http://almanah.ikprao.ru/articles/almanah-5/rebenok-s-osobymi-obrazovatelnymi-potrebnostjam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445</TotalTime>
  <Pages>98</Pages>
  <Words>46494</Words>
  <Characters>265022</Characters>
  <Application>Microsoft Office Word</Application>
  <DocSecurity>0</DocSecurity>
  <Lines>2208</Lines>
  <Paragraphs>621</Paragraphs>
  <ScaleCrop>false</ScaleCrop>
  <HeadingPairs>
    <vt:vector size="2" baseType="variant">
      <vt:variant>
        <vt:lpstr>Название</vt:lpstr>
      </vt:variant>
      <vt:variant>
        <vt:i4>1</vt:i4>
      </vt:variant>
    </vt:vector>
  </HeadingPairs>
  <TitlesOfParts>
    <vt:vector size="1" baseType="lpstr">
      <vt:lpstr>Муниципальное образование – городской округ </vt:lpstr>
    </vt:vector>
  </TitlesOfParts>
  <Company/>
  <LinksUpToDate>false</LinksUpToDate>
  <CharactersWithSpaces>310895</CharactersWithSpaces>
  <SharedDoc>false</SharedDoc>
  <HLinks>
    <vt:vector size="30" baseType="variant">
      <vt:variant>
        <vt:i4>68485188</vt:i4>
      </vt:variant>
      <vt:variant>
        <vt:i4>6</vt:i4>
      </vt:variant>
      <vt:variant>
        <vt:i4>0</vt:i4>
      </vt:variant>
      <vt:variant>
        <vt:i4>5</vt:i4>
      </vt:variant>
      <vt:variant>
        <vt:lpwstr>D:\раб стол\Desktop\Адаптированные программы\АООП школа\АООП УО.doc</vt:lpwstr>
      </vt:variant>
      <vt:variant>
        <vt:lpwstr>P38</vt:lpwstr>
      </vt:variant>
      <vt:variant>
        <vt:i4>68485188</vt:i4>
      </vt:variant>
      <vt:variant>
        <vt:i4>3</vt:i4>
      </vt:variant>
      <vt:variant>
        <vt:i4>0</vt:i4>
      </vt:variant>
      <vt:variant>
        <vt:i4>5</vt:i4>
      </vt:variant>
      <vt:variant>
        <vt:lpwstr>D:\раб стол\Desktop\Адаптированные программы\АООП школа\АООП УО.doc</vt:lpwstr>
      </vt:variant>
      <vt:variant>
        <vt:lpwstr>P38</vt:lpwstr>
      </vt:variant>
      <vt:variant>
        <vt:i4>2031667</vt:i4>
      </vt:variant>
      <vt:variant>
        <vt:i4>0</vt:i4>
      </vt:variant>
      <vt:variant>
        <vt:i4>0</vt:i4>
      </vt:variant>
      <vt:variant>
        <vt:i4>5</vt:i4>
      </vt:variant>
      <vt:variant>
        <vt:lpwstr/>
      </vt:variant>
      <vt:variant>
        <vt:lpwstr>_Toc415833124</vt:lpwstr>
      </vt:variant>
      <vt:variant>
        <vt:i4>4456527</vt:i4>
      </vt:variant>
      <vt:variant>
        <vt:i4>3</vt:i4>
      </vt:variant>
      <vt:variant>
        <vt:i4>0</vt:i4>
      </vt:variant>
      <vt:variant>
        <vt:i4>5</vt:i4>
      </vt:variant>
      <vt:variant>
        <vt:lpwstr>http://almanah.ikprao.ru/articles/almanah-5/rebenok-s-osobymi-obrazovatelnymi-potrebnostjami</vt:lpwstr>
      </vt:variant>
      <vt:variant>
        <vt:lpwstr/>
      </vt:variant>
      <vt:variant>
        <vt:i4>4456527</vt:i4>
      </vt:variant>
      <vt:variant>
        <vt:i4>0</vt:i4>
      </vt:variant>
      <vt:variant>
        <vt:i4>0</vt:i4>
      </vt:variant>
      <vt:variant>
        <vt:i4>5</vt:i4>
      </vt:variant>
      <vt:variant>
        <vt:lpwstr>http://almanah.ikprao.ru/articles/almanah-5/rebenok-s-osobymi-obrazovatelnymi-potrebnostjami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образование – городской округ </dc:title>
  <dc:subject/>
  <dc:creator>Оля</dc:creator>
  <cp:keywords/>
  <dc:description/>
  <cp:lastModifiedBy>LEX-PEX.NET</cp:lastModifiedBy>
  <cp:revision>3</cp:revision>
  <cp:lastPrinted>2020-02-04T10:13:00Z</cp:lastPrinted>
  <dcterms:created xsi:type="dcterms:W3CDTF">2017-10-18T04:36:00Z</dcterms:created>
  <dcterms:modified xsi:type="dcterms:W3CDTF">2020-02-06T04:42:00Z</dcterms:modified>
</cp:coreProperties>
</file>